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cab4" w14:textId="bffc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Райымбек ауданы әкімдігінің 2023 жылғы 3 шілдедегі № 211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Райымбек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Райымбек ауданы әкімі аппаратының басшысына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Дуйсенбаев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2023 жылғы "03 " шілдедегі № 211 қаулысымен бекітілді</w:t>
            </w:r>
          </w:p>
        </w:tc>
      </w:tr>
    </w:tbl>
    <w:bookmarkStart w:name="z14" w:id="4"/>
    <w:p>
      <w:pPr>
        <w:spacing w:after="0"/>
        <w:ind w:left="0"/>
        <w:jc w:val="left"/>
      </w:pPr>
      <w:r>
        <w:rPr>
          <w:rFonts w:ascii="Times New Roman"/>
          <w:b/>
          <w:i w:val="false"/>
          <w:color w:val="000000"/>
        </w:rPr>
        <w:t xml:space="preserve"> 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Райымбек ауданының жергілікті атқарушы органдарының "Б" корпусы мемлекеттік әкімшілік қызметшілерінің (бұдан әрі – "Б" корпусының қызметшілері) тәртібін айқындайды.</w:t>
      </w:r>
    </w:p>
    <w:bookmarkEnd w:id="6"/>
    <w:bookmarkStart w:name="z17"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8"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9"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0"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1" w:id="11"/>
    <w:p>
      <w:pPr>
        <w:spacing w:after="0"/>
        <w:ind w:left="0"/>
        <w:jc w:val="both"/>
      </w:pPr>
      <w:r>
        <w:rPr>
          <w:rFonts w:ascii="Times New Roman"/>
          <w:b w:val="false"/>
          <w:i w:val="false"/>
          <w:color w:val="000000"/>
          <w:sz w:val="28"/>
        </w:rPr>
        <w:t>
      4) Е-1, Е-2 (құрылымдық бөлімшелердің басшылары), E-R-1 санаттарының "Б" корпусының мемлекеттік әкімшілік қызметшісі;</w:t>
      </w:r>
    </w:p>
    <w:bookmarkEnd w:id="11"/>
    <w:bookmarkStart w:name="z22"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3"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4"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5"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6"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7"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8"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9"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0"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1"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4"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5"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2"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5"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6"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7"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8"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9"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50"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1"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2"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3"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4"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5"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6"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7"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8"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9"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0"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1"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2" w:id="52"/>
    <w:p>
      <w:pPr>
        <w:spacing w:after="0"/>
        <w:ind w:left="0"/>
        <w:jc w:val="both"/>
      </w:pPr>
      <w:r>
        <w:rPr>
          <w:rFonts w:ascii="Times New Roman"/>
          <w:b w:val="false"/>
          <w:i w:val="false"/>
          <w:color w:val="000000"/>
          <w:sz w:val="28"/>
        </w:rPr>
        <w:t>
      2) НМИ уақтылы талдау мен келісу;</w:t>
      </w:r>
    </w:p>
    <w:bookmarkEnd w:id="52"/>
    <w:bookmarkStart w:name="z63"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4"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5"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6"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7"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8"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9" w:id="59"/>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70"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1"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2"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3" w:id="6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3"/>
    <w:bookmarkStart w:name="z74"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5"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6"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7"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8"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9"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0"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1"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2"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3"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4"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5"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6"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7"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8"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9" w:id="79"/>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0"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2"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3"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4"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5"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6"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7" w:id="87"/>
    <w:p>
      <w:pPr>
        <w:spacing w:after="0"/>
        <w:ind w:left="0"/>
        <w:jc w:val="both"/>
      </w:pPr>
      <w:r>
        <w:rPr>
          <w:rFonts w:ascii="Times New Roman"/>
          <w:b w:val="false"/>
          <w:i w:val="false"/>
          <w:color w:val="000000"/>
          <w:sz w:val="28"/>
        </w:rPr>
        <w:t>
      дербестік және бастамашылық;</w:t>
      </w:r>
    </w:p>
    <w:bookmarkEnd w:id="87"/>
    <w:bookmarkStart w:name="z98" w:id="88"/>
    <w:p>
      <w:pPr>
        <w:spacing w:after="0"/>
        <w:ind w:left="0"/>
        <w:jc w:val="both"/>
      </w:pPr>
      <w:r>
        <w:rPr>
          <w:rFonts w:ascii="Times New Roman"/>
          <w:b w:val="false"/>
          <w:i w:val="false"/>
          <w:color w:val="000000"/>
          <w:sz w:val="28"/>
        </w:rPr>
        <w:t>
      еңбек тәртібі.</w:t>
      </w:r>
    </w:p>
    <w:bookmarkEnd w:id="88"/>
    <w:bookmarkStart w:name="z99"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0" w:id="90"/>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0"/>
    <w:bookmarkStart w:name="z101"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 </w:t>
      </w:r>
    </w:p>
    <w:bookmarkEnd w:id="91"/>
    <w:bookmarkStart w:name="z102"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3"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4" w:id="94"/>
    <w:p>
      <w:pPr>
        <w:spacing w:after="0"/>
        <w:ind w:left="0"/>
        <w:jc w:val="both"/>
      </w:pPr>
      <w:r>
        <w:rPr>
          <w:rFonts w:ascii="Times New Roman"/>
          <w:b w:val="false"/>
          <w:i w:val="false"/>
          <w:color w:val="000000"/>
          <w:sz w:val="28"/>
        </w:rPr>
        <w:t>
      қызметті басқару;</w:t>
      </w:r>
    </w:p>
    <w:bookmarkEnd w:id="94"/>
    <w:bookmarkStart w:name="z105" w:id="95"/>
    <w:p>
      <w:pPr>
        <w:spacing w:after="0"/>
        <w:ind w:left="0"/>
        <w:jc w:val="both"/>
      </w:pPr>
      <w:r>
        <w:rPr>
          <w:rFonts w:ascii="Times New Roman"/>
          <w:b w:val="false"/>
          <w:i w:val="false"/>
          <w:color w:val="000000"/>
          <w:sz w:val="28"/>
        </w:rPr>
        <w:t>
      тиімді коммуникацияларды құру;</w:t>
      </w:r>
    </w:p>
    <w:bookmarkEnd w:id="95"/>
    <w:bookmarkStart w:name="z106"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7" w:id="97"/>
    <w:p>
      <w:pPr>
        <w:spacing w:after="0"/>
        <w:ind w:left="0"/>
        <w:jc w:val="both"/>
      </w:pPr>
      <w:r>
        <w:rPr>
          <w:rFonts w:ascii="Times New Roman"/>
          <w:b w:val="false"/>
          <w:i w:val="false"/>
          <w:color w:val="000000"/>
          <w:sz w:val="28"/>
        </w:rPr>
        <w:t>
      өзгерістерді басқару;</w:t>
      </w:r>
    </w:p>
    <w:bookmarkEnd w:id="97"/>
    <w:bookmarkStart w:name="z108" w:id="98"/>
    <w:p>
      <w:pPr>
        <w:spacing w:after="0"/>
        <w:ind w:left="0"/>
        <w:jc w:val="both"/>
      </w:pPr>
      <w:r>
        <w:rPr>
          <w:rFonts w:ascii="Times New Roman"/>
          <w:b w:val="false"/>
          <w:i w:val="false"/>
          <w:color w:val="000000"/>
          <w:sz w:val="28"/>
        </w:rPr>
        <w:t>
      нәтижеге бағдарлану;</w:t>
      </w:r>
    </w:p>
    <w:bookmarkEnd w:id="98"/>
    <w:bookmarkStart w:name="z109"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0" w:id="100"/>
    <w:p>
      <w:pPr>
        <w:spacing w:after="0"/>
        <w:ind w:left="0"/>
        <w:jc w:val="both"/>
      </w:pPr>
      <w:r>
        <w:rPr>
          <w:rFonts w:ascii="Times New Roman"/>
          <w:b w:val="false"/>
          <w:i w:val="false"/>
          <w:color w:val="000000"/>
          <w:sz w:val="28"/>
        </w:rPr>
        <w:t>
      топты басқару;</w:t>
      </w:r>
    </w:p>
    <w:bookmarkEnd w:id="100"/>
    <w:bookmarkStart w:name="z111" w:id="101"/>
    <w:p>
      <w:pPr>
        <w:spacing w:after="0"/>
        <w:ind w:left="0"/>
        <w:jc w:val="both"/>
      </w:pPr>
      <w:r>
        <w:rPr>
          <w:rFonts w:ascii="Times New Roman"/>
          <w:b w:val="false"/>
          <w:i w:val="false"/>
          <w:color w:val="000000"/>
          <w:sz w:val="28"/>
        </w:rPr>
        <w:t>
      көшбасшылық қасиеттер;</w:t>
      </w:r>
    </w:p>
    <w:bookmarkEnd w:id="101"/>
    <w:bookmarkStart w:name="z112" w:id="102"/>
    <w:p>
      <w:pPr>
        <w:spacing w:after="0"/>
        <w:ind w:left="0"/>
        <w:jc w:val="both"/>
      </w:pPr>
      <w:r>
        <w:rPr>
          <w:rFonts w:ascii="Times New Roman"/>
          <w:b w:val="false"/>
          <w:i w:val="false"/>
          <w:color w:val="000000"/>
          <w:sz w:val="28"/>
        </w:rPr>
        <w:t>
      ынтымақтастық;</w:t>
      </w:r>
    </w:p>
    <w:bookmarkEnd w:id="102"/>
    <w:bookmarkStart w:name="z113" w:id="103"/>
    <w:p>
      <w:pPr>
        <w:spacing w:after="0"/>
        <w:ind w:left="0"/>
        <w:jc w:val="both"/>
      </w:pPr>
      <w:r>
        <w:rPr>
          <w:rFonts w:ascii="Times New Roman"/>
          <w:b w:val="false"/>
          <w:i w:val="false"/>
          <w:color w:val="000000"/>
          <w:sz w:val="28"/>
        </w:rPr>
        <w:t>
      жеделділік;</w:t>
      </w:r>
    </w:p>
    <w:bookmarkEnd w:id="103"/>
    <w:bookmarkStart w:name="z114" w:id="104"/>
    <w:p>
      <w:pPr>
        <w:spacing w:after="0"/>
        <w:ind w:left="0"/>
        <w:jc w:val="both"/>
      </w:pPr>
      <w:r>
        <w:rPr>
          <w:rFonts w:ascii="Times New Roman"/>
          <w:b w:val="false"/>
          <w:i w:val="false"/>
          <w:color w:val="000000"/>
          <w:sz w:val="28"/>
        </w:rPr>
        <w:t>
      өзін-өзі дамыту;</w:t>
      </w:r>
    </w:p>
    <w:bookmarkEnd w:id="104"/>
    <w:bookmarkStart w:name="z115" w:id="105"/>
    <w:p>
      <w:pPr>
        <w:spacing w:after="0"/>
        <w:ind w:left="0"/>
        <w:jc w:val="both"/>
      </w:pPr>
      <w:r>
        <w:rPr>
          <w:rFonts w:ascii="Times New Roman"/>
          <w:b w:val="false"/>
          <w:i w:val="false"/>
          <w:color w:val="000000"/>
          <w:sz w:val="28"/>
        </w:rPr>
        <w:t>
      бастамшылдық;</w:t>
      </w:r>
    </w:p>
    <w:bookmarkEnd w:id="105"/>
    <w:bookmarkStart w:name="z116" w:id="106"/>
    <w:p>
      <w:pPr>
        <w:spacing w:after="0"/>
        <w:ind w:left="0"/>
        <w:jc w:val="both"/>
      </w:pPr>
      <w:r>
        <w:rPr>
          <w:rFonts w:ascii="Times New Roman"/>
          <w:b w:val="false"/>
          <w:i w:val="false"/>
          <w:color w:val="000000"/>
          <w:sz w:val="28"/>
        </w:rPr>
        <w:t>
      "Б" корпусының қызметшілері үшін:</w:t>
      </w:r>
    </w:p>
    <w:bookmarkEnd w:id="106"/>
    <w:bookmarkStart w:name="z117" w:id="107"/>
    <w:p>
      <w:pPr>
        <w:spacing w:after="0"/>
        <w:ind w:left="0"/>
        <w:jc w:val="both"/>
      </w:pPr>
      <w:r>
        <w:rPr>
          <w:rFonts w:ascii="Times New Roman"/>
          <w:b w:val="false"/>
          <w:i w:val="false"/>
          <w:color w:val="000000"/>
          <w:sz w:val="28"/>
        </w:rPr>
        <w:t>
      тиімді коммуникацияларды құру;</w:t>
      </w:r>
    </w:p>
    <w:bookmarkEnd w:id="107"/>
    <w:bookmarkStart w:name="z118"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9" w:id="109"/>
    <w:p>
      <w:pPr>
        <w:spacing w:after="0"/>
        <w:ind w:left="0"/>
        <w:jc w:val="both"/>
      </w:pPr>
      <w:r>
        <w:rPr>
          <w:rFonts w:ascii="Times New Roman"/>
          <w:b w:val="false"/>
          <w:i w:val="false"/>
          <w:color w:val="000000"/>
          <w:sz w:val="28"/>
        </w:rPr>
        <w:t>
      өзгерістерді басқару;</w:t>
      </w:r>
    </w:p>
    <w:bookmarkEnd w:id="109"/>
    <w:bookmarkStart w:name="z120" w:id="110"/>
    <w:p>
      <w:pPr>
        <w:spacing w:after="0"/>
        <w:ind w:left="0"/>
        <w:jc w:val="both"/>
      </w:pPr>
      <w:r>
        <w:rPr>
          <w:rFonts w:ascii="Times New Roman"/>
          <w:b w:val="false"/>
          <w:i w:val="false"/>
          <w:color w:val="000000"/>
          <w:sz w:val="28"/>
        </w:rPr>
        <w:t>
      нәтижеге бағдарлану;</w:t>
      </w:r>
    </w:p>
    <w:bookmarkEnd w:id="110"/>
    <w:bookmarkStart w:name="z121"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2" w:id="112"/>
    <w:p>
      <w:pPr>
        <w:spacing w:after="0"/>
        <w:ind w:left="0"/>
        <w:jc w:val="both"/>
      </w:pPr>
      <w:r>
        <w:rPr>
          <w:rFonts w:ascii="Times New Roman"/>
          <w:b w:val="false"/>
          <w:i w:val="false"/>
          <w:color w:val="000000"/>
          <w:sz w:val="28"/>
        </w:rPr>
        <w:t>
      ынтымақтастық;</w:t>
      </w:r>
    </w:p>
    <w:bookmarkEnd w:id="112"/>
    <w:bookmarkStart w:name="z123" w:id="113"/>
    <w:p>
      <w:pPr>
        <w:spacing w:after="0"/>
        <w:ind w:left="0"/>
        <w:jc w:val="both"/>
      </w:pPr>
      <w:r>
        <w:rPr>
          <w:rFonts w:ascii="Times New Roman"/>
          <w:b w:val="false"/>
          <w:i w:val="false"/>
          <w:color w:val="000000"/>
          <w:sz w:val="28"/>
        </w:rPr>
        <w:t>
      жеделділік;</w:t>
      </w:r>
    </w:p>
    <w:bookmarkEnd w:id="113"/>
    <w:bookmarkStart w:name="z124" w:id="114"/>
    <w:p>
      <w:pPr>
        <w:spacing w:after="0"/>
        <w:ind w:left="0"/>
        <w:jc w:val="both"/>
      </w:pPr>
      <w:r>
        <w:rPr>
          <w:rFonts w:ascii="Times New Roman"/>
          <w:b w:val="false"/>
          <w:i w:val="false"/>
          <w:color w:val="000000"/>
          <w:sz w:val="28"/>
        </w:rPr>
        <w:t>
      өзін-өзі дамыту.</w:t>
      </w:r>
    </w:p>
    <w:bookmarkEnd w:id="114"/>
    <w:bookmarkStart w:name="z125"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6"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7"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8" w:id="118"/>
    <w:p>
      <w:pPr>
        <w:spacing w:after="0"/>
        <w:ind w:left="0"/>
        <w:jc w:val="both"/>
      </w:pPr>
      <w:r>
        <w:rPr>
          <w:rFonts w:ascii="Times New Roman"/>
          <w:b w:val="false"/>
          <w:i w:val="false"/>
          <w:color w:val="000000"/>
          <w:sz w:val="28"/>
        </w:rPr>
        <w:t>
      1) тікелей басшы;</w:t>
      </w:r>
    </w:p>
    <w:bookmarkEnd w:id="118"/>
    <w:bookmarkStart w:name="z129"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0"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1" w:id="121"/>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2"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3"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4"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5"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6"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7"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8"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9"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0"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1"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2"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3"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4"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5"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6"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4"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7"/>
    <w:bookmarkStart w:name="z155" w:id="138"/>
    <w:p>
      <w:pPr>
        <w:spacing w:after="0"/>
        <w:ind w:left="0"/>
        <w:jc w:val="both"/>
      </w:pPr>
      <w:r>
        <w:rPr>
          <w:rFonts w:ascii="Times New Roman"/>
          <w:b w:val="false"/>
          <w:i w:val="false"/>
          <w:color w:val="000000"/>
          <w:sz w:val="28"/>
        </w:rPr>
        <w:t>
      _________________________________________________ жыл</w:t>
      </w:r>
    </w:p>
    <w:bookmarkEnd w:id="138"/>
    <w:bookmarkStart w:name="z156" w:id="139"/>
    <w:p>
      <w:pPr>
        <w:spacing w:after="0"/>
        <w:ind w:left="0"/>
        <w:jc w:val="both"/>
      </w:pPr>
      <w:r>
        <w:rPr>
          <w:rFonts w:ascii="Times New Roman"/>
          <w:b w:val="false"/>
          <w:i w:val="false"/>
          <w:color w:val="000000"/>
          <w:sz w:val="28"/>
        </w:rPr>
        <w:t>
      (жеке жоспар құрылатын кезең)</w:t>
      </w:r>
    </w:p>
    <w:bookmarkEnd w:id="139"/>
    <w:bookmarkStart w:name="z157" w:id="140"/>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40"/>
    <w:bookmarkStart w:name="z158" w:id="141"/>
    <w:p>
      <w:pPr>
        <w:spacing w:after="0"/>
        <w:ind w:left="0"/>
        <w:jc w:val="both"/>
      </w:pPr>
      <w:r>
        <w:rPr>
          <w:rFonts w:ascii="Times New Roman"/>
          <w:b w:val="false"/>
          <w:i w:val="false"/>
          <w:color w:val="000000"/>
          <w:sz w:val="28"/>
        </w:rPr>
        <w:t>
      Қызметшінің лауазымы: ______________________________________________</w:t>
      </w:r>
    </w:p>
    <w:bookmarkEnd w:id="141"/>
    <w:bookmarkStart w:name="z159" w:id="142"/>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Өлшем</w:t>
            </w:r>
          </w:p>
          <w:bookmarkEnd w:id="144"/>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46"/>
    <w:p>
      <w:pPr>
        <w:spacing w:after="0"/>
        <w:ind w:left="0"/>
        <w:jc w:val="left"/>
      </w:pPr>
      <w:r>
        <w:rPr>
          <w:rFonts w:ascii="Times New Roman"/>
          <w:b/>
          <w:i w:val="false"/>
          <w:color w:val="000000"/>
        </w:rPr>
        <w:t xml:space="preserve"> НМИ бойынша бағалау парағы</w:t>
      </w:r>
    </w:p>
    <w:bookmarkEnd w:id="146"/>
    <w:bookmarkStart w:name="z166" w:id="147"/>
    <w:p>
      <w:pPr>
        <w:spacing w:after="0"/>
        <w:ind w:left="0"/>
        <w:jc w:val="both"/>
      </w:pPr>
      <w:r>
        <w:rPr>
          <w:rFonts w:ascii="Times New Roman"/>
          <w:b w:val="false"/>
          <w:i w:val="false"/>
          <w:color w:val="000000"/>
          <w:sz w:val="28"/>
        </w:rPr>
        <w:t>
      ________________________________________________</w:t>
      </w:r>
    </w:p>
    <w:bookmarkEnd w:id="147"/>
    <w:bookmarkStart w:name="z167" w:id="148"/>
    <w:p>
      <w:pPr>
        <w:spacing w:after="0"/>
        <w:ind w:left="0"/>
        <w:jc w:val="both"/>
      </w:pPr>
      <w:r>
        <w:rPr>
          <w:rFonts w:ascii="Times New Roman"/>
          <w:b w:val="false"/>
          <w:i w:val="false"/>
          <w:color w:val="000000"/>
          <w:sz w:val="28"/>
        </w:rPr>
        <w:t>
      (бағаланатын адамның Т.А.Ә., лауазымы)</w:t>
      </w:r>
    </w:p>
    <w:bookmarkEnd w:id="148"/>
    <w:bookmarkStart w:name="z168" w:id="149"/>
    <w:p>
      <w:pPr>
        <w:spacing w:after="0"/>
        <w:ind w:left="0"/>
        <w:jc w:val="both"/>
      </w:pPr>
      <w:r>
        <w:rPr>
          <w:rFonts w:ascii="Times New Roman"/>
          <w:b w:val="false"/>
          <w:i w:val="false"/>
          <w:color w:val="000000"/>
          <w:sz w:val="28"/>
        </w:rPr>
        <w:t>
      _________________________________</w:t>
      </w:r>
    </w:p>
    <w:bookmarkEnd w:id="149"/>
    <w:bookmarkStart w:name="z169" w:id="150"/>
    <w:p>
      <w:pPr>
        <w:spacing w:after="0"/>
        <w:ind w:left="0"/>
        <w:jc w:val="both"/>
      </w:pPr>
      <w:r>
        <w:rPr>
          <w:rFonts w:ascii="Times New Roman"/>
          <w:b w:val="false"/>
          <w:i w:val="false"/>
          <w:color w:val="000000"/>
          <w:sz w:val="28"/>
        </w:rPr>
        <w:t>
      (бағаланатын кезең)</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53"/>
    <w:p>
      <w:pPr>
        <w:spacing w:after="0"/>
        <w:ind w:left="0"/>
        <w:jc w:val="both"/>
      </w:pPr>
      <w:r>
        <w:rPr>
          <w:rFonts w:ascii="Times New Roman"/>
          <w:b w:val="false"/>
          <w:i w:val="false"/>
          <w:color w:val="000000"/>
          <w:sz w:val="28"/>
        </w:rPr>
        <w:t>
       Қорытынды бағалау _______________</w:t>
      </w:r>
    </w:p>
    <w:bookmarkEnd w:id="153"/>
    <w:bookmarkStart w:name="z173"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74" w:id="155"/>
    <w:p>
      <w:pPr>
        <w:spacing w:after="0"/>
        <w:ind w:left="0"/>
        <w:jc w:val="both"/>
      </w:pPr>
      <w:r>
        <w:rPr>
          <w:rFonts w:ascii="Times New Roman"/>
          <w:b w:val="false"/>
          <w:i w:val="false"/>
          <w:color w:val="000000"/>
          <w:sz w:val="28"/>
        </w:rPr>
        <w:t xml:space="preserve">
       Бағалау нәтижесі: ____________ </w:t>
      </w:r>
    </w:p>
    <w:bookmarkEnd w:id="155"/>
    <w:bookmarkStart w:name="z175" w:id="156"/>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6"/>
    <w:bookmarkStart w:name="z176" w:id="15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Бағаланатын адам</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9"/>
          <w:p>
            <w:pPr>
              <w:spacing w:after="20"/>
              <w:ind w:left="20"/>
              <w:jc w:val="both"/>
            </w:pPr>
            <w:r>
              <w:rPr>
                <w:rFonts w:ascii="Times New Roman"/>
                <w:b w:val="false"/>
                <w:i w:val="false"/>
                <w:color w:val="000000"/>
                <w:sz w:val="20"/>
              </w:rPr>
              <w:t>
Бағалайтын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6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8" w:id="16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62"/>
    <w:p>
      <w:pPr>
        <w:spacing w:after="0"/>
        <w:ind w:left="0"/>
        <w:jc w:val="left"/>
      </w:pPr>
      <w:r>
        <w:rPr>
          <w:rFonts w:ascii="Times New Roman"/>
          <w:b/>
          <w:i w:val="false"/>
          <w:color w:val="000000"/>
        </w:rPr>
        <w:t xml:space="preserve">  Саралау әдісі бойынша бағалау парағы</w:t>
      </w:r>
    </w:p>
    <w:bookmarkEnd w:id="162"/>
    <w:bookmarkStart w:name="z192" w:id="163"/>
    <w:p>
      <w:pPr>
        <w:spacing w:after="0"/>
        <w:ind w:left="0"/>
        <w:jc w:val="both"/>
      </w:pPr>
      <w:r>
        <w:rPr>
          <w:rFonts w:ascii="Times New Roman"/>
          <w:b w:val="false"/>
          <w:i w:val="false"/>
          <w:color w:val="000000"/>
          <w:sz w:val="28"/>
        </w:rPr>
        <w:t>
      Бағаланатын қызметшінің Т. А.Ә. ____________________________</w:t>
      </w:r>
    </w:p>
    <w:bookmarkEnd w:id="163"/>
    <w:bookmarkStart w:name="z193" w:id="164"/>
    <w:p>
      <w:pPr>
        <w:spacing w:after="0"/>
        <w:ind w:left="0"/>
        <w:jc w:val="both"/>
      </w:pPr>
      <w:r>
        <w:rPr>
          <w:rFonts w:ascii="Times New Roman"/>
          <w:b w:val="false"/>
          <w:i w:val="false"/>
          <w:color w:val="000000"/>
          <w:sz w:val="28"/>
        </w:rPr>
        <w:t>
      Бағалайтын қызметшінің Т.А.Ә. (құрылымдық бөлімше/мемлекеттік орган басшысының) _________________________________________________________________</w:t>
      </w:r>
    </w:p>
    <w:bookmarkEnd w:id="164"/>
    <w:bookmarkStart w:name="z194"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5"/>
    <w:bookmarkStart w:name="z195" w:id="16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6"/>
    <w:bookmarkStart w:name="z196" w:id="16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8"/>
          <w:p>
            <w:pPr>
              <w:spacing w:after="20"/>
              <w:ind w:left="20"/>
              <w:jc w:val="both"/>
            </w:pPr>
            <w:r>
              <w:rPr>
                <w:rFonts w:ascii="Times New Roman"/>
                <w:b w:val="false"/>
                <w:i w:val="false"/>
                <w:color w:val="000000"/>
                <w:sz w:val="20"/>
              </w:rPr>
              <w:t>
Бағалау</w:t>
            </w:r>
          </w:p>
          <w:bookmarkEnd w:id="168"/>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9"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200"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201"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4" w:id="173"/>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173"/>
    <w:bookmarkStart w:name="z205" w:id="174"/>
    <w:p>
      <w:pPr>
        <w:spacing w:after="0"/>
        <w:ind w:left="0"/>
        <w:jc w:val="both"/>
      </w:pPr>
      <w:r>
        <w:rPr>
          <w:rFonts w:ascii="Times New Roman"/>
          <w:b w:val="false"/>
          <w:i w:val="false"/>
          <w:color w:val="000000"/>
          <w:sz w:val="28"/>
        </w:rPr>
        <w:t>
      Құрылымдық бөлімше басшысының Т. А.Ә</w:t>
      </w:r>
    </w:p>
    <w:bookmarkEnd w:id="174"/>
    <w:bookmarkStart w:name="z206" w:id="175"/>
    <w:p>
      <w:pPr>
        <w:spacing w:after="0"/>
        <w:ind w:left="0"/>
        <w:jc w:val="both"/>
      </w:pPr>
      <w:r>
        <w:rPr>
          <w:rFonts w:ascii="Times New Roman"/>
          <w:b w:val="false"/>
          <w:i w:val="false"/>
          <w:color w:val="000000"/>
          <w:sz w:val="28"/>
        </w:rPr>
        <w:t>
      ___________________</w:t>
      </w:r>
    </w:p>
    <w:bookmarkEnd w:id="175"/>
    <w:bookmarkStart w:name="z207" w:id="176"/>
    <w:p>
      <w:pPr>
        <w:spacing w:after="0"/>
        <w:ind w:left="0"/>
        <w:jc w:val="both"/>
      </w:pPr>
      <w:r>
        <w:rPr>
          <w:rFonts w:ascii="Times New Roman"/>
          <w:b w:val="false"/>
          <w:i w:val="false"/>
          <w:color w:val="000000"/>
          <w:sz w:val="28"/>
        </w:rPr>
        <w:t>
      Құрметті респондент!</w:t>
      </w:r>
    </w:p>
    <w:bookmarkEnd w:id="176"/>
    <w:bookmarkStart w:name="z208"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209"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210"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211"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212"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213"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8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4"/>
    <w:bookmarkStart w:name="z216" w:id="185"/>
    <w:p>
      <w:pPr>
        <w:spacing w:after="0"/>
        <w:ind w:left="0"/>
        <w:jc w:val="both"/>
      </w:pPr>
      <w:r>
        <w:rPr>
          <w:rFonts w:ascii="Times New Roman"/>
          <w:b w:val="false"/>
          <w:i w:val="false"/>
          <w:color w:val="000000"/>
          <w:sz w:val="28"/>
        </w:rPr>
        <w:t>
       құзырет көрінбейді;</w:t>
      </w:r>
    </w:p>
    <w:bookmarkEnd w:id="185"/>
    <w:bookmarkStart w:name="z217" w:id="186"/>
    <w:p>
      <w:pPr>
        <w:spacing w:after="0"/>
        <w:ind w:left="0"/>
        <w:jc w:val="both"/>
      </w:pPr>
      <w:r>
        <w:rPr>
          <w:rFonts w:ascii="Times New Roman"/>
          <w:b w:val="false"/>
          <w:i w:val="false"/>
          <w:color w:val="000000"/>
          <w:sz w:val="28"/>
        </w:rPr>
        <w:t>
       құзырет сирек көрінеді;</w:t>
      </w:r>
    </w:p>
    <w:bookmarkEnd w:id="186"/>
    <w:bookmarkStart w:name="z218" w:id="187"/>
    <w:p>
      <w:pPr>
        <w:spacing w:after="0"/>
        <w:ind w:left="0"/>
        <w:jc w:val="both"/>
      </w:pPr>
      <w:r>
        <w:rPr>
          <w:rFonts w:ascii="Times New Roman"/>
          <w:b w:val="false"/>
          <w:i w:val="false"/>
          <w:color w:val="000000"/>
          <w:sz w:val="28"/>
        </w:rPr>
        <w:t>
       құзырет жағдайлардың жартысында көрінеді;</w:t>
      </w:r>
    </w:p>
    <w:bookmarkEnd w:id="187"/>
    <w:bookmarkStart w:name="z219" w:id="188"/>
    <w:p>
      <w:pPr>
        <w:spacing w:after="0"/>
        <w:ind w:left="0"/>
        <w:jc w:val="both"/>
      </w:pPr>
      <w:r>
        <w:rPr>
          <w:rFonts w:ascii="Times New Roman"/>
          <w:b w:val="false"/>
          <w:i w:val="false"/>
          <w:color w:val="000000"/>
          <w:sz w:val="28"/>
        </w:rPr>
        <w:t>
       құзырет көп жағдайда көрінеді;</w:t>
      </w:r>
    </w:p>
    <w:bookmarkEnd w:id="188"/>
    <w:bookmarkStart w:name="z220" w:id="189"/>
    <w:p>
      <w:pPr>
        <w:spacing w:after="0"/>
        <w:ind w:left="0"/>
        <w:jc w:val="both"/>
      </w:pPr>
      <w:r>
        <w:rPr>
          <w:rFonts w:ascii="Times New Roman"/>
          <w:b w:val="false"/>
          <w:i w:val="false"/>
          <w:color w:val="000000"/>
          <w:sz w:val="28"/>
        </w:rPr>
        <w:t>
       құзырет әрқашан көрінеді.</w:t>
      </w:r>
    </w:p>
    <w:bookmarkEnd w:id="189"/>
    <w:bookmarkStart w:name="z221" w:id="19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24" w:id="191"/>
    <w:p>
      <w:pPr>
        <w:spacing w:after="0"/>
        <w:ind w:left="0"/>
        <w:jc w:val="left"/>
      </w:pPr>
      <w:r>
        <w:rPr>
          <w:rFonts w:ascii="Times New Roman"/>
          <w:b/>
          <w:i w:val="false"/>
          <w:color w:val="000000"/>
        </w:rPr>
        <w:t xml:space="preserve"> "Б" корпусы қызметшілерін 360 әдісімен бағалау парағы</w:t>
      </w:r>
    </w:p>
    <w:bookmarkEnd w:id="191"/>
    <w:bookmarkStart w:name="z225" w:id="192"/>
    <w:p>
      <w:pPr>
        <w:spacing w:after="0"/>
        <w:ind w:left="0"/>
        <w:jc w:val="both"/>
      </w:pPr>
      <w:r>
        <w:rPr>
          <w:rFonts w:ascii="Times New Roman"/>
          <w:b w:val="false"/>
          <w:i w:val="false"/>
          <w:color w:val="000000"/>
          <w:sz w:val="28"/>
        </w:rPr>
        <w:t>
      Бағаланатын қызметкердің Т.А.Ә</w:t>
      </w:r>
    </w:p>
    <w:bookmarkEnd w:id="192"/>
    <w:bookmarkStart w:name="z226" w:id="193"/>
    <w:p>
      <w:pPr>
        <w:spacing w:after="0"/>
        <w:ind w:left="0"/>
        <w:jc w:val="both"/>
      </w:pPr>
      <w:r>
        <w:rPr>
          <w:rFonts w:ascii="Times New Roman"/>
          <w:b w:val="false"/>
          <w:i w:val="false"/>
          <w:color w:val="000000"/>
          <w:sz w:val="28"/>
        </w:rPr>
        <w:t>
      ______________________________</w:t>
      </w:r>
    </w:p>
    <w:bookmarkEnd w:id="193"/>
    <w:bookmarkStart w:name="z227" w:id="194"/>
    <w:p>
      <w:pPr>
        <w:spacing w:after="0"/>
        <w:ind w:left="0"/>
        <w:jc w:val="both"/>
      </w:pPr>
      <w:r>
        <w:rPr>
          <w:rFonts w:ascii="Times New Roman"/>
          <w:b w:val="false"/>
          <w:i w:val="false"/>
          <w:color w:val="000000"/>
          <w:sz w:val="28"/>
        </w:rPr>
        <w:t>
      Құрметті респондент!</w:t>
      </w:r>
    </w:p>
    <w:bookmarkEnd w:id="194"/>
    <w:bookmarkStart w:name="z228" w:id="19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5"/>
    <w:bookmarkStart w:name="z229" w:id="19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6"/>
    <w:bookmarkStart w:name="z230" w:id="19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7"/>
    <w:bookmarkStart w:name="z231" w:id="19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8"/>
    <w:bookmarkStart w:name="z232" w:id="19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9"/>
    <w:bookmarkStart w:name="z233" w:id="20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1"/>
          <w:p>
            <w:pPr>
              <w:spacing w:after="20"/>
              <w:ind w:left="20"/>
              <w:jc w:val="both"/>
            </w:pPr>
            <w:r>
              <w:rPr>
                <w:rFonts w:ascii="Times New Roman"/>
                <w:b w:val="false"/>
                <w:i w:val="false"/>
                <w:color w:val="000000"/>
                <w:sz w:val="20"/>
              </w:rPr>
              <w:t>
№</w:t>
            </w:r>
          </w:p>
          <w:bookmarkEnd w:id="201"/>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0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2"/>
    <w:bookmarkStart w:name="z236" w:id="203"/>
    <w:p>
      <w:pPr>
        <w:spacing w:after="0"/>
        <w:ind w:left="0"/>
        <w:jc w:val="both"/>
      </w:pPr>
      <w:r>
        <w:rPr>
          <w:rFonts w:ascii="Times New Roman"/>
          <w:b w:val="false"/>
          <w:i w:val="false"/>
          <w:color w:val="000000"/>
          <w:sz w:val="28"/>
        </w:rPr>
        <w:t>
       құзырет көрінбейді;</w:t>
      </w:r>
    </w:p>
    <w:bookmarkEnd w:id="203"/>
    <w:bookmarkStart w:name="z237" w:id="204"/>
    <w:p>
      <w:pPr>
        <w:spacing w:after="0"/>
        <w:ind w:left="0"/>
        <w:jc w:val="both"/>
      </w:pPr>
      <w:r>
        <w:rPr>
          <w:rFonts w:ascii="Times New Roman"/>
          <w:b w:val="false"/>
          <w:i w:val="false"/>
          <w:color w:val="000000"/>
          <w:sz w:val="28"/>
        </w:rPr>
        <w:t>
       құзырет сирек көрінеді;</w:t>
      </w:r>
    </w:p>
    <w:bookmarkEnd w:id="204"/>
    <w:bookmarkStart w:name="z238" w:id="205"/>
    <w:p>
      <w:pPr>
        <w:spacing w:after="0"/>
        <w:ind w:left="0"/>
        <w:jc w:val="both"/>
      </w:pPr>
      <w:r>
        <w:rPr>
          <w:rFonts w:ascii="Times New Roman"/>
          <w:b w:val="false"/>
          <w:i w:val="false"/>
          <w:color w:val="000000"/>
          <w:sz w:val="28"/>
        </w:rPr>
        <w:t>
       құзырет жағдайлардың жартысында көрінеді;</w:t>
      </w:r>
    </w:p>
    <w:bookmarkEnd w:id="205"/>
    <w:bookmarkStart w:name="z239" w:id="206"/>
    <w:p>
      <w:pPr>
        <w:spacing w:after="0"/>
        <w:ind w:left="0"/>
        <w:jc w:val="both"/>
      </w:pPr>
      <w:r>
        <w:rPr>
          <w:rFonts w:ascii="Times New Roman"/>
          <w:b w:val="false"/>
          <w:i w:val="false"/>
          <w:color w:val="000000"/>
          <w:sz w:val="28"/>
        </w:rPr>
        <w:t>
       құзырет көп жағдайда көрінеді;</w:t>
      </w:r>
    </w:p>
    <w:bookmarkEnd w:id="206"/>
    <w:bookmarkStart w:name="z240" w:id="207"/>
    <w:p>
      <w:pPr>
        <w:spacing w:after="0"/>
        <w:ind w:left="0"/>
        <w:jc w:val="both"/>
      </w:pPr>
      <w:r>
        <w:rPr>
          <w:rFonts w:ascii="Times New Roman"/>
          <w:b w:val="false"/>
          <w:i w:val="false"/>
          <w:color w:val="000000"/>
          <w:sz w:val="28"/>
        </w:rPr>
        <w:t>
       құзырет әрқашан көрінеді.</w:t>
      </w:r>
    </w:p>
    <w:bookmarkEnd w:id="207"/>
    <w:bookmarkStart w:name="z241" w:id="20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4" w:id="209"/>
    <w:p>
      <w:pPr>
        <w:spacing w:after="0"/>
        <w:ind w:left="0"/>
        <w:jc w:val="left"/>
      </w:pPr>
      <w:r>
        <w:rPr>
          <w:rFonts w:ascii="Times New Roman"/>
          <w:b/>
          <w:i w:val="false"/>
          <w:color w:val="000000"/>
        </w:rPr>
        <w:t xml:space="preserve"> Қызметшіні 360 әдісімен бағалау нәтижесі</w:t>
      </w:r>
    </w:p>
    <w:bookmarkEnd w:id="209"/>
    <w:bookmarkStart w:name="z245" w:id="210"/>
    <w:p>
      <w:pPr>
        <w:spacing w:after="0"/>
        <w:ind w:left="0"/>
        <w:jc w:val="both"/>
      </w:pPr>
      <w:r>
        <w:rPr>
          <w:rFonts w:ascii="Times New Roman"/>
          <w:b w:val="false"/>
          <w:i w:val="false"/>
          <w:color w:val="000000"/>
          <w:sz w:val="28"/>
        </w:rPr>
        <w:t>
      (құрылымдық бөлімшелердің басшылары үшін)</w:t>
      </w:r>
    </w:p>
    <w:bookmarkEnd w:id="210"/>
    <w:bookmarkStart w:name="z246" w:id="211"/>
    <w:p>
      <w:pPr>
        <w:spacing w:after="0"/>
        <w:ind w:left="0"/>
        <w:jc w:val="both"/>
      </w:pPr>
      <w:r>
        <w:rPr>
          <w:rFonts w:ascii="Times New Roman"/>
          <w:b w:val="false"/>
          <w:i w:val="false"/>
          <w:color w:val="000000"/>
          <w:sz w:val="28"/>
        </w:rPr>
        <w:t>
       Құрылымдық бөлімше басшысының Т. А.Ә. ___________________________________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7" w:id="21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2"/>
    <w:bookmarkStart w:name="z248" w:id="213"/>
    <w:p>
      <w:pPr>
        <w:spacing w:after="0"/>
        <w:ind w:left="0"/>
        <w:jc w:val="both"/>
      </w:pPr>
      <w:r>
        <w:rPr>
          <w:rFonts w:ascii="Times New Roman"/>
          <w:b w:val="false"/>
          <w:i w:val="false"/>
          <w:color w:val="000000"/>
          <w:sz w:val="28"/>
        </w:rPr>
        <w:t>
       Бағалау нәтижесі: _______________________________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Райымбек ауданының жергілікті атқарушы органдарының "Б" корпусы мемлекеттік әкімшілік қызметшілерінің қызметін 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1" w:id="214"/>
    <w:p>
      <w:pPr>
        <w:spacing w:after="0"/>
        <w:ind w:left="0"/>
        <w:jc w:val="left"/>
      </w:pPr>
      <w:r>
        <w:rPr>
          <w:rFonts w:ascii="Times New Roman"/>
          <w:b/>
          <w:i w:val="false"/>
          <w:color w:val="000000"/>
        </w:rPr>
        <w:t xml:space="preserve"> Қызметшіні 360 градус әдісімен бағалау нәтижелері</w:t>
      </w:r>
    </w:p>
    <w:bookmarkEnd w:id="214"/>
    <w:bookmarkStart w:name="z252" w:id="215"/>
    <w:p>
      <w:pPr>
        <w:spacing w:after="0"/>
        <w:ind w:left="0"/>
        <w:jc w:val="both"/>
      </w:pPr>
      <w:r>
        <w:rPr>
          <w:rFonts w:ascii="Times New Roman"/>
          <w:b w:val="false"/>
          <w:i w:val="false"/>
          <w:color w:val="000000"/>
          <w:sz w:val="28"/>
        </w:rPr>
        <w:t>
      ("Б" корпусының қызметшілері үшін)</w:t>
      </w:r>
    </w:p>
    <w:bookmarkEnd w:id="215"/>
    <w:bookmarkStart w:name="z253" w:id="216"/>
    <w:p>
      <w:pPr>
        <w:spacing w:after="0"/>
        <w:ind w:left="0"/>
        <w:jc w:val="both"/>
      </w:pPr>
      <w:r>
        <w:rPr>
          <w:rFonts w:ascii="Times New Roman"/>
          <w:b w:val="false"/>
          <w:i w:val="false"/>
          <w:color w:val="000000"/>
          <w:sz w:val="28"/>
        </w:rPr>
        <w:t>
       Бағаланатын қызметшінің Т. А.Ә.__________________________</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4" w:id="21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7"/>
    <w:bookmarkStart w:name="z255" w:id="218"/>
    <w:p>
      <w:pPr>
        <w:spacing w:after="0"/>
        <w:ind w:left="0"/>
        <w:jc w:val="both"/>
      </w:pPr>
      <w:r>
        <w:rPr>
          <w:rFonts w:ascii="Times New Roman"/>
          <w:b w:val="false"/>
          <w:i w:val="false"/>
          <w:color w:val="000000"/>
          <w:sz w:val="28"/>
        </w:rPr>
        <w:t>
      Бағалау нәтижесі: ______________________________</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