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f79bf" w14:textId="4ff79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"Ұйғыр аудандық мәслихатының 2022 жылғы 28 қаңтардағы "Ұйғыр аудандық мәслихатының Регламентін бекіту туралы" № 7-19-92 шешіміне өзгерістер енгізу туралы</w:t>
      </w:r>
    </w:p>
    <w:p>
      <w:pPr>
        <w:spacing w:after="0"/>
        <w:ind w:left="0"/>
        <w:jc w:val="both"/>
      </w:pPr>
      <w:r>
        <w:rPr>
          <w:rFonts w:ascii="Times New Roman"/>
          <w:b w:val="false"/>
          <w:i w:val="false"/>
          <w:color w:val="000000"/>
          <w:sz w:val="28"/>
        </w:rPr>
        <w:t>Алматы облысы Ұйғыр аудандық мәслихаттың 2023 жылғы 17 қаңтардағы № 7-37-171 шешімі</w:t>
      </w:r>
    </w:p>
    <w:p>
      <w:pPr>
        <w:spacing w:after="0"/>
        <w:ind w:left="0"/>
        <w:jc w:val="both"/>
      </w:pPr>
      <w:bookmarkStart w:name="z7" w:id="0"/>
      <w:r>
        <w:rPr>
          <w:rFonts w:ascii="Times New Roman"/>
          <w:b w:val="false"/>
          <w:i w:val="false"/>
          <w:color w:val="ff0000"/>
          <w:sz w:val="28"/>
        </w:rPr>
        <w:t>
      Ескерту. 01.01.2023 бастап қолданысқа енгiзiледi - осы шешімінің 3-тармағымен.</w:t>
      </w:r>
    </w:p>
    <w:bookmarkEnd w:id="0"/>
    <w:bookmarkStart w:name="z8" w:id="1"/>
    <w:p>
      <w:pPr>
        <w:spacing w:after="0"/>
        <w:ind w:left="0"/>
        <w:jc w:val="both"/>
      </w:pPr>
      <w:r>
        <w:rPr>
          <w:rFonts w:ascii="Times New Roman"/>
          <w:b w:val="false"/>
          <w:i w:val="false"/>
          <w:color w:val="000000"/>
          <w:sz w:val="28"/>
        </w:rPr>
        <w:t>
      Ұйғыр аудандық мәслихаты ШЕШТІ:</w:t>
      </w:r>
    </w:p>
    <w:bookmarkEnd w:id="1"/>
    <w:bookmarkStart w:name="z9" w:id="2"/>
    <w:p>
      <w:pPr>
        <w:spacing w:after="0"/>
        <w:ind w:left="0"/>
        <w:jc w:val="both"/>
      </w:pPr>
      <w:r>
        <w:rPr>
          <w:rFonts w:ascii="Times New Roman"/>
          <w:b w:val="false"/>
          <w:i w:val="false"/>
          <w:color w:val="000000"/>
          <w:sz w:val="28"/>
        </w:rPr>
        <w:t xml:space="preserve">
      1. Ұйғыр аудандық мәслихатының "Ұйғыр аудандық мәслихатының регламентін бекіту туралы" </w:t>
      </w:r>
      <w:r>
        <w:rPr>
          <w:rFonts w:ascii="Times New Roman"/>
          <w:b w:val="false"/>
          <w:i w:val="false"/>
          <w:color w:val="000000"/>
          <w:sz w:val="28"/>
        </w:rPr>
        <w:t>№ 7-19-92</w:t>
      </w:r>
      <w:r>
        <w:rPr>
          <w:rFonts w:ascii="Times New Roman"/>
          <w:b w:val="false"/>
          <w:i w:val="false"/>
          <w:color w:val="000000"/>
          <w:sz w:val="28"/>
        </w:rPr>
        <w:t xml:space="preserve"> шешіміне келесі өзгерістер енгізілсін:</w:t>
      </w:r>
    </w:p>
    <w:bookmarkEnd w:id="2"/>
    <w:bookmarkStart w:name="z10" w:id="3"/>
    <w:p>
      <w:pPr>
        <w:spacing w:after="0"/>
        <w:ind w:left="0"/>
        <w:jc w:val="both"/>
      </w:pPr>
      <w:r>
        <w:rPr>
          <w:rFonts w:ascii="Times New Roman"/>
          <w:b w:val="false"/>
          <w:i w:val="false"/>
          <w:color w:val="000000"/>
          <w:sz w:val="28"/>
        </w:rPr>
        <w:t xml:space="preserve">
      жоғарыда көрсетілген шешіммен бекітілген Ұйғыр аудандық мәслихатының регламенті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11" w:id="4"/>
    <w:p>
      <w:pPr>
        <w:spacing w:after="0"/>
        <w:ind w:left="0"/>
        <w:jc w:val="both"/>
      </w:pPr>
      <w:r>
        <w:rPr>
          <w:rFonts w:ascii="Times New Roman"/>
          <w:b w:val="false"/>
          <w:i w:val="false"/>
          <w:color w:val="000000"/>
          <w:sz w:val="28"/>
        </w:rPr>
        <w:t>
      2. Осы шешімнің орындалуын бақылау аудандық мәслихат аппаратының басшысы Манапова Арзигуль Гопурқызына жүктелсін.</w:t>
      </w:r>
    </w:p>
    <w:bookmarkEnd w:id="4"/>
    <w:bookmarkStart w:name="z12" w:id="5"/>
    <w:p>
      <w:pPr>
        <w:spacing w:after="0"/>
        <w:ind w:left="0"/>
        <w:jc w:val="both"/>
      </w:pPr>
      <w:r>
        <w:rPr>
          <w:rFonts w:ascii="Times New Roman"/>
          <w:b w:val="false"/>
          <w:i w:val="false"/>
          <w:color w:val="000000"/>
          <w:sz w:val="28"/>
        </w:rPr>
        <w:t>
      3. Осы 2023 жылдың 1 қаңтардан бастап қолданысқа енгiзiледi.</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Ұйғыр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Есжан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Ұйғыр аудандық мәслихатының 2023 жылғы "17" қаңтардағы № 7-37-171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Ұйғыр аудандық мәслихатының 2022 жылғы 28 қаңтардағы № 7-19-92 шешіміне қосымша</w:t>
            </w:r>
          </w:p>
        </w:tc>
      </w:tr>
    </w:tbl>
    <w:bookmarkStart w:name="z16" w:id="6"/>
    <w:p>
      <w:pPr>
        <w:spacing w:after="0"/>
        <w:ind w:left="0"/>
        <w:jc w:val="left"/>
      </w:pPr>
      <w:r>
        <w:rPr>
          <w:rFonts w:ascii="Times New Roman"/>
          <w:b/>
          <w:i w:val="false"/>
          <w:color w:val="000000"/>
        </w:rPr>
        <w:t xml:space="preserve"> Ұйғыр аудандық мәслихатының Регламенті</w:t>
      </w:r>
    </w:p>
    <w:bookmarkEnd w:id="6"/>
    <w:bookmarkStart w:name="z17" w:id="7"/>
    <w:p>
      <w:pPr>
        <w:spacing w:after="0"/>
        <w:ind w:left="0"/>
        <w:jc w:val="left"/>
      </w:pPr>
      <w:r>
        <w:rPr>
          <w:rFonts w:ascii="Times New Roman"/>
          <w:b/>
          <w:i w:val="false"/>
          <w:color w:val="000000"/>
        </w:rPr>
        <w:t xml:space="preserve"> 1-тарау. Жалпы ережелер</w:t>
      </w:r>
    </w:p>
    <w:bookmarkEnd w:id="7"/>
    <w:bookmarkStart w:name="z18" w:id="8"/>
    <w:p>
      <w:pPr>
        <w:spacing w:after="0"/>
        <w:ind w:left="0"/>
        <w:jc w:val="both"/>
      </w:pPr>
      <w:r>
        <w:rPr>
          <w:rFonts w:ascii="Times New Roman"/>
          <w:b w:val="false"/>
          <w:i w:val="false"/>
          <w:color w:val="000000"/>
          <w:sz w:val="28"/>
        </w:rPr>
        <w:t xml:space="preserve">
      1. Осы Ұйғыр аудандық мәслихаттың (бұдан әрі – аудандық мәслихат)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мәслихаттың сессияларын, оның органдарының отырыстарын өткізу, оларға білім беру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End w:id="8"/>
    <w:bookmarkStart w:name="z19" w:id="9"/>
    <w:p>
      <w:pPr>
        <w:spacing w:after="0"/>
        <w:ind w:left="0"/>
        <w:jc w:val="both"/>
      </w:pPr>
      <w:r>
        <w:rPr>
          <w:rFonts w:ascii="Times New Roman"/>
          <w:b w:val="false"/>
          <w:i w:val="false"/>
          <w:color w:val="000000"/>
          <w:sz w:val="28"/>
        </w:rPr>
        <w:t xml:space="preserve">
      2. Мәслихат (жергілікті өкілді орган) Ұйғыр ауданының халқы сайлайтын, халықтың еркін білдіретін және Қазақстан Республикасының заңнамасына сәйкес оны іске асыруға қажетті шараларды айқындайтын, олардың жүзеге асырылуын бақылайтын сайланбалы орган болып табылады. Мәслихаттың заңды тұлға құқықтары болмайды. </w:t>
      </w:r>
    </w:p>
    <w:bookmarkEnd w:id="9"/>
    <w:bookmarkStart w:name="z20" w:id="10"/>
    <w:p>
      <w:pPr>
        <w:spacing w:after="0"/>
        <w:ind w:left="0"/>
        <w:jc w:val="both"/>
      </w:pPr>
      <w:r>
        <w:rPr>
          <w:rFonts w:ascii="Times New Roman"/>
          <w:b w:val="false"/>
          <w:i w:val="false"/>
          <w:color w:val="000000"/>
          <w:sz w:val="28"/>
        </w:rPr>
        <w:t>
      3. Мәслихаттың қызметі Қазақстан Республикасының Конституциясымен, Заңмен және Қазақстан Республикасының өзге де нормативтік құқықтық актілерімен реттеледі.</w:t>
      </w:r>
    </w:p>
    <w:bookmarkEnd w:id="10"/>
    <w:bookmarkStart w:name="z21" w:id="11"/>
    <w:p>
      <w:pPr>
        <w:spacing w:after="0"/>
        <w:ind w:left="0"/>
        <w:jc w:val="left"/>
      </w:pPr>
      <w:r>
        <w:rPr>
          <w:rFonts w:ascii="Times New Roman"/>
          <w:b/>
          <w:i w:val="false"/>
          <w:color w:val="000000"/>
        </w:rPr>
        <w:t xml:space="preserve"> 2-тарау. Мәслихаттың сессиясын өткiзу тәртiбi</w:t>
      </w:r>
    </w:p>
    <w:bookmarkEnd w:id="11"/>
    <w:bookmarkStart w:name="z22" w:id="12"/>
    <w:p>
      <w:pPr>
        <w:spacing w:after="0"/>
        <w:ind w:left="0"/>
        <w:jc w:val="both"/>
      </w:pPr>
      <w:r>
        <w:rPr>
          <w:rFonts w:ascii="Times New Roman"/>
          <w:b w:val="false"/>
          <w:i w:val="false"/>
          <w:color w:val="000000"/>
          <w:sz w:val="28"/>
        </w:rPr>
        <w:t xml:space="preserve">
      4. Мәслихат қызметінің негізгі нысаны сессия болып табылады, онда Қазақстан Республикасының заңдарымен оның қарауына жатқызылған мәселелер шешіледі. </w:t>
      </w:r>
    </w:p>
    <w:bookmarkEnd w:id="12"/>
    <w:bookmarkStart w:name="z23" w:id="13"/>
    <w:p>
      <w:pPr>
        <w:spacing w:after="0"/>
        <w:ind w:left="0"/>
        <w:jc w:val="both"/>
      </w:pPr>
      <w:r>
        <w:rPr>
          <w:rFonts w:ascii="Times New Roman"/>
          <w:b w:val="false"/>
          <w:i w:val="false"/>
          <w:color w:val="000000"/>
          <w:sz w:val="28"/>
        </w:rPr>
        <w:t xml:space="preserve">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 </w:t>
      </w:r>
    </w:p>
    <w:bookmarkEnd w:id="13"/>
    <w:bookmarkStart w:name="z24" w:id="14"/>
    <w:p>
      <w:pPr>
        <w:spacing w:after="0"/>
        <w:ind w:left="0"/>
        <w:jc w:val="both"/>
      </w:pPr>
      <w:r>
        <w:rPr>
          <w:rFonts w:ascii="Times New Roman"/>
          <w:b w:val="false"/>
          <w:i w:val="false"/>
          <w:color w:val="000000"/>
          <w:sz w:val="28"/>
        </w:rPr>
        <w:t xml:space="preserve">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 </w:t>
      </w:r>
    </w:p>
    <w:bookmarkEnd w:id="14"/>
    <w:bookmarkStart w:name="z25" w:id="15"/>
    <w:p>
      <w:pPr>
        <w:spacing w:after="0"/>
        <w:ind w:left="0"/>
        <w:jc w:val="both"/>
      </w:pPr>
      <w:r>
        <w:rPr>
          <w:rFonts w:ascii="Times New Roman"/>
          <w:b w:val="false"/>
          <w:i w:val="false"/>
          <w:color w:val="000000"/>
          <w:sz w:val="28"/>
        </w:rPr>
        <w:t xml:space="preserve">
      Мәслихаттың әрбір отырысының алдында қатысып отырған депутаттарды тіркеу жүргізіледі, оның нәтижелерін мәслихат төрағасы отырыс басталардан бұрын жария етеді. </w:t>
      </w:r>
    </w:p>
    <w:bookmarkEnd w:id="15"/>
    <w:bookmarkStart w:name="z26" w:id="16"/>
    <w:p>
      <w:pPr>
        <w:spacing w:after="0"/>
        <w:ind w:left="0"/>
        <w:jc w:val="both"/>
      </w:pPr>
      <w:r>
        <w:rPr>
          <w:rFonts w:ascii="Times New Roman"/>
          <w:b w:val="false"/>
          <w:i w:val="false"/>
          <w:color w:val="000000"/>
          <w:sz w:val="28"/>
        </w:rPr>
        <w:t xml:space="preserve">
      Мәслихат сессиясы, әдетте, ашық сипатта болады. Егер бұған қатысып отырған депутаттардың жалпы санының көпшілігі дауыс берсе, мәслихат төрағасының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 </w:t>
      </w:r>
    </w:p>
    <w:bookmarkEnd w:id="16"/>
    <w:bookmarkStart w:name="z27" w:id="17"/>
    <w:p>
      <w:pPr>
        <w:spacing w:after="0"/>
        <w:ind w:left="0"/>
        <w:jc w:val="both"/>
      </w:pPr>
      <w:r>
        <w:rPr>
          <w:rFonts w:ascii="Times New Roman"/>
          <w:b w:val="false"/>
          <w:i w:val="false"/>
          <w:color w:val="000000"/>
          <w:sz w:val="28"/>
        </w:rPr>
        <w:t xml:space="preserve">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 </w:t>
      </w:r>
    </w:p>
    <w:bookmarkEnd w:id="17"/>
    <w:bookmarkStart w:name="z28" w:id="18"/>
    <w:p>
      <w:pPr>
        <w:spacing w:after="0"/>
        <w:ind w:left="0"/>
        <w:jc w:val="both"/>
      </w:pPr>
      <w:r>
        <w:rPr>
          <w:rFonts w:ascii="Times New Roman"/>
          <w:b w:val="false"/>
          <w:i w:val="false"/>
          <w:color w:val="000000"/>
          <w:sz w:val="28"/>
        </w:rPr>
        <w:t xml:space="preserve">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аудандық сайлау комиссиясының (бұдан әрі – аудандық сайлау комиссиясы) төрағасы шақырады. </w:t>
      </w:r>
    </w:p>
    <w:bookmarkEnd w:id="18"/>
    <w:bookmarkStart w:name="z29" w:id="19"/>
    <w:p>
      <w:pPr>
        <w:spacing w:after="0"/>
        <w:ind w:left="0"/>
        <w:jc w:val="both"/>
      </w:pPr>
      <w:r>
        <w:rPr>
          <w:rFonts w:ascii="Times New Roman"/>
          <w:b w:val="false"/>
          <w:i w:val="false"/>
          <w:color w:val="000000"/>
          <w:sz w:val="28"/>
        </w:rPr>
        <w:t xml:space="preserve">
      6. Аудандық сайлау комиссиясының төрағасы мәслихаттың бірінші сессиясын ашады және оны мәслихат төрағасы сайланғанға дейін жүргізеді. Аудандық сайлау комиссиясының төрағасы депутаттарға депутаттар ішінен мәслихат төрағасының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 </w:t>
      </w:r>
    </w:p>
    <w:bookmarkEnd w:id="19"/>
    <w:bookmarkStart w:name="z30" w:id="20"/>
    <w:p>
      <w:pPr>
        <w:spacing w:after="0"/>
        <w:ind w:left="0"/>
        <w:jc w:val="both"/>
      </w:pPr>
      <w:r>
        <w:rPr>
          <w:rFonts w:ascii="Times New Roman"/>
          <w:b w:val="false"/>
          <w:i w:val="false"/>
          <w:color w:val="000000"/>
          <w:sz w:val="28"/>
        </w:rPr>
        <w:t xml:space="preserve">
      7. Мәслихат шешімдерді дауыс беру арқылы қабылдайды. Дауыс беру: </w:t>
      </w:r>
    </w:p>
    <w:bookmarkEnd w:id="20"/>
    <w:bookmarkStart w:name="z31" w:id="21"/>
    <w:p>
      <w:pPr>
        <w:spacing w:after="0"/>
        <w:ind w:left="0"/>
        <w:jc w:val="both"/>
      </w:pPr>
      <w:r>
        <w:rPr>
          <w:rFonts w:ascii="Times New Roman"/>
          <w:b w:val="false"/>
          <w:i w:val="false"/>
          <w:color w:val="000000"/>
          <w:sz w:val="28"/>
        </w:rPr>
        <w:t xml:space="preserve">
      1) бар болса, дауыстарды санаудың электрондық жүйесі пайдаланылып; </w:t>
      </w:r>
    </w:p>
    <w:bookmarkEnd w:id="21"/>
    <w:bookmarkStart w:name="z32" w:id="22"/>
    <w:p>
      <w:pPr>
        <w:spacing w:after="0"/>
        <w:ind w:left="0"/>
        <w:jc w:val="both"/>
      </w:pPr>
      <w:r>
        <w:rPr>
          <w:rFonts w:ascii="Times New Roman"/>
          <w:b w:val="false"/>
          <w:i w:val="false"/>
          <w:color w:val="000000"/>
          <w:sz w:val="28"/>
        </w:rPr>
        <w:t xml:space="preserve">
      2) қол көтеру арқылы; </w:t>
      </w:r>
    </w:p>
    <w:bookmarkEnd w:id="22"/>
    <w:bookmarkStart w:name="z33" w:id="23"/>
    <w:p>
      <w:pPr>
        <w:spacing w:after="0"/>
        <w:ind w:left="0"/>
        <w:jc w:val="both"/>
      </w:pPr>
      <w:r>
        <w:rPr>
          <w:rFonts w:ascii="Times New Roman"/>
          <w:b w:val="false"/>
          <w:i w:val="false"/>
          <w:color w:val="000000"/>
          <w:sz w:val="28"/>
        </w:rPr>
        <w:t xml:space="preserve">
      3) бюллетеньдер пайдаланылып жүзеге асырылады. </w:t>
      </w:r>
    </w:p>
    <w:bookmarkEnd w:id="23"/>
    <w:bookmarkStart w:name="z34" w:id="24"/>
    <w:p>
      <w:pPr>
        <w:spacing w:after="0"/>
        <w:ind w:left="0"/>
        <w:jc w:val="both"/>
      </w:pPr>
      <w:r>
        <w:rPr>
          <w:rFonts w:ascii="Times New Roman"/>
          <w:b w:val="false"/>
          <w:i w:val="false"/>
          <w:color w:val="000000"/>
          <w:sz w:val="28"/>
        </w:rPr>
        <w:t xml:space="preserve">
      Дауыс беруді өткізу үшін депутаттардың қажетті саны болмаған кезде мәслихат төрағасы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 </w:t>
      </w:r>
    </w:p>
    <w:bookmarkEnd w:id="24"/>
    <w:bookmarkStart w:name="z35" w:id="25"/>
    <w:p>
      <w:pPr>
        <w:spacing w:after="0"/>
        <w:ind w:left="0"/>
        <w:jc w:val="both"/>
      </w:pPr>
      <w:r>
        <w:rPr>
          <w:rFonts w:ascii="Times New Roman"/>
          <w:b w:val="false"/>
          <w:i w:val="false"/>
          <w:color w:val="000000"/>
          <w:sz w:val="28"/>
        </w:rPr>
        <w:t xml:space="preserve">
      Өткізілген дауыс беру рәсімі мен техникасында қателер анықталған жағдайда, мәслихаттың шешімі бойынша қайта дауыс беру өткізіледі. </w:t>
      </w:r>
    </w:p>
    <w:bookmarkEnd w:id="25"/>
    <w:bookmarkStart w:name="z36" w:id="26"/>
    <w:p>
      <w:pPr>
        <w:spacing w:after="0"/>
        <w:ind w:left="0"/>
        <w:jc w:val="both"/>
      </w:pPr>
      <w:r>
        <w:rPr>
          <w:rFonts w:ascii="Times New Roman"/>
          <w:b w:val="false"/>
          <w:i w:val="false"/>
          <w:color w:val="000000"/>
          <w:sz w:val="28"/>
        </w:rPr>
        <w:t xml:space="preserve">
      Барлық мәселелер бойынша дауыс беру нәтижелерін мәслихат төрағасы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 </w:t>
      </w:r>
    </w:p>
    <w:bookmarkEnd w:id="26"/>
    <w:bookmarkStart w:name="z37" w:id="27"/>
    <w:p>
      <w:pPr>
        <w:spacing w:after="0"/>
        <w:ind w:left="0"/>
        <w:jc w:val="both"/>
      </w:pPr>
      <w:r>
        <w:rPr>
          <w:rFonts w:ascii="Times New Roman"/>
          <w:b w:val="false"/>
          <w:i w:val="false"/>
          <w:color w:val="000000"/>
          <w:sz w:val="28"/>
        </w:rPr>
        <w:t xml:space="preserve">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 </w:t>
      </w:r>
    </w:p>
    <w:bookmarkEnd w:id="27"/>
    <w:bookmarkStart w:name="z38" w:id="28"/>
    <w:p>
      <w:pPr>
        <w:spacing w:after="0"/>
        <w:ind w:left="0"/>
        <w:jc w:val="both"/>
      </w:pPr>
      <w:r>
        <w:rPr>
          <w:rFonts w:ascii="Times New Roman"/>
          <w:b w:val="false"/>
          <w:i w:val="false"/>
          <w:color w:val="000000"/>
          <w:sz w:val="28"/>
        </w:rPr>
        <w:t xml:space="preserve">
      8. Мәслихаттың кезекті сессиясы мәслихат төрағасының шешімімен жылына төрт реттен сиретпей шақырылады және оны мәслихат төрағасы жүргізеді. Кезекті сессиялардың өткізілуін мәслихат сессияда жоспарлайды. </w:t>
      </w:r>
    </w:p>
    <w:bookmarkEnd w:id="28"/>
    <w:bookmarkStart w:name="z39" w:id="29"/>
    <w:p>
      <w:pPr>
        <w:spacing w:after="0"/>
        <w:ind w:left="0"/>
        <w:jc w:val="both"/>
      </w:pPr>
      <w:r>
        <w:rPr>
          <w:rFonts w:ascii="Times New Roman"/>
          <w:b w:val="false"/>
          <w:i w:val="false"/>
          <w:color w:val="000000"/>
          <w:sz w:val="28"/>
        </w:rPr>
        <w:t xml:space="preserve">
      9. Мәслихаттың кезектен тыс сессиясын мәслихат төрағасы осы мәслихатқа сайланған депутаттар санының кемінде үштен бірінің ұсынысы бойынша, сондайақ Ұйғыр ауданы әкімінің (бұдан әрі – аудан әкімі) өтініші бойынша шақырады және жүргізеді.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 </w:t>
      </w:r>
    </w:p>
    <w:bookmarkEnd w:id="29"/>
    <w:bookmarkStart w:name="z40" w:id="30"/>
    <w:p>
      <w:pPr>
        <w:spacing w:after="0"/>
        <w:ind w:left="0"/>
        <w:jc w:val="both"/>
      </w:pPr>
      <w:r>
        <w:rPr>
          <w:rFonts w:ascii="Times New Roman"/>
          <w:b w:val="false"/>
          <w:i w:val="false"/>
          <w:color w:val="000000"/>
          <w:sz w:val="28"/>
        </w:rPr>
        <w:t xml:space="preserve">
      10. Мәслихат төрағасы мәслихат сессиясын шақыру уақыты мен оның өткізілетін орны, сондай-ақ сессияның қарауына енгізілетін мәселелер туралы көрсетілген ақпаратты аудандық мәслихаттың ресми интернет-ресурсында орналастыру арқылы депутаттарды, халықты, әкімді хабардар етеді. </w:t>
      </w:r>
    </w:p>
    <w:bookmarkEnd w:id="30"/>
    <w:bookmarkStart w:name="z41" w:id="31"/>
    <w:p>
      <w:pPr>
        <w:spacing w:after="0"/>
        <w:ind w:left="0"/>
        <w:jc w:val="both"/>
      </w:pPr>
      <w:r>
        <w:rPr>
          <w:rFonts w:ascii="Times New Roman"/>
          <w:b w:val="false"/>
          <w:i w:val="false"/>
          <w:color w:val="000000"/>
          <w:sz w:val="28"/>
        </w:rPr>
        <w:t xml:space="preserve">
      Ақпарат аудандық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 </w:t>
      </w:r>
    </w:p>
    <w:bookmarkEnd w:id="31"/>
    <w:bookmarkStart w:name="z42" w:id="32"/>
    <w:p>
      <w:pPr>
        <w:spacing w:after="0"/>
        <w:ind w:left="0"/>
        <w:jc w:val="both"/>
      </w:pPr>
      <w:r>
        <w:rPr>
          <w:rFonts w:ascii="Times New Roman"/>
          <w:b w:val="false"/>
          <w:i w:val="false"/>
          <w:color w:val="000000"/>
          <w:sz w:val="28"/>
        </w:rPr>
        <w:t xml:space="preserve">
      Мәслихат төрағасы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 </w:t>
      </w:r>
    </w:p>
    <w:bookmarkEnd w:id="32"/>
    <w:bookmarkStart w:name="z43" w:id="33"/>
    <w:p>
      <w:pPr>
        <w:spacing w:after="0"/>
        <w:ind w:left="0"/>
        <w:jc w:val="both"/>
      </w:pPr>
      <w:r>
        <w:rPr>
          <w:rFonts w:ascii="Times New Roman"/>
          <w:b w:val="false"/>
          <w:i w:val="false"/>
          <w:color w:val="000000"/>
          <w:sz w:val="28"/>
        </w:rPr>
        <w:t xml:space="preserve">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тиісті әкімшілік-аумақтық бірлік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 </w:t>
      </w:r>
    </w:p>
    <w:bookmarkEnd w:id="33"/>
    <w:bookmarkStart w:name="z44" w:id="34"/>
    <w:p>
      <w:pPr>
        <w:spacing w:after="0"/>
        <w:ind w:left="0"/>
        <w:jc w:val="both"/>
      </w:pPr>
      <w:r>
        <w:rPr>
          <w:rFonts w:ascii="Times New Roman"/>
          <w:b w:val="false"/>
          <w:i w:val="false"/>
          <w:color w:val="000000"/>
          <w:sz w:val="28"/>
        </w:rPr>
        <w:t xml:space="preserve">
      12. Сессияның күн тәртібін мәслихат төрағасы мәслихаттың жұмыс жоспарының, мәслихаттың тұрақты комиссиялары мен өзге де органдары, депутаттық фракция, депутаттық топтар мен депутаттар, аудан әкімі енгізетін мәселелердің негізінде қалыптастырады. </w:t>
      </w:r>
    </w:p>
    <w:bookmarkEnd w:id="34"/>
    <w:bookmarkStart w:name="z45" w:id="35"/>
    <w:p>
      <w:pPr>
        <w:spacing w:after="0"/>
        <w:ind w:left="0"/>
        <w:jc w:val="both"/>
      </w:pPr>
      <w:r>
        <w:rPr>
          <w:rFonts w:ascii="Times New Roman"/>
          <w:b w:val="false"/>
          <w:i w:val="false"/>
          <w:color w:val="000000"/>
          <w:sz w:val="28"/>
        </w:rPr>
        <w:t>
      Сессияның күн тәртібіне ұсыныстарды мәслихат төрағасына жергілікті қоғамдастықтың жиналыстары, қоғамдық бірлестіктер ұсына алады.</w:t>
      </w:r>
    </w:p>
    <w:bookmarkEnd w:id="35"/>
    <w:bookmarkStart w:name="z46" w:id="36"/>
    <w:p>
      <w:pPr>
        <w:spacing w:after="0"/>
        <w:ind w:left="0"/>
        <w:jc w:val="both"/>
      </w:pPr>
      <w:r>
        <w:rPr>
          <w:rFonts w:ascii="Times New Roman"/>
          <w:b w:val="false"/>
          <w:i w:val="false"/>
          <w:color w:val="000000"/>
          <w:sz w:val="28"/>
        </w:rPr>
        <w:t xml:space="preserve">
      Сессияның күн тәртібін талқылау кезінде ол толықтырылуы және өзгертілуі мүмкін. Мәслихат сессияның күн тәртібін бекіту туралы шешім қабылдайды. </w:t>
      </w:r>
    </w:p>
    <w:bookmarkEnd w:id="36"/>
    <w:bookmarkStart w:name="z47" w:id="37"/>
    <w:p>
      <w:pPr>
        <w:spacing w:after="0"/>
        <w:ind w:left="0"/>
        <w:jc w:val="both"/>
      </w:pPr>
      <w:r>
        <w:rPr>
          <w:rFonts w:ascii="Times New Roman"/>
          <w:b w:val="false"/>
          <w:i w:val="false"/>
          <w:color w:val="000000"/>
          <w:sz w:val="28"/>
        </w:rPr>
        <w:t xml:space="preserve">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 </w:t>
      </w:r>
    </w:p>
    <w:bookmarkEnd w:id="37"/>
    <w:bookmarkStart w:name="z48" w:id="38"/>
    <w:p>
      <w:pPr>
        <w:spacing w:after="0"/>
        <w:ind w:left="0"/>
        <w:jc w:val="both"/>
      </w:pPr>
      <w:r>
        <w:rPr>
          <w:rFonts w:ascii="Times New Roman"/>
          <w:b w:val="false"/>
          <w:i w:val="false"/>
          <w:color w:val="000000"/>
          <w:sz w:val="28"/>
        </w:rPr>
        <w:t xml:space="preserve">
      13. Сессияға енгізілетін мәселелерді сапалы дайындау үшін мәслихат төрағасы сессияны дайындау жөніндегі іс-шаралар жоспарын уақтылы әзірлейді және аудан әкімімен келісу бойынша бекітеді. </w:t>
      </w:r>
    </w:p>
    <w:bookmarkEnd w:id="38"/>
    <w:bookmarkStart w:name="z49" w:id="39"/>
    <w:p>
      <w:pPr>
        <w:spacing w:after="0"/>
        <w:ind w:left="0"/>
        <w:jc w:val="both"/>
      </w:pPr>
      <w:r>
        <w:rPr>
          <w:rFonts w:ascii="Times New Roman"/>
          <w:b w:val="false"/>
          <w:i w:val="false"/>
          <w:color w:val="000000"/>
          <w:sz w:val="28"/>
        </w:rPr>
        <w:t xml:space="preserve">
      14. Мәслихаттың қарауына жататын мәселелер бойынша аудандық мәслихаттың сессиясына - ауданның, кенттің және ауылдық округтердің әкімдері, жұмысы сессияда қаралатын ұйымдардың басшылары мен өзге де лауазымды адамдары шақырылады. Сессияларға мәслихат төрағасының шақыруы бойынша бұқаралық ақпарат құралдары, мемлекеттік органдар мен қоғамдық бірлестіктер өкілдерінің қатысуына жол беріледі. </w:t>
      </w:r>
    </w:p>
    <w:bookmarkEnd w:id="39"/>
    <w:bookmarkStart w:name="z50" w:id="40"/>
    <w:p>
      <w:pPr>
        <w:spacing w:after="0"/>
        <w:ind w:left="0"/>
        <w:jc w:val="both"/>
      </w:pPr>
      <w:r>
        <w:rPr>
          <w:rFonts w:ascii="Times New Roman"/>
          <w:b w:val="false"/>
          <w:i w:val="false"/>
          <w:color w:val="000000"/>
          <w:sz w:val="28"/>
        </w:rPr>
        <w:t xml:space="preserve">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 Шақырылған адам тәртіпті өрескел бұзған жағдайда, мәслихат төрағасының шешімі немесе сессияға қатысып отырған депутаттардың көпшілігінің талабы бойынша отырыс залынан шығарылуы мүмкін. </w:t>
      </w:r>
    </w:p>
    <w:bookmarkEnd w:id="40"/>
    <w:bookmarkStart w:name="z51" w:id="41"/>
    <w:p>
      <w:pPr>
        <w:spacing w:after="0"/>
        <w:ind w:left="0"/>
        <w:jc w:val="both"/>
      </w:pPr>
      <w:r>
        <w:rPr>
          <w:rFonts w:ascii="Times New Roman"/>
          <w:b w:val="false"/>
          <w:i w:val="false"/>
          <w:color w:val="000000"/>
          <w:sz w:val="28"/>
        </w:rPr>
        <w:t xml:space="preserve">
      16. Мәслихаттың отырыстары мәслихат айқындаған уақытта өткізіледі. Мәслихат төрағасы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 </w:t>
      </w:r>
    </w:p>
    <w:bookmarkEnd w:id="41"/>
    <w:bookmarkStart w:name="z52" w:id="42"/>
    <w:p>
      <w:pPr>
        <w:spacing w:after="0"/>
        <w:ind w:left="0"/>
        <w:jc w:val="both"/>
      </w:pPr>
      <w:r>
        <w:rPr>
          <w:rFonts w:ascii="Times New Roman"/>
          <w:b w:val="false"/>
          <w:i w:val="false"/>
          <w:color w:val="000000"/>
          <w:sz w:val="28"/>
        </w:rPr>
        <w:t xml:space="preserve">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төрағасы оның сөзін тоқтатады немесе отырысқа қатысып отырған депутаттардың көпшілігінің келісімімен сөз сөйлеу уақытын ұзартады. </w:t>
      </w:r>
    </w:p>
    <w:bookmarkEnd w:id="42"/>
    <w:bookmarkStart w:name="z53" w:id="43"/>
    <w:p>
      <w:pPr>
        <w:spacing w:after="0"/>
        <w:ind w:left="0"/>
        <w:jc w:val="both"/>
      </w:pPr>
      <w:r>
        <w:rPr>
          <w:rFonts w:ascii="Times New Roman"/>
          <w:b w:val="false"/>
          <w:i w:val="false"/>
          <w:color w:val="000000"/>
          <w:sz w:val="28"/>
        </w:rPr>
        <w:t xml:space="preserve">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 </w:t>
      </w:r>
    </w:p>
    <w:bookmarkEnd w:id="43"/>
    <w:bookmarkStart w:name="z54" w:id="44"/>
    <w:p>
      <w:pPr>
        <w:spacing w:after="0"/>
        <w:ind w:left="0"/>
        <w:jc w:val="both"/>
      </w:pPr>
      <w:r>
        <w:rPr>
          <w:rFonts w:ascii="Times New Roman"/>
          <w:b w:val="false"/>
          <w:i w:val="false"/>
          <w:color w:val="000000"/>
          <w:sz w:val="28"/>
        </w:rPr>
        <w:t xml:space="preserve">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төрағасы сөз сөйлеуге жазылған және сөйлеген депутаттардың саны туралы хабарлайды, кімнің сөз беруді талап ететінін анықтайды. </w:t>
      </w:r>
    </w:p>
    <w:bookmarkEnd w:id="44"/>
    <w:bookmarkStart w:name="z55" w:id="45"/>
    <w:p>
      <w:pPr>
        <w:spacing w:after="0"/>
        <w:ind w:left="0"/>
        <w:jc w:val="both"/>
      </w:pPr>
      <w:r>
        <w:rPr>
          <w:rFonts w:ascii="Times New Roman"/>
          <w:b w:val="false"/>
          <w:i w:val="false"/>
          <w:color w:val="000000"/>
          <w:sz w:val="28"/>
        </w:rPr>
        <w:t xml:space="preserve">
      18. Отырысты жүргізу тәртібі бойынша сөз депутатқа алдыңғы сөйлеп тұрған адамның сөзі аяқталған соң кезектен тыс беріледі. Мәслихат төрағасы анықтама, депутаттық сауал, сұраққа жауап және талқыланып отырған мәселе бойынша түсіндірме беру үшін кезектен тыс сөз бере алады. </w:t>
      </w:r>
    </w:p>
    <w:bookmarkEnd w:id="45"/>
    <w:bookmarkStart w:name="z56" w:id="46"/>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төрағасына беріледі және мәслихат отырысында жария етіледі.</w:t>
      </w:r>
    </w:p>
    <w:bookmarkEnd w:id="46"/>
    <w:bookmarkStart w:name="z57" w:id="47"/>
    <w:p>
      <w:pPr>
        <w:spacing w:after="0"/>
        <w:ind w:left="0"/>
        <w:jc w:val="left"/>
      </w:pPr>
      <w:r>
        <w:rPr>
          <w:rFonts w:ascii="Times New Roman"/>
          <w:b/>
          <w:i w:val="false"/>
          <w:color w:val="000000"/>
        </w:rPr>
        <w:t xml:space="preserve"> 3-тарау. Мәслихат актiлерiн қабылдау тәртiбi</w:t>
      </w:r>
    </w:p>
    <w:bookmarkEnd w:id="47"/>
    <w:bookmarkStart w:name="z58" w:id="48"/>
    <w:p>
      <w:pPr>
        <w:spacing w:after="0"/>
        <w:ind w:left="0"/>
        <w:jc w:val="both"/>
      </w:pPr>
      <w:r>
        <w:rPr>
          <w:rFonts w:ascii="Times New Roman"/>
          <w:b w:val="false"/>
          <w:i w:val="false"/>
          <w:color w:val="000000"/>
          <w:sz w:val="28"/>
        </w:rPr>
        <w:t xml:space="preserve">
      19. Егер Заңда өзгеше белгіленбесе, мәслихат өз құзыретінің мәселелері бойынша мәслихат депутаттарының жалпы санының көпшілік даусымен шешімдер қабылдайды. </w:t>
      </w:r>
    </w:p>
    <w:bookmarkEnd w:id="48"/>
    <w:bookmarkStart w:name="z59" w:id="49"/>
    <w:p>
      <w:pPr>
        <w:spacing w:after="0"/>
        <w:ind w:left="0"/>
        <w:jc w:val="both"/>
      </w:pPr>
      <w:r>
        <w:rPr>
          <w:rFonts w:ascii="Times New Roman"/>
          <w:b w:val="false"/>
          <w:i w:val="false"/>
          <w:color w:val="000000"/>
          <w:sz w:val="28"/>
        </w:rPr>
        <w:t xml:space="preserve">
      20. Шешімдердің жобаларын мәслихат аппаратының басшысы мәслихат төрағасына береді. </w:t>
      </w:r>
    </w:p>
    <w:bookmarkEnd w:id="49"/>
    <w:bookmarkStart w:name="z60" w:id="50"/>
    <w:p>
      <w:pPr>
        <w:spacing w:after="0"/>
        <w:ind w:left="0"/>
        <w:jc w:val="both"/>
      </w:pPr>
      <w:r>
        <w:rPr>
          <w:rFonts w:ascii="Times New Roman"/>
          <w:b w:val="false"/>
          <w:i w:val="false"/>
          <w:color w:val="000000"/>
          <w:sz w:val="28"/>
        </w:rPr>
        <w:t xml:space="preserve">
      Мәслихаттың төрағасы қарауға қабылданған шешімдердің жобаларын барлық қажетті материалдармен қоса қарау және ұсыныстар дайындау үшін тұрақты комиссияларға жолдайды. </w:t>
      </w:r>
    </w:p>
    <w:bookmarkEnd w:id="50"/>
    <w:bookmarkStart w:name="z61" w:id="51"/>
    <w:p>
      <w:pPr>
        <w:spacing w:after="0"/>
        <w:ind w:left="0"/>
        <w:jc w:val="both"/>
      </w:pPr>
      <w:r>
        <w:rPr>
          <w:rFonts w:ascii="Times New Roman"/>
          <w:b w:val="false"/>
          <w:i w:val="false"/>
          <w:color w:val="000000"/>
          <w:sz w:val="28"/>
        </w:rPr>
        <w:t>
      Тиісті аумақтың бюджеті туралы шешімнің жобасын дайындау осы Регламенттің 29-тармағында көзделген тәртіппен жүзеге асырылады.</w:t>
      </w:r>
    </w:p>
    <w:bookmarkEnd w:id="51"/>
    <w:bookmarkStart w:name="z62" w:id="52"/>
    <w:p>
      <w:pPr>
        <w:spacing w:after="0"/>
        <w:ind w:left="0"/>
        <w:jc w:val="both"/>
      </w:pPr>
      <w:r>
        <w:rPr>
          <w:rFonts w:ascii="Times New Roman"/>
          <w:b w:val="false"/>
          <w:i w:val="false"/>
          <w:color w:val="000000"/>
          <w:sz w:val="28"/>
        </w:rPr>
        <w:t xml:space="preserve">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 </w:t>
      </w:r>
    </w:p>
    <w:bookmarkEnd w:id="52"/>
    <w:bookmarkStart w:name="z63" w:id="53"/>
    <w:p>
      <w:pPr>
        <w:spacing w:after="0"/>
        <w:ind w:left="0"/>
        <w:jc w:val="both"/>
      </w:pPr>
      <w:r>
        <w:rPr>
          <w:rFonts w:ascii="Times New Roman"/>
          <w:b w:val="false"/>
          <w:i w:val="false"/>
          <w:color w:val="000000"/>
          <w:sz w:val="28"/>
        </w:rPr>
        <w:t xml:space="preserve">
      Қазақстан Республикасының заңнамасында көзделген жағдайларда, аудан әкімдігінің ұсынуы бойынша мәслихат онымен бірлескен шешім қабылдайды. </w:t>
      </w:r>
    </w:p>
    <w:bookmarkEnd w:id="53"/>
    <w:bookmarkStart w:name="z64" w:id="54"/>
    <w:p>
      <w:pPr>
        <w:spacing w:after="0"/>
        <w:ind w:left="0"/>
        <w:jc w:val="both"/>
      </w:pPr>
      <w:r>
        <w:rPr>
          <w:rFonts w:ascii="Times New Roman"/>
          <w:b w:val="false"/>
          <w:i w:val="false"/>
          <w:color w:val="000000"/>
          <w:sz w:val="28"/>
        </w:rPr>
        <w:t xml:space="preserve">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 </w:t>
      </w:r>
    </w:p>
    <w:bookmarkEnd w:id="54"/>
    <w:bookmarkStart w:name="z65" w:id="55"/>
    <w:p>
      <w:pPr>
        <w:spacing w:after="0"/>
        <w:ind w:left="0"/>
        <w:jc w:val="both"/>
      </w:pPr>
      <w:r>
        <w:rPr>
          <w:rFonts w:ascii="Times New Roman"/>
          <w:b w:val="false"/>
          <w:i w:val="false"/>
          <w:color w:val="000000"/>
          <w:sz w:val="28"/>
        </w:rPr>
        <w:t xml:space="preserve">
      22. Сессия мәселесін дайындауға қатысатын тұрақты комиссиялар арасында келіспеушіліктер болған кезде комиссиялардың төрағалары және мәслихат төрағасы оларды еңсеру бойынша шаралар қабылдайды, қалған келіспеушіліктер мәслихат депутаттарының назарына жеткізіледі. </w:t>
      </w:r>
    </w:p>
    <w:bookmarkEnd w:id="55"/>
    <w:bookmarkStart w:name="z66" w:id="56"/>
    <w:p>
      <w:pPr>
        <w:spacing w:after="0"/>
        <w:ind w:left="0"/>
        <w:jc w:val="both"/>
      </w:pPr>
      <w:r>
        <w:rPr>
          <w:rFonts w:ascii="Times New Roman"/>
          <w:b w:val="false"/>
          <w:i w:val="false"/>
          <w:color w:val="000000"/>
          <w:sz w:val="28"/>
        </w:rPr>
        <w:t xml:space="preserve">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 </w:t>
      </w:r>
    </w:p>
    <w:bookmarkEnd w:id="56"/>
    <w:bookmarkStart w:name="z67" w:id="57"/>
    <w:p>
      <w:pPr>
        <w:spacing w:after="0"/>
        <w:ind w:left="0"/>
        <w:jc w:val="both"/>
      </w:pPr>
      <w:r>
        <w:rPr>
          <w:rFonts w:ascii="Times New Roman"/>
          <w:b w:val="false"/>
          <w:i w:val="false"/>
          <w:color w:val="000000"/>
          <w:sz w:val="28"/>
        </w:rPr>
        <w:t xml:space="preserve">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 </w:t>
      </w:r>
    </w:p>
    <w:bookmarkEnd w:id="57"/>
    <w:bookmarkStart w:name="z68" w:id="58"/>
    <w:p>
      <w:pPr>
        <w:spacing w:after="0"/>
        <w:ind w:left="0"/>
        <w:jc w:val="both"/>
      </w:pPr>
      <w:r>
        <w:rPr>
          <w:rFonts w:ascii="Times New Roman"/>
          <w:b w:val="false"/>
          <w:i w:val="false"/>
          <w:color w:val="000000"/>
          <w:sz w:val="28"/>
        </w:rPr>
        <w:t xml:space="preserve">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 </w:t>
      </w:r>
    </w:p>
    <w:bookmarkEnd w:id="58"/>
    <w:bookmarkStart w:name="z69" w:id="59"/>
    <w:p>
      <w:pPr>
        <w:spacing w:after="0"/>
        <w:ind w:left="0"/>
        <w:jc w:val="both"/>
      </w:pPr>
      <w:r>
        <w:rPr>
          <w:rFonts w:ascii="Times New Roman"/>
          <w:b w:val="false"/>
          <w:i w:val="false"/>
          <w:color w:val="000000"/>
          <w:sz w:val="28"/>
        </w:rPr>
        <w:t xml:space="preserve">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 </w:t>
      </w:r>
    </w:p>
    <w:bookmarkEnd w:id="59"/>
    <w:bookmarkStart w:name="z70" w:id="60"/>
    <w:p>
      <w:pPr>
        <w:spacing w:after="0"/>
        <w:ind w:left="0"/>
        <w:jc w:val="both"/>
      </w:pPr>
      <w:r>
        <w:rPr>
          <w:rFonts w:ascii="Times New Roman"/>
          <w:b w:val="false"/>
          <w:i w:val="false"/>
          <w:color w:val="000000"/>
          <w:sz w:val="28"/>
        </w:rPr>
        <w:t xml:space="preserve">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 </w:t>
      </w:r>
    </w:p>
    <w:bookmarkEnd w:id="60"/>
    <w:bookmarkStart w:name="z71" w:id="61"/>
    <w:p>
      <w:pPr>
        <w:spacing w:after="0"/>
        <w:ind w:left="0"/>
        <w:jc w:val="both"/>
      </w:pPr>
      <w:r>
        <w:rPr>
          <w:rFonts w:ascii="Times New Roman"/>
          <w:b w:val="false"/>
          <w:i w:val="false"/>
          <w:color w:val="000000"/>
          <w:sz w:val="28"/>
        </w:rPr>
        <w:t xml:space="preserve">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 </w:t>
      </w:r>
    </w:p>
    <w:bookmarkEnd w:id="61"/>
    <w:bookmarkStart w:name="z72" w:id="62"/>
    <w:p>
      <w:pPr>
        <w:spacing w:after="0"/>
        <w:ind w:left="0"/>
        <w:jc w:val="both"/>
      </w:pPr>
      <w:r>
        <w:rPr>
          <w:rFonts w:ascii="Times New Roman"/>
          <w:b w:val="false"/>
          <w:i w:val="false"/>
          <w:color w:val="000000"/>
          <w:sz w:val="28"/>
        </w:rPr>
        <w:t xml:space="preserve">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 </w:t>
      </w:r>
    </w:p>
    <w:bookmarkEnd w:id="62"/>
    <w:bookmarkStart w:name="z73" w:id="63"/>
    <w:p>
      <w:pPr>
        <w:spacing w:after="0"/>
        <w:ind w:left="0"/>
        <w:jc w:val="both"/>
      </w:pPr>
      <w:r>
        <w:rPr>
          <w:rFonts w:ascii="Times New Roman"/>
          <w:b w:val="false"/>
          <w:i w:val="false"/>
          <w:color w:val="000000"/>
          <w:sz w:val="28"/>
        </w:rPr>
        <w:t xml:space="preserve">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 </w:t>
      </w:r>
    </w:p>
    <w:bookmarkEnd w:id="63"/>
    <w:bookmarkStart w:name="z74" w:id="64"/>
    <w:p>
      <w:pPr>
        <w:spacing w:after="0"/>
        <w:ind w:left="0"/>
        <w:jc w:val="both"/>
      </w:pPr>
      <w:r>
        <w:rPr>
          <w:rFonts w:ascii="Times New Roman"/>
          <w:b w:val="false"/>
          <w:i w:val="false"/>
          <w:color w:val="000000"/>
          <w:sz w:val="28"/>
        </w:rPr>
        <w:t xml:space="preserve">
      26. Мәслихат шешімінің жобасына түзетулер болған кезде дауыс беру мынадай ретпен жүзеге асырылады: </w:t>
      </w:r>
    </w:p>
    <w:bookmarkEnd w:id="64"/>
    <w:bookmarkStart w:name="z75" w:id="65"/>
    <w:p>
      <w:pPr>
        <w:spacing w:after="0"/>
        <w:ind w:left="0"/>
        <w:jc w:val="both"/>
      </w:pPr>
      <w:r>
        <w:rPr>
          <w:rFonts w:ascii="Times New Roman"/>
          <w:b w:val="false"/>
          <w:i w:val="false"/>
          <w:color w:val="000000"/>
          <w:sz w:val="28"/>
        </w:rPr>
        <w:t xml:space="preserve">
      1) мәслихат шешімінің ұсынылған (пысықталған) жобасы негізге алынады, ал ол қабылданбаған жағдайда, түзетулер бойынша одан әрі дауыс беру тоқтатылады; </w:t>
      </w:r>
    </w:p>
    <w:bookmarkEnd w:id="65"/>
    <w:bookmarkStart w:name="z76" w:id="66"/>
    <w:p>
      <w:pPr>
        <w:spacing w:after="0"/>
        <w:ind w:left="0"/>
        <w:jc w:val="both"/>
      </w:pPr>
      <w:r>
        <w:rPr>
          <w:rFonts w:ascii="Times New Roman"/>
          <w:b w:val="false"/>
          <w:i w:val="false"/>
          <w:color w:val="000000"/>
          <w:sz w:val="28"/>
        </w:rPr>
        <w:t xml:space="preserve">
      2) негізге алынған жобаға енгізілмеген түзетулер кезекпен дауысқа қойылады; </w:t>
      </w:r>
    </w:p>
    <w:bookmarkEnd w:id="66"/>
    <w:bookmarkStart w:name="z77" w:id="67"/>
    <w:p>
      <w:pPr>
        <w:spacing w:after="0"/>
        <w:ind w:left="0"/>
        <w:jc w:val="both"/>
      </w:pPr>
      <w:r>
        <w:rPr>
          <w:rFonts w:ascii="Times New Roman"/>
          <w:b w:val="false"/>
          <w:i w:val="false"/>
          <w:color w:val="000000"/>
          <w:sz w:val="28"/>
        </w:rPr>
        <w:t xml:space="preserve">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 </w:t>
      </w:r>
    </w:p>
    <w:bookmarkEnd w:id="67"/>
    <w:bookmarkStart w:name="z78" w:id="68"/>
    <w:p>
      <w:pPr>
        <w:spacing w:after="0"/>
        <w:ind w:left="0"/>
        <w:jc w:val="both"/>
      </w:pPr>
      <w:r>
        <w:rPr>
          <w:rFonts w:ascii="Times New Roman"/>
          <w:b w:val="false"/>
          <w:i w:val="false"/>
          <w:color w:val="000000"/>
          <w:sz w:val="28"/>
        </w:rPr>
        <w:t xml:space="preserve">
      27. Түзетулер жеке-жеке дауысқа қойылады, оларға дауыс берудің ретін мәслихат төрағасы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 </w:t>
      </w:r>
    </w:p>
    <w:bookmarkEnd w:id="68"/>
    <w:bookmarkStart w:name="z79" w:id="69"/>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69"/>
    <w:bookmarkStart w:name="z80" w:id="70"/>
    <w:p>
      <w:pPr>
        <w:spacing w:after="0"/>
        <w:ind w:left="0"/>
        <w:jc w:val="both"/>
      </w:pPr>
      <w:r>
        <w:rPr>
          <w:rFonts w:ascii="Times New Roman"/>
          <w:b w:val="false"/>
          <w:i w:val="false"/>
          <w:color w:val="000000"/>
          <w:sz w:val="28"/>
        </w:rPr>
        <w:t xml:space="preserve">
      Сессиялардың хаттамалары сессиядан кейін бір айдан кешіктірілмей басылып, заңнамада белгіленген тәртіппен сақталады. </w:t>
      </w:r>
    </w:p>
    <w:bookmarkEnd w:id="70"/>
    <w:bookmarkStart w:name="z81" w:id="71"/>
    <w:p>
      <w:pPr>
        <w:spacing w:after="0"/>
        <w:ind w:left="0"/>
        <w:jc w:val="both"/>
      </w:pPr>
      <w:r>
        <w:rPr>
          <w:rFonts w:ascii="Times New Roman"/>
          <w:b w:val="false"/>
          <w:i w:val="false"/>
          <w:color w:val="000000"/>
          <w:sz w:val="28"/>
        </w:rPr>
        <w:t xml:space="preserve">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 </w:t>
      </w:r>
    </w:p>
    <w:bookmarkEnd w:id="71"/>
    <w:bookmarkStart w:name="z82" w:id="72"/>
    <w:p>
      <w:pPr>
        <w:spacing w:after="0"/>
        <w:ind w:left="0"/>
        <w:jc w:val="both"/>
      </w:pPr>
      <w:r>
        <w:rPr>
          <w:rFonts w:ascii="Times New Roman"/>
          <w:b w:val="false"/>
          <w:i w:val="false"/>
          <w:color w:val="000000"/>
          <w:sz w:val="28"/>
        </w:rPr>
        <w:t xml:space="preserve">
      Жергілікті өкілді органдардың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 </w:t>
      </w:r>
    </w:p>
    <w:bookmarkEnd w:id="72"/>
    <w:bookmarkStart w:name="z83" w:id="73"/>
    <w:p>
      <w:pPr>
        <w:spacing w:after="0"/>
        <w:ind w:left="0"/>
        <w:jc w:val="both"/>
      </w:pPr>
      <w:r>
        <w:rPr>
          <w:rFonts w:ascii="Times New Roman"/>
          <w:b w:val="false"/>
          <w:i w:val="false"/>
          <w:color w:val="000000"/>
          <w:sz w:val="28"/>
        </w:rPr>
        <w:t xml:space="preserve">
      29. Тиісті аумақ бюджетінің жобасы мәслихаттың тұрақты комиссияларында қаралады. Мәслихат не мәслихаттың төрағасы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кент және ауылдық округтер әкімдері аппараттарының өкілдері қосылуы мүмкін. </w:t>
      </w:r>
    </w:p>
    <w:bookmarkEnd w:id="73"/>
    <w:bookmarkStart w:name="z84" w:id="74"/>
    <w:p>
      <w:pPr>
        <w:spacing w:after="0"/>
        <w:ind w:left="0"/>
        <w:jc w:val="both"/>
      </w:pPr>
      <w:r>
        <w:rPr>
          <w:rFonts w:ascii="Times New Roman"/>
          <w:b w:val="false"/>
          <w:i w:val="false"/>
          <w:color w:val="000000"/>
          <w:sz w:val="28"/>
        </w:rPr>
        <w:t xml:space="preserve">
      Мәслихат төрағасы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 </w:t>
      </w:r>
    </w:p>
    <w:bookmarkEnd w:id="74"/>
    <w:bookmarkStart w:name="z85" w:id="75"/>
    <w:p>
      <w:pPr>
        <w:spacing w:after="0"/>
        <w:ind w:left="0"/>
        <w:jc w:val="both"/>
      </w:pPr>
      <w:r>
        <w:rPr>
          <w:rFonts w:ascii="Times New Roman"/>
          <w:b w:val="false"/>
          <w:i w:val="false"/>
          <w:color w:val="000000"/>
          <w:sz w:val="28"/>
        </w:rPr>
        <w:t xml:space="preserve">
      Тұрақты комиссиялар мәслихаттың уақытша комиссиясының пікірін ескере отырып, тиісті аумақ бюджетінің жобасы бойынша тиісті негіздемелері, есепқисаптары бар ұсыныстарды тұжырымдайды және оларды тиісті аумақ бюджетінің жобасы бойынша ұсыныстарды жинақтау мен қорытынды дайындауды жүзеге асыратын бейінді тұрақты комиссияға жібереді. </w:t>
      </w:r>
    </w:p>
    <w:bookmarkEnd w:id="75"/>
    <w:bookmarkStart w:name="z86" w:id="76"/>
    <w:p>
      <w:pPr>
        <w:spacing w:after="0"/>
        <w:ind w:left="0"/>
        <w:jc w:val="both"/>
      </w:pPr>
      <w:r>
        <w:rPr>
          <w:rFonts w:ascii="Times New Roman"/>
          <w:b w:val="false"/>
          <w:i w:val="false"/>
          <w:color w:val="000000"/>
          <w:sz w:val="28"/>
        </w:rPr>
        <w:t xml:space="preserve">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төрағасына ұсынады. </w:t>
      </w:r>
    </w:p>
    <w:bookmarkEnd w:id="76"/>
    <w:bookmarkStart w:name="z87" w:id="77"/>
    <w:p>
      <w:pPr>
        <w:spacing w:after="0"/>
        <w:ind w:left="0"/>
        <w:jc w:val="both"/>
      </w:pPr>
      <w:r>
        <w:rPr>
          <w:rFonts w:ascii="Times New Roman"/>
          <w:b w:val="false"/>
          <w:i w:val="false"/>
          <w:color w:val="000000"/>
          <w:sz w:val="28"/>
        </w:rPr>
        <w:t xml:space="preserve">
      Қазақстан Республикасының Президенті республикалық бюджет туралы заңға қол қойғаннан кейін екі апта мерзімнен кешіктірмей, Қызылорда облысының бюджеті бекітіледі. Қызылорда облыстық мәслихатының облыстық бюджетті бекіту туралы шешіміне қол қойылғаннан кейін екі апта мерзімнен кешіктірмей, аудандық мәслихат аудандық бюджетті бекітеді. Аудандық мәслихаттың аудандық бюджетті бекіту туралы шешіміне қол қойылған күннен бастап қаржы жылының соңына дейін ауданның мәслихаты кенттің және ауылдық округтердің бюджеттерін бекітеді. Кенттің және ауылдық округтердің бюджеттерін аудандық мәслихаттың жеке шешімдерімен бекітуге жол беріледі. </w:t>
      </w:r>
    </w:p>
    <w:bookmarkEnd w:id="77"/>
    <w:bookmarkStart w:name="z88" w:id="78"/>
    <w:p>
      <w:pPr>
        <w:spacing w:after="0"/>
        <w:ind w:left="0"/>
        <w:jc w:val="both"/>
      </w:pPr>
      <w:r>
        <w:rPr>
          <w:rFonts w:ascii="Times New Roman"/>
          <w:b w:val="false"/>
          <w:i w:val="false"/>
          <w:color w:val="000000"/>
          <w:sz w:val="28"/>
        </w:rPr>
        <w:t xml:space="preserve">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 </w:t>
      </w:r>
    </w:p>
    <w:bookmarkEnd w:id="78"/>
    <w:bookmarkStart w:name="z89" w:id="79"/>
    <w:p>
      <w:pPr>
        <w:spacing w:after="0"/>
        <w:ind w:left="0"/>
        <w:jc w:val="both"/>
      </w:pPr>
      <w:r>
        <w:rPr>
          <w:rFonts w:ascii="Times New Roman"/>
          <w:b w:val="false"/>
          <w:i w:val="false"/>
          <w:color w:val="000000"/>
          <w:sz w:val="28"/>
        </w:rPr>
        <w:t>
      31. Мәслихаттың кезектен тыс сессиясында тиісті аумақтың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79"/>
    <w:bookmarkStart w:name="z90" w:id="80"/>
    <w:p>
      <w:pPr>
        <w:spacing w:after="0"/>
        <w:ind w:left="0"/>
        <w:jc w:val="left"/>
      </w:pPr>
      <w:r>
        <w:rPr>
          <w:rFonts w:ascii="Times New Roman"/>
          <w:b/>
          <w:i w:val="false"/>
          <w:color w:val="000000"/>
        </w:rPr>
        <w:t xml:space="preserve"> 4-тарау. Есептерді тыңдау тәртібі</w:t>
      </w:r>
    </w:p>
    <w:bookmarkEnd w:id="80"/>
    <w:bookmarkStart w:name="z91" w:id="81"/>
    <w:p>
      <w:pPr>
        <w:spacing w:after="0"/>
        <w:ind w:left="0"/>
        <w:jc w:val="both"/>
      </w:pPr>
      <w:r>
        <w:rPr>
          <w:rFonts w:ascii="Times New Roman"/>
          <w:b w:val="false"/>
          <w:i w:val="false"/>
          <w:color w:val="000000"/>
          <w:sz w:val="28"/>
        </w:rPr>
        <w:t xml:space="preserve">
      32. Мәслихат жергілікті бюджеттің, аумақтарды дамытудың экономикалық және әлеуметтік бағдарламаларының орындалуын бақылауды тиісті аумақ әкімінің есептерін тыңдау жолымен жүзеге асырады. </w:t>
      </w:r>
    </w:p>
    <w:bookmarkEnd w:id="81"/>
    <w:bookmarkStart w:name="z92" w:id="82"/>
    <w:p>
      <w:pPr>
        <w:spacing w:after="0"/>
        <w:ind w:left="0"/>
        <w:jc w:val="both"/>
      </w:pPr>
      <w:r>
        <w:rPr>
          <w:rFonts w:ascii="Times New Roman"/>
          <w:b w:val="false"/>
          <w:i w:val="false"/>
          <w:color w:val="000000"/>
          <w:sz w:val="28"/>
        </w:rPr>
        <w:t xml:space="preserve">
      33. Мәслихат отырысында депутаттар алдында тиісті аумақ әкімінің жыл сайынғы есебін тыңдау мәслихат төрағасының не оны алмастыратын адамның күн тәртібі бойынша қысқаша кіріспе сөзінен басталады. </w:t>
      </w:r>
    </w:p>
    <w:bookmarkEnd w:id="82"/>
    <w:bookmarkStart w:name="z93" w:id="83"/>
    <w:p>
      <w:pPr>
        <w:spacing w:after="0"/>
        <w:ind w:left="0"/>
        <w:jc w:val="both"/>
      </w:pPr>
      <w:r>
        <w:rPr>
          <w:rFonts w:ascii="Times New Roman"/>
          <w:b w:val="false"/>
          <w:i w:val="false"/>
          <w:color w:val="000000"/>
          <w:sz w:val="28"/>
        </w:rPr>
        <w:t xml:space="preserve">
      Мәслихат төрағасының не оны алмастыратын адамның сөзінен кейін сөз тиісті аумақтың әкіміне беріледі. </w:t>
      </w:r>
    </w:p>
    <w:bookmarkEnd w:id="83"/>
    <w:bookmarkStart w:name="z94" w:id="84"/>
    <w:p>
      <w:pPr>
        <w:spacing w:after="0"/>
        <w:ind w:left="0"/>
        <w:jc w:val="both"/>
      </w:pPr>
      <w:r>
        <w:rPr>
          <w:rFonts w:ascii="Times New Roman"/>
          <w:b w:val="false"/>
          <w:i w:val="false"/>
          <w:color w:val="000000"/>
          <w:sz w:val="28"/>
        </w:rPr>
        <w:t xml:space="preserve">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 </w:t>
      </w:r>
    </w:p>
    <w:bookmarkEnd w:id="84"/>
    <w:bookmarkStart w:name="z95" w:id="85"/>
    <w:p>
      <w:pPr>
        <w:spacing w:after="0"/>
        <w:ind w:left="0"/>
        <w:jc w:val="both"/>
      </w:pPr>
      <w:r>
        <w:rPr>
          <w:rFonts w:ascii="Times New Roman"/>
          <w:b w:val="false"/>
          <w:i w:val="false"/>
          <w:color w:val="000000"/>
          <w:sz w:val="28"/>
        </w:rPr>
        <w:t xml:space="preserve">
      Есеп беруден кейін депутаттар сұрақтар қоюға және оларға жауаптар алуға, өз пікірін айтуға құқылы. </w:t>
      </w:r>
    </w:p>
    <w:bookmarkEnd w:id="85"/>
    <w:bookmarkStart w:name="z96" w:id="86"/>
    <w:p>
      <w:pPr>
        <w:spacing w:after="0"/>
        <w:ind w:left="0"/>
        <w:jc w:val="both"/>
      </w:pPr>
      <w:r>
        <w:rPr>
          <w:rFonts w:ascii="Times New Roman"/>
          <w:b w:val="false"/>
          <w:i w:val="false"/>
          <w:color w:val="000000"/>
          <w:sz w:val="28"/>
        </w:rPr>
        <w:t xml:space="preserve">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 </w:t>
      </w:r>
    </w:p>
    <w:bookmarkEnd w:id="86"/>
    <w:bookmarkStart w:name="z97" w:id="87"/>
    <w:p>
      <w:pPr>
        <w:spacing w:after="0"/>
        <w:ind w:left="0"/>
        <w:jc w:val="both"/>
      </w:pPr>
      <w:r>
        <w:rPr>
          <w:rFonts w:ascii="Times New Roman"/>
          <w:b w:val="false"/>
          <w:i w:val="false"/>
          <w:color w:val="000000"/>
          <w:sz w:val="28"/>
        </w:rPr>
        <w:t xml:space="preserve">
      34. Отырыс аяқталғаннан кейін мәслихат төрағасы не оны алмастыратын адам: </w:t>
      </w:r>
    </w:p>
    <w:bookmarkEnd w:id="87"/>
    <w:bookmarkStart w:name="z98" w:id="88"/>
    <w:p>
      <w:pPr>
        <w:spacing w:after="0"/>
        <w:ind w:left="0"/>
        <w:jc w:val="both"/>
      </w:pPr>
      <w:r>
        <w:rPr>
          <w:rFonts w:ascii="Times New Roman"/>
          <w:b w:val="false"/>
          <w:i w:val="false"/>
          <w:color w:val="000000"/>
          <w:sz w:val="28"/>
        </w:rPr>
        <w:t xml:space="preserve">
      1) әкімнің (оның міндетін атқарушы адамның) есебін бекіту туралы; </w:t>
      </w:r>
    </w:p>
    <w:bookmarkEnd w:id="88"/>
    <w:bookmarkStart w:name="z99" w:id="89"/>
    <w:p>
      <w:pPr>
        <w:spacing w:after="0"/>
        <w:ind w:left="0"/>
        <w:jc w:val="both"/>
      </w:pPr>
      <w:r>
        <w:rPr>
          <w:rFonts w:ascii="Times New Roman"/>
          <w:b w:val="false"/>
          <w:i w:val="false"/>
          <w:color w:val="000000"/>
          <w:sz w:val="28"/>
        </w:rPr>
        <w:t xml:space="preserve">
      2) есепті қабылдамау және оны қайта тыңдау қажеттігі туралы мәселені дауысқа қояды. </w:t>
      </w:r>
    </w:p>
    <w:bookmarkEnd w:id="89"/>
    <w:bookmarkStart w:name="z100" w:id="90"/>
    <w:p>
      <w:pPr>
        <w:spacing w:after="0"/>
        <w:ind w:left="0"/>
        <w:jc w:val="both"/>
      </w:pPr>
      <w:r>
        <w:rPr>
          <w:rFonts w:ascii="Times New Roman"/>
          <w:b w:val="false"/>
          <w:i w:val="false"/>
          <w:color w:val="000000"/>
          <w:sz w:val="28"/>
        </w:rPr>
        <w:t xml:space="preserve">
      Әкімнің (оның міндетін атқарушы адамның) есебін қайта тыңдау есеп қабылданбаған күннен бастап 10 жұмыс күнінен кешіктірмей жүзеге асырылады. </w:t>
      </w:r>
    </w:p>
    <w:bookmarkEnd w:id="90"/>
    <w:bookmarkStart w:name="z101" w:id="91"/>
    <w:p>
      <w:pPr>
        <w:spacing w:after="0"/>
        <w:ind w:left="0"/>
        <w:jc w:val="both"/>
      </w:pPr>
      <w:r>
        <w:rPr>
          <w:rFonts w:ascii="Times New Roman"/>
          <w:b w:val="false"/>
          <w:i w:val="false"/>
          <w:color w:val="000000"/>
          <w:sz w:val="28"/>
        </w:rPr>
        <w:t xml:space="preserve">
      Әкімнің (оның міндетін атқарушы адамның) пысықталған есебі ол қабылданбаған күннен бастап 5 жұмыс күнінен кешіктірмей мәслихатқа енгізіледі. </w:t>
      </w:r>
    </w:p>
    <w:bookmarkEnd w:id="91"/>
    <w:bookmarkStart w:name="z102" w:id="92"/>
    <w:p>
      <w:pPr>
        <w:spacing w:after="0"/>
        <w:ind w:left="0"/>
        <w:jc w:val="both"/>
      </w:pPr>
      <w:r>
        <w:rPr>
          <w:rFonts w:ascii="Times New Roman"/>
          <w:b w:val="false"/>
          <w:i w:val="false"/>
          <w:color w:val="000000"/>
          <w:sz w:val="28"/>
        </w:rPr>
        <w:t xml:space="preserve">
      35. Мыналар: </w:t>
      </w:r>
    </w:p>
    <w:bookmarkEnd w:id="92"/>
    <w:bookmarkStart w:name="z103" w:id="93"/>
    <w:p>
      <w:pPr>
        <w:spacing w:after="0"/>
        <w:ind w:left="0"/>
        <w:jc w:val="both"/>
      </w:pPr>
      <w:r>
        <w:rPr>
          <w:rFonts w:ascii="Times New Roman"/>
          <w:b w:val="false"/>
          <w:i w:val="false"/>
          <w:color w:val="000000"/>
          <w:sz w:val="28"/>
        </w:rPr>
        <w:t xml:space="preserve">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 </w:t>
      </w:r>
    </w:p>
    <w:bookmarkEnd w:id="93"/>
    <w:bookmarkStart w:name="z104" w:id="94"/>
    <w:p>
      <w:pPr>
        <w:spacing w:after="0"/>
        <w:ind w:left="0"/>
        <w:jc w:val="both"/>
      </w:pPr>
      <w:r>
        <w:rPr>
          <w:rFonts w:ascii="Times New Roman"/>
          <w:b w:val="false"/>
          <w:i w:val="false"/>
          <w:color w:val="000000"/>
          <w:sz w:val="28"/>
        </w:rPr>
        <w:t xml:space="preserve">
      2) жергілікті қоғамдастық жиналысының кент және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 </w:t>
      </w:r>
    </w:p>
    <w:bookmarkEnd w:id="94"/>
    <w:bookmarkStart w:name="z105" w:id="95"/>
    <w:p>
      <w:pPr>
        <w:spacing w:after="0"/>
        <w:ind w:left="0"/>
        <w:jc w:val="both"/>
      </w:pPr>
      <w:r>
        <w:rPr>
          <w:rFonts w:ascii="Times New Roman"/>
          <w:b w:val="false"/>
          <w:i w:val="false"/>
          <w:color w:val="000000"/>
          <w:sz w:val="28"/>
        </w:rPr>
        <w:t xml:space="preserve">
      Кенттің және ауылдық округтің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 </w:t>
      </w:r>
    </w:p>
    <w:bookmarkEnd w:id="95"/>
    <w:bookmarkStart w:name="z106" w:id="96"/>
    <w:p>
      <w:pPr>
        <w:spacing w:after="0"/>
        <w:ind w:left="0"/>
        <w:jc w:val="both"/>
      </w:pPr>
      <w:r>
        <w:rPr>
          <w:rFonts w:ascii="Times New Roman"/>
          <w:b w:val="false"/>
          <w:i w:val="false"/>
          <w:color w:val="000000"/>
          <w:sz w:val="28"/>
        </w:rPr>
        <w:t xml:space="preserve">
      36. Мәслихат төрағасының, мәслихаттың тұрақты комиссиялары мен өзге де органдары төрағаларының есептерін мәслихат тыңдайды. </w:t>
      </w:r>
    </w:p>
    <w:bookmarkEnd w:id="96"/>
    <w:bookmarkStart w:name="z107" w:id="97"/>
    <w:p>
      <w:pPr>
        <w:spacing w:after="0"/>
        <w:ind w:left="0"/>
        <w:jc w:val="both"/>
      </w:pPr>
      <w:r>
        <w:rPr>
          <w:rFonts w:ascii="Times New Roman"/>
          <w:b w:val="false"/>
          <w:i w:val="false"/>
          <w:color w:val="000000"/>
          <w:sz w:val="28"/>
        </w:rPr>
        <w:t xml:space="preserve">
      Мәслихат төрағасы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 </w:t>
      </w:r>
    </w:p>
    <w:bookmarkEnd w:id="97"/>
    <w:bookmarkStart w:name="z108" w:id="98"/>
    <w:p>
      <w:pPr>
        <w:spacing w:after="0"/>
        <w:ind w:left="0"/>
        <w:jc w:val="both"/>
      </w:pPr>
      <w:r>
        <w:rPr>
          <w:rFonts w:ascii="Times New Roman"/>
          <w:b w:val="false"/>
          <w:i w:val="false"/>
          <w:color w:val="000000"/>
          <w:sz w:val="28"/>
        </w:rPr>
        <w:t xml:space="preserve">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 </w:t>
      </w:r>
    </w:p>
    <w:bookmarkEnd w:id="98"/>
    <w:bookmarkStart w:name="z109" w:id="99"/>
    <w:p>
      <w:pPr>
        <w:spacing w:after="0"/>
        <w:ind w:left="0"/>
        <w:jc w:val="both"/>
      </w:pPr>
      <w:r>
        <w:rPr>
          <w:rFonts w:ascii="Times New Roman"/>
          <w:b w:val="false"/>
          <w:i w:val="false"/>
          <w:color w:val="000000"/>
          <w:sz w:val="28"/>
        </w:rPr>
        <w:t xml:space="preserve">
      37. Қызылорда облысы бойынша тексеру комиссиясының аудан бюджетінің атқарылуы туралы есептерін мәслихат жыл сайын қарайды. </w:t>
      </w:r>
    </w:p>
    <w:bookmarkEnd w:id="99"/>
    <w:bookmarkStart w:name="z110" w:id="100"/>
    <w:p>
      <w:pPr>
        <w:spacing w:after="0"/>
        <w:ind w:left="0"/>
        <w:jc w:val="both"/>
      </w:pPr>
      <w:r>
        <w:rPr>
          <w:rFonts w:ascii="Times New Roman"/>
          <w:b w:val="false"/>
          <w:i w:val="false"/>
          <w:color w:val="000000"/>
          <w:sz w:val="28"/>
        </w:rPr>
        <w:t xml:space="preserve">
      38. Мәслихат жылына бір реттен сиретпей халық алдында мәслихаттың атқарған жұмысы, оның тұрақты комиссияларының қызметі туралы есеп береді. </w:t>
      </w:r>
    </w:p>
    <w:bookmarkEnd w:id="100"/>
    <w:bookmarkStart w:name="z111" w:id="101"/>
    <w:p>
      <w:pPr>
        <w:spacing w:after="0"/>
        <w:ind w:left="0"/>
        <w:jc w:val="both"/>
      </w:pPr>
      <w:r>
        <w:rPr>
          <w:rFonts w:ascii="Times New Roman"/>
          <w:b w:val="false"/>
          <w:i w:val="false"/>
          <w:color w:val="000000"/>
          <w:sz w:val="28"/>
        </w:rPr>
        <w:t xml:space="preserve">
      39. Аудандық мәслихаттың есебін мәслихат төрағасы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 </w:t>
      </w:r>
    </w:p>
    <w:bookmarkEnd w:id="101"/>
    <w:bookmarkStart w:name="z112" w:id="102"/>
    <w:p>
      <w:pPr>
        <w:spacing w:after="0"/>
        <w:ind w:left="0"/>
        <w:jc w:val="both"/>
      </w:pPr>
      <w:r>
        <w:rPr>
          <w:rFonts w:ascii="Times New Roman"/>
          <w:b w:val="false"/>
          <w:i w:val="false"/>
          <w:color w:val="000000"/>
          <w:sz w:val="28"/>
        </w:rPr>
        <w:t xml:space="preserve">
      Тұрғындар алдында мәслихат төрағасын не оны алмастыратын адамды, не тұрақты комиссияның төрағасын тыңдау тиісті аумақ әкімінің күн тәртібі бойынша қысқаша кіріспе сөзімен басталады. </w:t>
      </w:r>
    </w:p>
    <w:bookmarkEnd w:id="102"/>
    <w:bookmarkStart w:name="z113" w:id="103"/>
    <w:p>
      <w:pPr>
        <w:spacing w:after="0"/>
        <w:ind w:left="0"/>
        <w:jc w:val="both"/>
      </w:pPr>
      <w:r>
        <w:rPr>
          <w:rFonts w:ascii="Times New Roman"/>
          <w:b w:val="false"/>
          <w:i w:val="false"/>
          <w:color w:val="000000"/>
          <w:sz w:val="28"/>
        </w:rPr>
        <w:t xml:space="preserve">
      Тиісті аумақтың әкімінен кейін сөз мәслихат төрағасына, не оны алмастыратын адамға, не тұрақты комиссияның төрағасына беріледі. </w:t>
      </w:r>
    </w:p>
    <w:bookmarkEnd w:id="103"/>
    <w:bookmarkStart w:name="z114" w:id="104"/>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 Есеп беру кездесулерінің хаттамаларын мәслихат аппаратының басшысы дайындайды және оған мәслихат төрағасы не оны алмастыратын адам, не тұрақты комиссияның төрағасы қол қояды.</w:t>
      </w:r>
    </w:p>
    <w:bookmarkEnd w:id="104"/>
    <w:bookmarkStart w:name="z115" w:id="105"/>
    <w:p>
      <w:pPr>
        <w:spacing w:after="0"/>
        <w:ind w:left="0"/>
        <w:jc w:val="left"/>
      </w:pPr>
      <w:r>
        <w:rPr>
          <w:rFonts w:ascii="Times New Roman"/>
          <w:b/>
          <w:i w:val="false"/>
          <w:color w:val="000000"/>
        </w:rPr>
        <w:t xml:space="preserve"> 5-тарау. Депутаттық сауалдарды қарау тәртібі</w:t>
      </w:r>
    </w:p>
    <w:bookmarkEnd w:id="105"/>
    <w:bookmarkStart w:name="z116" w:id="106"/>
    <w:p>
      <w:pPr>
        <w:spacing w:after="0"/>
        <w:ind w:left="0"/>
        <w:jc w:val="both"/>
      </w:pPr>
      <w:r>
        <w:rPr>
          <w:rFonts w:ascii="Times New Roman"/>
          <w:b w:val="false"/>
          <w:i w:val="false"/>
          <w:color w:val="000000"/>
          <w:sz w:val="28"/>
        </w:rPr>
        <w:t xml:space="preserve">
      40. Мәслихат депутаты мәслихаттың құзыретіне жатқызылған мәселелер бойынша ресми жазбаша сауалмен аудан әкіміне, аудандық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 </w:t>
      </w:r>
    </w:p>
    <w:bookmarkEnd w:id="106"/>
    <w:bookmarkStart w:name="z117" w:id="107"/>
    <w:p>
      <w:pPr>
        <w:spacing w:after="0"/>
        <w:ind w:left="0"/>
        <w:jc w:val="both"/>
      </w:pPr>
      <w:r>
        <w:rPr>
          <w:rFonts w:ascii="Times New Roman"/>
          <w:b w:val="false"/>
          <w:i w:val="false"/>
          <w:color w:val="000000"/>
          <w:sz w:val="28"/>
        </w:rPr>
        <w:t xml:space="preserve">
      41. Сессия басталғанға дейін енгізілетін депутаттық сауалдар мәслихат төрағасына беріледі және оларды сессияның күн тәртібіне енгізу туралы мәселе шешілген жағдайда, оның отырысында қаралады. Мәслихат төрағасы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 </w:t>
      </w:r>
    </w:p>
    <w:bookmarkEnd w:id="107"/>
    <w:bookmarkStart w:name="z118" w:id="108"/>
    <w:p>
      <w:pPr>
        <w:spacing w:after="0"/>
        <w:ind w:left="0"/>
        <w:jc w:val="both"/>
      </w:pPr>
      <w:r>
        <w:rPr>
          <w:rFonts w:ascii="Times New Roman"/>
          <w:b w:val="false"/>
          <w:i w:val="false"/>
          <w:color w:val="000000"/>
          <w:sz w:val="28"/>
        </w:rPr>
        <w:t xml:space="preserve">
      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 </w:t>
      </w:r>
    </w:p>
    <w:bookmarkEnd w:id="108"/>
    <w:bookmarkStart w:name="z119" w:id="109"/>
    <w:p>
      <w:pPr>
        <w:spacing w:after="0"/>
        <w:ind w:left="0"/>
        <w:jc w:val="both"/>
      </w:pPr>
      <w:r>
        <w:rPr>
          <w:rFonts w:ascii="Times New Roman"/>
          <w:b w:val="false"/>
          <w:i w:val="false"/>
          <w:color w:val="000000"/>
          <w:sz w:val="28"/>
        </w:rPr>
        <w:t xml:space="preserve">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 </w:t>
      </w:r>
    </w:p>
    <w:bookmarkEnd w:id="109"/>
    <w:bookmarkStart w:name="z120" w:id="110"/>
    <w:p>
      <w:pPr>
        <w:spacing w:after="0"/>
        <w:ind w:left="0"/>
        <w:jc w:val="both"/>
      </w:pPr>
      <w:r>
        <w:rPr>
          <w:rFonts w:ascii="Times New Roman"/>
          <w:b w:val="false"/>
          <w:i w:val="false"/>
          <w:color w:val="000000"/>
          <w:sz w:val="28"/>
        </w:rPr>
        <w:t xml:space="preserve">
      44. Депутаттық сауалға жауап бір айдан кешіктірілмейтін мерзімде жазбаша нысанда ұсынылады, оған осы Регламенттің 40-тармағында көрсетілген адамдар немесе атына депутаттық сауал жіберілген мемлекеттік органның бірінші басшысы не оның орынбасары қол қояды. </w:t>
      </w:r>
    </w:p>
    <w:bookmarkEnd w:id="110"/>
    <w:bookmarkStart w:name="z121" w:id="111"/>
    <w:p>
      <w:pPr>
        <w:spacing w:after="0"/>
        <w:ind w:left="0"/>
        <w:jc w:val="both"/>
      </w:pPr>
      <w:r>
        <w:rPr>
          <w:rFonts w:ascii="Times New Roman"/>
          <w:b w:val="false"/>
          <w:i w:val="false"/>
          <w:color w:val="000000"/>
          <w:sz w:val="28"/>
        </w:rPr>
        <w:t xml:space="preserve">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 </w:t>
      </w:r>
    </w:p>
    <w:bookmarkEnd w:id="111"/>
    <w:bookmarkStart w:name="z122" w:id="112"/>
    <w:p>
      <w:pPr>
        <w:spacing w:after="0"/>
        <w:ind w:left="0"/>
        <w:jc w:val="left"/>
      </w:pPr>
      <w:r>
        <w:rPr>
          <w:rFonts w:ascii="Times New Roman"/>
          <w:b/>
          <w:i w:val="false"/>
          <w:color w:val="000000"/>
        </w:rPr>
        <w:t xml:space="preserve"> 6-тарау. Мәслихаттың лауазымды адамдары, тұрақты комиссиялары және өзге де органдары, мәслихаттың депутаттық бірлестіктері</w:t>
      </w:r>
    </w:p>
    <w:bookmarkEnd w:id="112"/>
    <w:bookmarkStart w:name="z123" w:id="113"/>
    <w:p>
      <w:pPr>
        <w:spacing w:after="0"/>
        <w:ind w:left="0"/>
        <w:jc w:val="left"/>
      </w:pPr>
      <w:r>
        <w:rPr>
          <w:rFonts w:ascii="Times New Roman"/>
          <w:b/>
          <w:i w:val="false"/>
          <w:color w:val="000000"/>
        </w:rPr>
        <w:t xml:space="preserve"> 6.1. Мәслихат төрағасы</w:t>
      </w:r>
    </w:p>
    <w:bookmarkEnd w:id="113"/>
    <w:bookmarkStart w:name="z124" w:id="114"/>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 істейтін және мәслихатқа есеп беретін лауазымды адам болып табылатын мәслихат төрағасының лауазымына кандидатуралар ұсынады.</w:t>
      </w:r>
    </w:p>
    <w:bookmarkEnd w:id="114"/>
    <w:bookmarkStart w:name="z125" w:id="115"/>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төрағасы лауазымына сайланды деп есептеледі.</w:t>
      </w:r>
    </w:p>
    <w:bookmarkEnd w:id="115"/>
    <w:bookmarkStart w:name="z126" w:id="116"/>
    <w:p>
      <w:pPr>
        <w:spacing w:after="0"/>
        <w:ind w:left="0"/>
        <w:jc w:val="both"/>
      </w:pPr>
      <w:r>
        <w:rPr>
          <w:rFonts w:ascii="Times New Roman"/>
          <w:b w:val="false"/>
          <w:i w:val="false"/>
          <w:color w:val="000000"/>
          <w:sz w:val="28"/>
        </w:rPr>
        <w:t>
      Егер мәслихат төрағасының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bookmarkEnd w:id="116"/>
    <w:bookmarkStart w:name="z127" w:id="117"/>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17"/>
    <w:bookmarkStart w:name="z128" w:id="118"/>
    <w:p>
      <w:pPr>
        <w:spacing w:after="0"/>
        <w:ind w:left="0"/>
        <w:jc w:val="both"/>
      </w:pPr>
      <w:r>
        <w:rPr>
          <w:rFonts w:ascii="Times New Roman"/>
          <w:b w:val="false"/>
          <w:i w:val="false"/>
          <w:color w:val="000000"/>
          <w:sz w:val="28"/>
        </w:rPr>
        <w:t>
      Мәслихат төрағасы мәслихаттың өкілеттігі мерзіміне сайланады.</w:t>
      </w:r>
    </w:p>
    <w:bookmarkEnd w:id="118"/>
    <w:bookmarkStart w:name="z129" w:id="119"/>
    <w:p>
      <w:pPr>
        <w:spacing w:after="0"/>
        <w:ind w:left="0"/>
        <w:jc w:val="both"/>
      </w:pPr>
      <w:r>
        <w:rPr>
          <w:rFonts w:ascii="Times New Roman"/>
          <w:b w:val="false"/>
          <w:i w:val="false"/>
          <w:color w:val="000000"/>
          <w:sz w:val="28"/>
        </w:rPr>
        <w:t>
      Мәслихат төрағасы өкілеттіктерін Заңға және осы Регламентке сәйкес жүзеге асырады.</w:t>
      </w:r>
    </w:p>
    <w:bookmarkEnd w:id="119"/>
    <w:bookmarkStart w:name="z130" w:id="120"/>
    <w:p>
      <w:pPr>
        <w:spacing w:after="0"/>
        <w:ind w:left="0"/>
        <w:jc w:val="both"/>
      </w:pPr>
      <w:r>
        <w:rPr>
          <w:rFonts w:ascii="Times New Roman"/>
          <w:b w:val="false"/>
          <w:i w:val="false"/>
          <w:color w:val="000000"/>
          <w:sz w:val="28"/>
        </w:rPr>
        <w:t>
      46. Аудандық мәслихат төрағасы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120"/>
    <w:bookmarkStart w:name="z131" w:id="121"/>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төрағасы шешуші дауыс құқығын пайдаланады.</w:t>
      </w:r>
    </w:p>
    <w:bookmarkEnd w:id="121"/>
    <w:bookmarkStart w:name="z132" w:id="122"/>
    <w:p>
      <w:pPr>
        <w:spacing w:after="0"/>
        <w:ind w:left="0"/>
        <w:jc w:val="both"/>
      </w:pPr>
      <w:r>
        <w:rPr>
          <w:rFonts w:ascii="Times New Roman"/>
          <w:b w:val="false"/>
          <w:i w:val="false"/>
          <w:color w:val="000000"/>
          <w:sz w:val="28"/>
        </w:rPr>
        <w:t>
      48. Мәслихат төрағасы мәслихаттың тұрақты комиссияларында болуға құқылы емес. Мәслихат төрағасының өкілеттіктері мерзімінен бұрын тоқтатылған кезде жаңа төрағаны сайлау Заңда және осы Регламентте белгіленген тәртіппен өткізіледі.</w:t>
      </w:r>
    </w:p>
    <w:bookmarkEnd w:id="122"/>
    <w:bookmarkStart w:name="z133" w:id="123"/>
    <w:p>
      <w:pPr>
        <w:spacing w:after="0"/>
        <w:ind w:left="0"/>
        <w:jc w:val="left"/>
      </w:pPr>
      <w:r>
        <w:rPr>
          <w:rFonts w:ascii="Times New Roman"/>
          <w:b/>
          <w:i w:val="false"/>
          <w:color w:val="000000"/>
        </w:rPr>
        <w:t xml:space="preserve"> 6.2. Мәслихаттың тұрақты және уақытша комиссиялары</w:t>
      </w:r>
    </w:p>
    <w:bookmarkEnd w:id="123"/>
    <w:bookmarkStart w:name="z134" w:id="124"/>
    <w:p>
      <w:pPr>
        <w:spacing w:after="0"/>
        <w:ind w:left="0"/>
        <w:jc w:val="both"/>
      </w:pPr>
      <w:r>
        <w:rPr>
          <w:rFonts w:ascii="Times New Roman"/>
          <w:b w:val="false"/>
          <w:i w:val="false"/>
          <w:color w:val="000000"/>
          <w:sz w:val="28"/>
        </w:rPr>
        <w:t xml:space="preserve">
      49.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 </w:t>
      </w:r>
    </w:p>
    <w:bookmarkEnd w:id="124"/>
    <w:bookmarkStart w:name="z135" w:id="125"/>
    <w:p>
      <w:pPr>
        <w:spacing w:after="0"/>
        <w:ind w:left="0"/>
        <w:jc w:val="both"/>
      </w:pPr>
      <w:r>
        <w:rPr>
          <w:rFonts w:ascii="Times New Roman"/>
          <w:b w:val="false"/>
          <w:i w:val="false"/>
          <w:color w:val="000000"/>
          <w:sz w:val="28"/>
        </w:rPr>
        <w:t xml:space="preserve">
      Әрбір тұрақты комиссияның тізбесі, саны және құрамы дауысқа жеке-жеке қойылады. Олардың сандық және дербес құрамын мәслихат төрағасының ұсынысы бойынша мәслихат айқындайды. </w:t>
      </w:r>
    </w:p>
    <w:bookmarkEnd w:id="125"/>
    <w:bookmarkStart w:name="z136" w:id="126"/>
    <w:p>
      <w:pPr>
        <w:spacing w:after="0"/>
        <w:ind w:left="0"/>
        <w:jc w:val="both"/>
      </w:pPr>
      <w:r>
        <w:rPr>
          <w:rFonts w:ascii="Times New Roman"/>
          <w:b w:val="false"/>
          <w:i w:val="false"/>
          <w:color w:val="000000"/>
          <w:sz w:val="28"/>
        </w:rPr>
        <w:t xml:space="preserve">
      Тұрақты комиссиялардың саны жетіден аспауға тиіс. </w:t>
      </w:r>
    </w:p>
    <w:bookmarkEnd w:id="126"/>
    <w:bookmarkStart w:name="z137" w:id="127"/>
    <w:p>
      <w:pPr>
        <w:spacing w:after="0"/>
        <w:ind w:left="0"/>
        <w:jc w:val="both"/>
      </w:pPr>
      <w:r>
        <w:rPr>
          <w:rFonts w:ascii="Times New Roman"/>
          <w:b w:val="false"/>
          <w:i w:val="false"/>
          <w:color w:val="000000"/>
          <w:sz w:val="28"/>
        </w:rPr>
        <w:t xml:space="preserve">
      Тұрақты комиссиялар жұмыс топтарын құра алады. </w:t>
      </w:r>
    </w:p>
    <w:bookmarkEnd w:id="127"/>
    <w:bookmarkStart w:name="z138" w:id="128"/>
    <w:p>
      <w:pPr>
        <w:spacing w:after="0"/>
        <w:ind w:left="0"/>
        <w:jc w:val="both"/>
      </w:pPr>
      <w:r>
        <w:rPr>
          <w:rFonts w:ascii="Times New Roman"/>
          <w:b w:val="false"/>
          <w:i w:val="false"/>
          <w:color w:val="000000"/>
          <w:sz w:val="28"/>
        </w:rPr>
        <w:t xml:space="preserve">
      50. Тұрақты комиссиялардың қызметін ұйымдастыру, функциялары мен өкілеттіктері Заңда және осы Регламентте айқындалады. </w:t>
      </w:r>
    </w:p>
    <w:bookmarkEnd w:id="128"/>
    <w:bookmarkStart w:name="z139" w:id="129"/>
    <w:p>
      <w:pPr>
        <w:spacing w:after="0"/>
        <w:ind w:left="0"/>
        <w:jc w:val="both"/>
      </w:pPr>
      <w:r>
        <w:rPr>
          <w:rFonts w:ascii="Times New Roman"/>
          <w:b w:val="false"/>
          <w:i w:val="false"/>
          <w:color w:val="000000"/>
          <w:sz w:val="28"/>
        </w:rPr>
        <w:t xml:space="preserve">
      51. Мәслихаттың қарауына жатқызылған жекелеген мәселелерді сессияларда қарауға дайындау мақсатында мәслихат не мәслихаттың төрағасы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 </w:t>
      </w:r>
    </w:p>
    <w:bookmarkEnd w:id="129"/>
    <w:bookmarkStart w:name="z140" w:id="130"/>
    <w:p>
      <w:pPr>
        <w:spacing w:after="0"/>
        <w:ind w:left="0"/>
        <w:jc w:val="both"/>
      </w:pPr>
      <w:r>
        <w:rPr>
          <w:rFonts w:ascii="Times New Roman"/>
          <w:b w:val="false"/>
          <w:i w:val="false"/>
          <w:color w:val="000000"/>
          <w:sz w:val="28"/>
        </w:rPr>
        <w:t xml:space="preserve">
      52. Тұрақты комиссиялар өз бастамасы немесе мәслихаттың шешімі бойынша жария тыңдаулар өткізе алады. </w:t>
      </w:r>
    </w:p>
    <w:bookmarkEnd w:id="130"/>
    <w:bookmarkStart w:name="z141" w:id="131"/>
    <w:p>
      <w:pPr>
        <w:spacing w:after="0"/>
        <w:ind w:left="0"/>
        <w:jc w:val="both"/>
      </w:pPr>
      <w:r>
        <w:rPr>
          <w:rFonts w:ascii="Times New Roman"/>
          <w:b w:val="false"/>
          <w:i w:val="false"/>
          <w:color w:val="000000"/>
          <w:sz w:val="28"/>
        </w:rPr>
        <w:t xml:space="preserve">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 </w:t>
      </w:r>
    </w:p>
    <w:bookmarkEnd w:id="131"/>
    <w:bookmarkStart w:name="z142" w:id="132"/>
    <w:p>
      <w:pPr>
        <w:spacing w:after="0"/>
        <w:ind w:left="0"/>
        <w:jc w:val="both"/>
      </w:pPr>
      <w:r>
        <w:rPr>
          <w:rFonts w:ascii="Times New Roman"/>
          <w:b w:val="false"/>
          <w:i w:val="false"/>
          <w:color w:val="000000"/>
          <w:sz w:val="28"/>
        </w:rPr>
        <w:t xml:space="preserve">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 </w:t>
      </w:r>
    </w:p>
    <w:bookmarkEnd w:id="132"/>
    <w:bookmarkStart w:name="z143" w:id="133"/>
    <w:p>
      <w:pPr>
        <w:spacing w:after="0"/>
        <w:ind w:left="0"/>
        <w:jc w:val="both"/>
      </w:pPr>
      <w:r>
        <w:rPr>
          <w:rFonts w:ascii="Times New Roman"/>
          <w:b w:val="false"/>
          <w:i w:val="false"/>
          <w:color w:val="000000"/>
          <w:sz w:val="28"/>
        </w:rPr>
        <w:t xml:space="preserve">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 </w:t>
      </w:r>
    </w:p>
    <w:bookmarkEnd w:id="133"/>
    <w:bookmarkStart w:name="z144" w:id="134"/>
    <w:p>
      <w:pPr>
        <w:spacing w:after="0"/>
        <w:ind w:left="0"/>
        <w:jc w:val="both"/>
      </w:pPr>
      <w:r>
        <w:rPr>
          <w:rFonts w:ascii="Times New Roman"/>
          <w:b w:val="false"/>
          <w:i w:val="false"/>
          <w:color w:val="000000"/>
          <w:sz w:val="28"/>
        </w:rPr>
        <w:t xml:space="preserve">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 </w:t>
      </w:r>
    </w:p>
    <w:bookmarkEnd w:id="134"/>
    <w:bookmarkStart w:name="z145" w:id="135"/>
    <w:p>
      <w:pPr>
        <w:spacing w:after="0"/>
        <w:ind w:left="0"/>
        <w:jc w:val="both"/>
      </w:pPr>
      <w:r>
        <w:rPr>
          <w:rFonts w:ascii="Times New Roman"/>
          <w:b w:val="false"/>
          <w:i w:val="false"/>
          <w:color w:val="000000"/>
          <w:sz w:val="28"/>
        </w:rPr>
        <w:t xml:space="preserve">
      Жария тыңдауларда тұрақты комиссияның депутаты сөйлегеннен кейін сұрақтарға жауап беруге уақыт бөлінеді. </w:t>
      </w:r>
    </w:p>
    <w:bookmarkEnd w:id="135"/>
    <w:bookmarkStart w:name="z146" w:id="136"/>
    <w:p>
      <w:pPr>
        <w:spacing w:after="0"/>
        <w:ind w:left="0"/>
        <w:jc w:val="both"/>
      </w:pPr>
      <w:r>
        <w:rPr>
          <w:rFonts w:ascii="Times New Roman"/>
          <w:b w:val="false"/>
          <w:i w:val="false"/>
          <w:color w:val="000000"/>
          <w:sz w:val="28"/>
        </w:rPr>
        <w:t xml:space="preserve">
      Сөз сөйлеу қорытындылары бойынша комиссия депутатының баяндамасына келіп түскен ұсыныстар мен ескертулер жария тыңдаулар хаттамасына енгізіледі. </w:t>
      </w:r>
    </w:p>
    <w:bookmarkEnd w:id="136"/>
    <w:bookmarkStart w:name="z147" w:id="137"/>
    <w:p>
      <w:pPr>
        <w:spacing w:after="0"/>
        <w:ind w:left="0"/>
        <w:jc w:val="both"/>
      </w:pPr>
      <w:r>
        <w:rPr>
          <w:rFonts w:ascii="Times New Roman"/>
          <w:b w:val="false"/>
          <w:i w:val="false"/>
          <w:color w:val="000000"/>
          <w:sz w:val="28"/>
        </w:rPr>
        <w:t xml:space="preserve">
      Жария тыңдаулардың хаттамасын мәслихат аппаратының қызметкері дайындайды және оған жария тыңдауларда төрағалық еткен депутат қол қояды. </w:t>
      </w:r>
    </w:p>
    <w:bookmarkEnd w:id="137"/>
    <w:bookmarkStart w:name="z148" w:id="138"/>
    <w:p>
      <w:pPr>
        <w:spacing w:after="0"/>
        <w:ind w:left="0"/>
        <w:jc w:val="both"/>
      </w:pPr>
      <w:r>
        <w:rPr>
          <w:rFonts w:ascii="Times New Roman"/>
          <w:b w:val="false"/>
          <w:i w:val="false"/>
          <w:color w:val="000000"/>
          <w:sz w:val="28"/>
        </w:rPr>
        <w:t xml:space="preserve">
      53.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 </w:t>
      </w:r>
    </w:p>
    <w:bookmarkEnd w:id="138"/>
    <w:bookmarkStart w:name="z149" w:id="139"/>
    <w:p>
      <w:pPr>
        <w:spacing w:after="0"/>
        <w:ind w:left="0"/>
        <w:jc w:val="both"/>
      </w:pPr>
      <w:r>
        <w:rPr>
          <w:rFonts w:ascii="Times New Roman"/>
          <w:b w:val="false"/>
          <w:i w:val="false"/>
          <w:color w:val="000000"/>
          <w:sz w:val="28"/>
        </w:rPr>
        <w:t xml:space="preserve">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 </w:t>
      </w:r>
    </w:p>
    <w:bookmarkEnd w:id="139"/>
    <w:bookmarkStart w:name="z150" w:id="140"/>
    <w:p>
      <w:pPr>
        <w:spacing w:after="0"/>
        <w:ind w:left="0"/>
        <w:jc w:val="both"/>
      </w:pPr>
      <w:r>
        <w:rPr>
          <w:rFonts w:ascii="Times New Roman"/>
          <w:b w:val="false"/>
          <w:i w:val="false"/>
          <w:color w:val="000000"/>
          <w:sz w:val="28"/>
        </w:rPr>
        <w:t xml:space="preserve">
      Тұрақты комиссияның қаулысы комиссия мүшелерінің жалпы санының көпшілік даусымен қабылданады. </w:t>
      </w:r>
    </w:p>
    <w:bookmarkEnd w:id="140"/>
    <w:bookmarkStart w:name="z151" w:id="141"/>
    <w:p>
      <w:pPr>
        <w:spacing w:after="0"/>
        <w:ind w:left="0"/>
        <w:jc w:val="both"/>
      </w:pPr>
      <w:r>
        <w:rPr>
          <w:rFonts w:ascii="Times New Roman"/>
          <w:b w:val="false"/>
          <w:i w:val="false"/>
          <w:color w:val="000000"/>
          <w:sz w:val="28"/>
        </w:rPr>
        <w:t xml:space="preserve">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 </w:t>
      </w:r>
    </w:p>
    <w:bookmarkEnd w:id="141"/>
    <w:bookmarkStart w:name="z152" w:id="142"/>
    <w:p>
      <w:pPr>
        <w:spacing w:after="0"/>
        <w:ind w:left="0"/>
        <w:jc w:val="left"/>
      </w:pPr>
      <w:r>
        <w:rPr>
          <w:rFonts w:ascii="Times New Roman"/>
          <w:b/>
          <w:i w:val="false"/>
          <w:color w:val="000000"/>
        </w:rPr>
        <w:t xml:space="preserve"> 6.3. Мәслихаттың тұрақты комиссиясының төрағасы</w:t>
      </w:r>
    </w:p>
    <w:bookmarkEnd w:id="142"/>
    <w:bookmarkStart w:name="z153" w:id="143"/>
    <w:p>
      <w:pPr>
        <w:spacing w:after="0"/>
        <w:ind w:left="0"/>
        <w:jc w:val="both"/>
      </w:pPr>
      <w:r>
        <w:rPr>
          <w:rFonts w:ascii="Times New Roman"/>
          <w:b w:val="false"/>
          <w:i w:val="false"/>
          <w:color w:val="000000"/>
          <w:sz w:val="28"/>
        </w:rPr>
        <w:t>
      54.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143"/>
    <w:bookmarkStart w:name="z154" w:id="144"/>
    <w:p>
      <w:pPr>
        <w:spacing w:after="0"/>
        <w:ind w:left="0"/>
        <w:jc w:val="both"/>
      </w:pPr>
      <w:r>
        <w:rPr>
          <w:rFonts w:ascii="Times New Roman"/>
          <w:b w:val="false"/>
          <w:i w:val="false"/>
          <w:color w:val="000000"/>
          <w:sz w:val="28"/>
        </w:rPr>
        <w:t xml:space="preserve">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 </w:t>
      </w:r>
    </w:p>
    <w:bookmarkEnd w:id="144"/>
    <w:bookmarkStart w:name="z155" w:id="145"/>
    <w:p>
      <w:pPr>
        <w:spacing w:after="0"/>
        <w:ind w:left="0"/>
        <w:jc w:val="both"/>
      </w:pPr>
      <w:r>
        <w:rPr>
          <w:rFonts w:ascii="Times New Roman"/>
          <w:b w:val="false"/>
          <w:i w:val="false"/>
          <w:color w:val="000000"/>
          <w:sz w:val="28"/>
        </w:rPr>
        <w:t xml:space="preserve">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 </w:t>
      </w:r>
    </w:p>
    <w:bookmarkEnd w:id="145"/>
    <w:bookmarkStart w:name="z156" w:id="146"/>
    <w:p>
      <w:pPr>
        <w:spacing w:after="0"/>
        <w:ind w:left="0"/>
        <w:jc w:val="both"/>
      </w:pPr>
      <w:r>
        <w:rPr>
          <w:rFonts w:ascii="Times New Roman"/>
          <w:b w:val="false"/>
          <w:i w:val="false"/>
          <w:color w:val="000000"/>
          <w:sz w:val="28"/>
        </w:rPr>
        <w:t xml:space="preserve">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 </w:t>
      </w:r>
    </w:p>
    <w:bookmarkEnd w:id="146"/>
    <w:bookmarkStart w:name="z157" w:id="147"/>
    <w:p>
      <w:pPr>
        <w:spacing w:after="0"/>
        <w:ind w:left="0"/>
        <w:jc w:val="both"/>
      </w:pPr>
      <w:r>
        <w:rPr>
          <w:rFonts w:ascii="Times New Roman"/>
          <w:b w:val="false"/>
          <w:i w:val="false"/>
          <w:color w:val="000000"/>
          <w:sz w:val="28"/>
        </w:rPr>
        <w:t xml:space="preserve">
      55. Мәслихаттың тұрақты комиссияларының бірінің төрағасы болмаған кезде, мәслихат төрағасының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 </w:t>
      </w:r>
    </w:p>
    <w:bookmarkEnd w:id="147"/>
    <w:bookmarkStart w:name="z158" w:id="148"/>
    <w:p>
      <w:pPr>
        <w:spacing w:after="0"/>
        <w:ind w:left="0"/>
        <w:jc w:val="both"/>
      </w:pPr>
      <w:r>
        <w:rPr>
          <w:rFonts w:ascii="Times New Roman"/>
          <w:b w:val="false"/>
          <w:i w:val="false"/>
          <w:color w:val="000000"/>
          <w:sz w:val="28"/>
        </w:rPr>
        <w:t xml:space="preserve">
      56. Мәслихаттың тұрақты комиссиясының төрағасы өкілеттігін Қазақстан Республикасының заңнамасына, осы Регламентке және мәслихаттың шешіміне сәйкес жүзеге асырады. </w:t>
      </w:r>
    </w:p>
    <w:bookmarkEnd w:id="148"/>
    <w:bookmarkStart w:name="z159" w:id="149"/>
    <w:p>
      <w:pPr>
        <w:spacing w:after="0"/>
        <w:ind w:left="0"/>
        <w:jc w:val="left"/>
      </w:pPr>
      <w:r>
        <w:rPr>
          <w:rFonts w:ascii="Times New Roman"/>
          <w:b/>
          <w:i w:val="false"/>
          <w:color w:val="000000"/>
        </w:rPr>
        <w:t xml:space="preserve"> 6.4. Мәслихаттың есеп комиссиясы</w:t>
      </w:r>
    </w:p>
    <w:bookmarkEnd w:id="149"/>
    <w:bookmarkStart w:name="z160" w:id="150"/>
    <w:p>
      <w:pPr>
        <w:spacing w:after="0"/>
        <w:ind w:left="0"/>
        <w:jc w:val="both"/>
      </w:pPr>
      <w:r>
        <w:rPr>
          <w:rFonts w:ascii="Times New Roman"/>
          <w:b w:val="false"/>
          <w:i w:val="false"/>
          <w:color w:val="000000"/>
          <w:sz w:val="28"/>
        </w:rPr>
        <w:t xml:space="preserve">
      57. Мәслихат не мәслихаттың төрағасы уақытша, оның ішінде есеп комиссияларын құруға құқылы. Есеп комиссияның құрамын, міндеттері мен өкілеттік мерзімдерін мәслихат айқындайды. </w:t>
      </w:r>
    </w:p>
    <w:bookmarkEnd w:id="150"/>
    <w:bookmarkStart w:name="z161" w:id="151"/>
    <w:p>
      <w:pPr>
        <w:spacing w:after="0"/>
        <w:ind w:left="0"/>
        <w:jc w:val="both"/>
      </w:pPr>
      <w:r>
        <w:rPr>
          <w:rFonts w:ascii="Times New Roman"/>
          <w:b w:val="false"/>
          <w:i w:val="false"/>
          <w:color w:val="000000"/>
          <w:sz w:val="28"/>
        </w:rPr>
        <w:t xml:space="preserve">
      Мәслихат есеп комиссиясының тақ саннан тұратын құрамын ашық дауыс беру арқылы депутаттар қатарынан сайлайды. </w:t>
      </w:r>
    </w:p>
    <w:bookmarkEnd w:id="151"/>
    <w:bookmarkStart w:name="z162" w:id="152"/>
    <w:p>
      <w:pPr>
        <w:spacing w:after="0"/>
        <w:ind w:left="0"/>
        <w:jc w:val="both"/>
      </w:pPr>
      <w:r>
        <w:rPr>
          <w:rFonts w:ascii="Times New Roman"/>
          <w:b w:val="false"/>
          <w:i w:val="false"/>
          <w:color w:val="000000"/>
          <w:sz w:val="28"/>
        </w:rPr>
        <w:t xml:space="preserve">
      Мәслихат осы комиссияның құрамына мәслихат аппаратының, мемлекеттік органдардың және басқа да ұйымдардың жұмыскерлерін қосуға құқылы. </w:t>
      </w:r>
    </w:p>
    <w:bookmarkEnd w:id="152"/>
    <w:bookmarkStart w:name="z163" w:id="153"/>
    <w:p>
      <w:pPr>
        <w:spacing w:after="0"/>
        <w:ind w:left="0"/>
        <w:jc w:val="both"/>
      </w:pPr>
      <w:r>
        <w:rPr>
          <w:rFonts w:ascii="Times New Roman"/>
          <w:b w:val="false"/>
          <w:i w:val="false"/>
          <w:color w:val="000000"/>
          <w:sz w:val="28"/>
        </w:rPr>
        <w:t>
      58. Ашық дауыс беру өткізілген кезде есеп комиссиясы дауыс беру және оның қорытындысын шығару процесін ұйымдастырады.</w:t>
      </w:r>
    </w:p>
    <w:bookmarkEnd w:id="153"/>
    <w:bookmarkStart w:name="z164" w:id="154"/>
    <w:p>
      <w:pPr>
        <w:spacing w:after="0"/>
        <w:ind w:left="0"/>
        <w:jc w:val="both"/>
      </w:pPr>
      <w:r>
        <w:rPr>
          <w:rFonts w:ascii="Times New Roman"/>
          <w:b w:val="false"/>
          <w:i w:val="false"/>
          <w:color w:val="000000"/>
          <w:sz w:val="28"/>
        </w:rPr>
        <w:t xml:space="preserve">
      Есеп комиссиясы өз құрамынан комиссияның төрағасы мен төрағасын сайлайды, оның шешімдері ашық дауыс беру арқылы көпшілік дауыспен қабылданады. </w:t>
      </w:r>
    </w:p>
    <w:bookmarkEnd w:id="154"/>
    <w:bookmarkStart w:name="z165" w:id="155"/>
    <w:p>
      <w:pPr>
        <w:spacing w:after="0"/>
        <w:ind w:left="0"/>
        <w:jc w:val="both"/>
      </w:pPr>
      <w:r>
        <w:rPr>
          <w:rFonts w:ascii="Times New Roman"/>
          <w:b w:val="false"/>
          <w:i w:val="false"/>
          <w:color w:val="000000"/>
          <w:sz w:val="28"/>
        </w:rPr>
        <w:t xml:space="preserve">
      Ашық дауыс беру басталар алдында мәслихат төрағасы дауысқа қойылатын ұсыныстардың санын көрсетеді, олардың мазмұнын оқып береді. </w:t>
      </w:r>
    </w:p>
    <w:bookmarkEnd w:id="155"/>
    <w:bookmarkStart w:name="z166" w:id="156"/>
    <w:p>
      <w:pPr>
        <w:spacing w:after="0"/>
        <w:ind w:left="0"/>
        <w:jc w:val="both"/>
      </w:pPr>
      <w:r>
        <w:rPr>
          <w:rFonts w:ascii="Times New Roman"/>
          <w:b w:val="false"/>
          <w:i w:val="false"/>
          <w:color w:val="000000"/>
          <w:sz w:val="28"/>
        </w:rPr>
        <w:t xml:space="preserve">
      59. Мәслихат төрағасын сайлау үшін жасырын дауыс беру өткізілуі мүмкін. Мәслихат төрағасының шешімі бойынша жасырын дауыс беру өзге мәселелер бойынша да өткізілуі мүмкін. </w:t>
      </w:r>
    </w:p>
    <w:bookmarkEnd w:id="156"/>
    <w:bookmarkStart w:name="z167" w:id="157"/>
    <w:p>
      <w:pPr>
        <w:spacing w:after="0"/>
        <w:ind w:left="0"/>
        <w:jc w:val="both"/>
      </w:pPr>
      <w:r>
        <w:rPr>
          <w:rFonts w:ascii="Times New Roman"/>
          <w:b w:val="false"/>
          <w:i w:val="false"/>
          <w:color w:val="000000"/>
          <w:sz w:val="28"/>
        </w:rPr>
        <w:t xml:space="preserve">
      Жасырын дауыс берудің уақыты мен орнын, оны өткізу тәртібін есеп комиссиясы белгілейді және оны есеп комиссиясының төрағасы хабарлайды. </w:t>
      </w:r>
    </w:p>
    <w:bookmarkEnd w:id="157"/>
    <w:bookmarkStart w:name="z168" w:id="158"/>
    <w:p>
      <w:pPr>
        <w:spacing w:after="0"/>
        <w:ind w:left="0"/>
        <w:jc w:val="both"/>
      </w:pPr>
      <w:r>
        <w:rPr>
          <w:rFonts w:ascii="Times New Roman"/>
          <w:b w:val="false"/>
          <w:i w:val="false"/>
          <w:color w:val="000000"/>
          <w:sz w:val="28"/>
        </w:rPr>
        <w:t xml:space="preserve">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 </w:t>
      </w:r>
    </w:p>
    <w:bookmarkEnd w:id="158"/>
    <w:bookmarkStart w:name="z169" w:id="159"/>
    <w:p>
      <w:pPr>
        <w:spacing w:after="0"/>
        <w:ind w:left="0"/>
        <w:jc w:val="both"/>
      </w:pPr>
      <w:r>
        <w:rPr>
          <w:rFonts w:ascii="Times New Roman"/>
          <w:b w:val="false"/>
          <w:i w:val="false"/>
          <w:color w:val="000000"/>
          <w:sz w:val="28"/>
        </w:rPr>
        <w:t xml:space="preserve">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 </w:t>
      </w:r>
    </w:p>
    <w:bookmarkEnd w:id="159"/>
    <w:bookmarkStart w:name="z170" w:id="160"/>
    <w:p>
      <w:pPr>
        <w:spacing w:after="0"/>
        <w:ind w:left="0"/>
        <w:jc w:val="both"/>
      </w:pPr>
      <w:r>
        <w:rPr>
          <w:rFonts w:ascii="Times New Roman"/>
          <w:b w:val="false"/>
          <w:i w:val="false"/>
          <w:color w:val="000000"/>
          <w:sz w:val="28"/>
        </w:rPr>
        <w:t xml:space="preserve">
      Жасырын дауыс беруге арналған бюллетеньдер мәслихат депутаттарына олар депутат куәлігін көрсеткен кезде беріледі. </w:t>
      </w:r>
    </w:p>
    <w:bookmarkEnd w:id="160"/>
    <w:bookmarkStart w:name="z171" w:id="161"/>
    <w:p>
      <w:pPr>
        <w:spacing w:after="0"/>
        <w:ind w:left="0"/>
        <w:jc w:val="both"/>
      </w:pPr>
      <w:r>
        <w:rPr>
          <w:rFonts w:ascii="Times New Roman"/>
          <w:b w:val="false"/>
          <w:i w:val="false"/>
          <w:color w:val="000000"/>
          <w:sz w:val="28"/>
        </w:rPr>
        <w:t xml:space="preserve">
      Белгіленбеген нысандағы бюллетеньдер есептеу кезінде есепке алынбайды. </w:t>
      </w:r>
    </w:p>
    <w:bookmarkEnd w:id="161"/>
    <w:bookmarkStart w:name="z172" w:id="162"/>
    <w:p>
      <w:pPr>
        <w:spacing w:after="0"/>
        <w:ind w:left="0"/>
        <w:jc w:val="both"/>
      </w:pPr>
      <w:r>
        <w:rPr>
          <w:rFonts w:ascii="Times New Roman"/>
          <w:b w:val="false"/>
          <w:i w:val="false"/>
          <w:color w:val="000000"/>
          <w:sz w:val="28"/>
        </w:rPr>
        <w:t xml:space="preserve">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 </w:t>
      </w:r>
    </w:p>
    <w:bookmarkEnd w:id="162"/>
    <w:bookmarkStart w:name="z173" w:id="163"/>
    <w:p>
      <w:pPr>
        <w:spacing w:after="0"/>
        <w:ind w:left="0"/>
        <w:jc w:val="both"/>
      </w:pPr>
      <w:r>
        <w:rPr>
          <w:rFonts w:ascii="Times New Roman"/>
          <w:b w:val="false"/>
          <w:i w:val="false"/>
          <w:color w:val="000000"/>
          <w:sz w:val="28"/>
        </w:rPr>
        <w:t xml:space="preserve">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 </w:t>
      </w:r>
    </w:p>
    <w:bookmarkEnd w:id="163"/>
    <w:bookmarkStart w:name="z174" w:id="164"/>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bookmarkEnd w:id="164"/>
    <w:bookmarkStart w:name="z175" w:id="165"/>
    <w:p>
      <w:pPr>
        <w:spacing w:after="0"/>
        <w:ind w:left="0"/>
        <w:jc w:val="both"/>
      </w:pPr>
      <w:r>
        <w:rPr>
          <w:rFonts w:ascii="Times New Roman"/>
          <w:b w:val="false"/>
          <w:i w:val="false"/>
          <w:color w:val="000000"/>
          <w:sz w:val="28"/>
        </w:rPr>
        <w:t xml:space="preserve">
      Есеп комиссиясы жасырын дауыс беру нәтижелері туралы хаттама жасайды, оған есеп комиссиясының барлық мүшелері қол қояды. </w:t>
      </w:r>
    </w:p>
    <w:bookmarkEnd w:id="165"/>
    <w:bookmarkStart w:name="z176" w:id="166"/>
    <w:p>
      <w:pPr>
        <w:spacing w:after="0"/>
        <w:ind w:left="0"/>
        <w:jc w:val="both"/>
      </w:pPr>
      <w:r>
        <w:rPr>
          <w:rFonts w:ascii="Times New Roman"/>
          <w:b w:val="false"/>
          <w:i w:val="false"/>
          <w:color w:val="000000"/>
          <w:sz w:val="28"/>
        </w:rPr>
        <w:t xml:space="preserve">
      Өткізілген дауыс беру рәсімі мен техникасында қателер анықталған жағдайда, мәслихаттың шешімі бойынша қайтадан дауыс беру өткізіледі. </w:t>
      </w:r>
    </w:p>
    <w:bookmarkEnd w:id="166"/>
    <w:bookmarkStart w:name="z177" w:id="167"/>
    <w:p>
      <w:pPr>
        <w:spacing w:after="0"/>
        <w:ind w:left="0"/>
        <w:jc w:val="both"/>
      </w:pPr>
      <w:r>
        <w:rPr>
          <w:rFonts w:ascii="Times New Roman"/>
          <w:b w:val="false"/>
          <w:i w:val="false"/>
          <w:color w:val="000000"/>
          <w:sz w:val="28"/>
        </w:rPr>
        <w:t xml:space="preserve">
      Дауыс беру кезінде болмаған мәслихат депутаты кейіннен дауыс беруге құқылы емес. </w:t>
      </w:r>
    </w:p>
    <w:bookmarkEnd w:id="167"/>
    <w:bookmarkStart w:name="z178" w:id="168"/>
    <w:p>
      <w:pPr>
        <w:spacing w:after="0"/>
        <w:ind w:left="0"/>
        <w:jc w:val="left"/>
      </w:pPr>
      <w:r>
        <w:rPr>
          <w:rFonts w:ascii="Times New Roman"/>
          <w:b/>
          <w:i w:val="false"/>
          <w:color w:val="000000"/>
        </w:rPr>
        <w:t xml:space="preserve"> 6.5. Мәслихаттардағы депутаттық бірлестіктер</w:t>
      </w:r>
    </w:p>
    <w:bookmarkEnd w:id="168"/>
    <w:bookmarkStart w:name="z179" w:id="169"/>
    <w:p>
      <w:pPr>
        <w:spacing w:after="0"/>
        <w:ind w:left="0"/>
        <w:jc w:val="both"/>
      </w:pPr>
      <w:r>
        <w:rPr>
          <w:rFonts w:ascii="Times New Roman"/>
          <w:b w:val="false"/>
          <w:i w:val="false"/>
          <w:color w:val="000000"/>
          <w:sz w:val="28"/>
        </w:rPr>
        <w:t xml:space="preserve">
      60.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төрағасы депутаттық бірлестіктерге кіре алмайды. Депутаттың бір ғана депутаттық фракцияда болуға құқығы бар. </w:t>
      </w:r>
    </w:p>
    <w:bookmarkEnd w:id="169"/>
    <w:bookmarkStart w:name="z180" w:id="170"/>
    <w:p>
      <w:pPr>
        <w:spacing w:after="0"/>
        <w:ind w:left="0"/>
        <w:jc w:val="both"/>
      </w:pPr>
      <w:r>
        <w:rPr>
          <w:rFonts w:ascii="Times New Roman"/>
          <w:b w:val="false"/>
          <w:i w:val="false"/>
          <w:color w:val="000000"/>
          <w:sz w:val="28"/>
        </w:rPr>
        <w:t xml:space="preserve">
      61.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 </w:t>
      </w:r>
    </w:p>
    <w:bookmarkEnd w:id="170"/>
    <w:bookmarkStart w:name="z181" w:id="171"/>
    <w:p>
      <w:pPr>
        <w:spacing w:after="0"/>
        <w:ind w:left="0"/>
        <w:jc w:val="both"/>
      </w:pPr>
      <w:r>
        <w:rPr>
          <w:rFonts w:ascii="Times New Roman"/>
          <w:b w:val="false"/>
          <w:i w:val="false"/>
          <w:color w:val="000000"/>
          <w:sz w:val="28"/>
        </w:rPr>
        <w:t xml:space="preserve">
      62. Депутаттық бірлестіктердің мүшелері: </w:t>
      </w:r>
    </w:p>
    <w:bookmarkEnd w:id="171"/>
    <w:bookmarkStart w:name="z182" w:id="172"/>
    <w:p>
      <w:pPr>
        <w:spacing w:after="0"/>
        <w:ind w:left="0"/>
        <w:jc w:val="both"/>
      </w:pPr>
      <w:r>
        <w:rPr>
          <w:rFonts w:ascii="Times New Roman"/>
          <w:b w:val="false"/>
          <w:i w:val="false"/>
          <w:color w:val="000000"/>
          <w:sz w:val="28"/>
        </w:rPr>
        <w:t xml:space="preserve">
      1) мәслихаттың күн тәртібі, талқыланатын мәселелерді қарау тәртібі және олардың мәні бойынша ескертулер мен ұсыныстар енгізе алады; </w:t>
      </w:r>
    </w:p>
    <w:bookmarkEnd w:id="172"/>
    <w:bookmarkStart w:name="z183" w:id="173"/>
    <w:p>
      <w:pPr>
        <w:spacing w:after="0"/>
        <w:ind w:left="0"/>
        <w:jc w:val="both"/>
      </w:pPr>
      <w:r>
        <w:rPr>
          <w:rFonts w:ascii="Times New Roman"/>
          <w:b w:val="false"/>
          <w:i w:val="false"/>
          <w:color w:val="000000"/>
          <w:sz w:val="28"/>
        </w:rPr>
        <w:t xml:space="preserve">
      2) мәслихат сайлайтын немесе тағайындайтын лауазымды адамдардың кандидатуралары бойынша пікірлерін айта алады; </w:t>
      </w:r>
    </w:p>
    <w:bookmarkEnd w:id="173"/>
    <w:bookmarkStart w:name="z184" w:id="174"/>
    <w:p>
      <w:pPr>
        <w:spacing w:after="0"/>
        <w:ind w:left="0"/>
        <w:jc w:val="both"/>
      </w:pPr>
      <w:r>
        <w:rPr>
          <w:rFonts w:ascii="Times New Roman"/>
          <w:b w:val="false"/>
          <w:i w:val="false"/>
          <w:color w:val="000000"/>
          <w:sz w:val="28"/>
        </w:rPr>
        <w:t xml:space="preserve">
      3) мәслихат шешімдерінің жобаларына түзетулер ұсына алады; </w:t>
      </w:r>
    </w:p>
    <w:bookmarkEnd w:id="174"/>
    <w:bookmarkStart w:name="z185" w:id="175"/>
    <w:p>
      <w:pPr>
        <w:spacing w:after="0"/>
        <w:ind w:left="0"/>
        <w:jc w:val="both"/>
      </w:pPr>
      <w:r>
        <w:rPr>
          <w:rFonts w:ascii="Times New Roman"/>
          <w:b w:val="false"/>
          <w:i w:val="false"/>
          <w:color w:val="000000"/>
          <w:sz w:val="28"/>
        </w:rPr>
        <w:t xml:space="preserve">
      4) депутаттық бірлестіктің қызметіне қажетті материалдар мен құжаттарды сұрата алады. </w:t>
      </w:r>
    </w:p>
    <w:bookmarkEnd w:id="175"/>
    <w:bookmarkStart w:name="z186" w:id="176"/>
    <w:p>
      <w:pPr>
        <w:spacing w:after="0"/>
        <w:ind w:left="0"/>
        <w:jc w:val="both"/>
      </w:pPr>
      <w:r>
        <w:rPr>
          <w:rFonts w:ascii="Times New Roman"/>
          <w:b w:val="false"/>
          <w:i w:val="false"/>
          <w:color w:val="000000"/>
          <w:sz w:val="28"/>
        </w:rPr>
        <w:t>
      63.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176"/>
    <w:bookmarkStart w:name="z187" w:id="177"/>
    <w:p>
      <w:pPr>
        <w:spacing w:after="0"/>
        <w:ind w:left="0"/>
        <w:jc w:val="left"/>
      </w:pPr>
      <w:r>
        <w:rPr>
          <w:rFonts w:ascii="Times New Roman"/>
          <w:b/>
          <w:i w:val="false"/>
          <w:color w:val="000000"/>
        </w:rPr>
        <w:t xml:space="preserve"> 7-тарау. Депутаттық әдеп қағидалары</w:t>
      </w:r>
    </w:p>
    <w:bookmarkEnd w:id="177"/>
    <w:bookmarkStart w:name="z188" w:id="178"/>
    <w:p>
      <w:pPr>
        <w:spacing w:after="0"/>
        <w:ind w:left="0"/>
        <w:jc w:val="both"/>
      </w:pPr>
      <w:r>
        <w:rPr>
          <w:rFonts w:ascii="Times New Roman"/>
          <w:b w:val="false"/>
          <w:i w:val="false"/>
          <w:color w:val="000000"/>
          <w:sz w:val="28"/>
        </w:rPr>
        <w:t xml:space="preserve">
      64. Мәслихат депутаттары: </w:t>
      </w:r>
    </w:p>
    <w:bookmarkEnd w:id="178"/>
    <w:bookmarkStart w:name="z189" w:id="179"/>
    <w:p>
      <w:pPr>
        <w:spacing w:after="0"/>
        <w:ind w:left="0"/>
        <w:jc w:val="both"/>
      </w:pPr>
      <w:r>
        <w:rPr>
          <w:rFonts w:ascii="Times New Roman"/>
          <w:b w:val="false"/>
          <w:i w:val="false"/>
          <w:color w:val="000000"/>
          <w:sz w:val="28"/>
        </w:rPr>
        <w:t xml:space="preserve">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 </w:t>
      </w:r>
    </w:p>
    <w:bookmarkEnd w:id="179"/>
    <w:bookmarkStart w:name="z190" w:id="180"/>
    <w:p>
      <w:pPr>
        <w:spacing w:after="0"/>
        <w:ind w:left="0"/>
        <w:jc w:val="both"/>
      </w:pPr>
      <w:r>
        <w:rPr>
          <w:rFonts w:ascii="Times New Roman"/>
          <w:b w:val="false"/>
          <w:i w:val="false"/>
          <w:color w:val="000000"/>
          <w:sz w:val="28"/>
        </w:rPr>
        <w:t xml:space="preserve">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 </w:t>
      </w:r>
    </w:p>
    <w:bookmarkEnd w:id="180"/>
    <w:bookmarkStart w:name="z191" w:id="181"/>
    <w:p>
      <w:pPr>
        <w:spacing w:after="0"/>
        <w:ind w:left="0"/>
        <w:jc w:val="both"/>
      </w:pPr>
      <w:r>
        <w:rPr>
          <w:rFonts w:ascii="Times New Roman"/>
          <w:b w:val="false"/>
          <w:i w:val="false"/>
          <w:color w:val="000000"/>
          <w:sz w:val="28"/>
        </w:rPr>
        <w:t xml:space="preserve">
      3) заңсыз және зорлық-зомбылық әрекеттерге шақырмауға тиіс; </w:t>
      </w:r>
    </w:p>
    <w:bookmarkEnd w:id="181"/>
    <w:bookmarkStart w:name="z192" w:id="182"/>
    <w:p>
      <w:pPr>
        <w:spacing w:after="0"/>
        <w:ind w:left="0"/>
        <w:jc w:val="both"/>
      </w:pPr>
      <w:r>
        <w:rPr>
          <w:rFonts w:ascii="Times New Roman"/>
          <w:b w:val="false"/>
          <w:i w:val="false"/>
          <w:color w:val="000000"/>
          <w:sz w:val="28"/>
        </w:rPr>
        <w:t xml:space="preserve">
      4) мәслихаттың, оның тұрақты комиссияларының және өзге де органдарының қалыпты жұмысына кедергі келтірмеуге тиіс; </w:t>
      </w:r>
    </w:p>
    <w:bookmarkEnd w:id="182"/>
    <w:bookmarkStart w:name="z193" w:id="183"/>
    <w:p>
      <w:pPr>
        <w:spacing w:after="0"/>
        <w:ind w:left="0"/>
        <w:jc w:val="both"/>
      </w:pPr>
      <w:r>
        <w:rPr>
          <w:rFonts w:ascii="Times New Roman"/>
          <w:b w:val="false"/>
          <w:i w:val="false"/>
          <w:color w:val="000000"/>
          <w:sz w:val="28"/>
        </w:rPr>
        <w:t xml:space="preserve">
      5) сөйлеушілердің сөзін бөлмеуге тиіс. </w:t>
      </w:r>
    </w:p>
    <w:bookmarkEnd w:id="183"/>
    <w:bookmarkStart w:name="z194" w:id="184"/>
    <w:p>
      <w:pPr>
        <w:spacing w:after="0"/>
        <w:ind w:left="0"/>
        <w:jc w:val="both"/>
      </w:pPr>
      <w:r>
        <w:rPr>
          <w:rFonts w:ascii="Times New Roman"/>
          <w:b w:val="false"/>
          <w:i w:val="false"/>
          <w:color w:val="000000"/>
          <w:sz w:val="28"/>
        </w:rPr>
        <w:t xml:space="preserve">
      65.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 </w:t>
      </w:r>
    </w:p>
    <w:bookmarkEnd w:id="184"/>
    <w:bookmarkStart w:name="z195" w:id="185"/>
    <w:p>
      <w:pPr>
        <w:spacing w:after="0"/>
        <w:ind w:left="0"/>
        <w:jc w:val="both"/>
      </w:pPr>
      <w:r>
        <w:rPr>
          <w:rFonts w:ascii="Times New Roman"/>
          <w:b w:val="false"/>
          <w:i w:val="false"/>
          <w:color w:val="000000"/>
          <w:sz w:val="28"/>
        </w:rPr>
        <w:t xml:space="preserve">
      66.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 </w:t>
      </w:r>
    </w:p>
    <w:bookmarkEnd w:id="185"/>
    <w:bookmarkStart w:name="z196" w:id="186"/>
    <w:p>
      <w:pPr>
        <w:spacing w:after="0"/>
        <w:ind w:left="0"/>
        <w:jc w:val="both"/>
      </w:pPr>
      <w:r>
        <w:rPr>
          <w:rFonts w:ascii="Times New Roman"/>
          <w:b w:val="false"/>
          <w:i w:val="false"/>
          <w:color w:val="000000"/>
          <w:sz w:val="28"/>
        </w:rPr>
        <w:t xml:space="preserve">
      67.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 </w:t>
      </w:r>
    </w:p>
    <w:bookmarkEnd w:id="186"/>
    <w:bookmarkStart w:name="z197" w:id="187"/>
    <w:p>
      <w:pPr>
        <w:spacing w:after="0"/>
        <w:ind w:left="0"/>
        <w:jc w:val="both"/>
      </w:pPr>
      <w:r>
        <w:rPr>
          <w:rFonts w:ascii="Times New Roman"/>
          <w:b w:val="false"/>
          <w:i w:val="false"/>
          <w:color w:val="000000"/>
          <w:sz w:val="28"/>
        </w:rPr>
        <w:t xml:space="preserve">
      68.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 </w:t>
      </w:r>
    </w:p>
    <w:bookmarkEnd w:id="187"/>
    <w:bookmarkStart w:name="z198" w:id="188"/>
    <w:p>
      <w:pPr>
        <w:spacing w:after="0"/>
        <w:ind w:left="0"/>
        <w:jc w:val="both"/>
      </w:pPr>
      <w:r>
        <w:rPr>
          <w:rFonts w:ascii="Times New Roman"/>
          <w:b w:val="false"/>
          <w:i w:val="false"/>
          <w:color w:val="000000"/>
          <w:sz w:val="28"/>
        </w:rPr>
        <w:t xml:space="preserve">
      69. Заңның 21-бабының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188"/>
    <w:bookmarkStart w:name="z199" w:id="189"/>
    <w:p>
      <w:pPr>
        <w:spacing w:after="0"/>
        <w:ind w:left="0"/>
        <w:jc w:val="left"/>
      </w:pPr>
      <w:r>
        <w:rPr>
          <w:rFonts w:ascii="Times New Roman"/>
          <w:b/>
          <w:i w:val="false"/>
          <w:color w:val="000000"/>
        </w:rPr>
        <w:t xml:space="preserve"> 8-тарау. Мәслихат депутаттарының біліктілігін арттыру</w:t>
      </w:r>
    </w:p>
    <w:bookmarkEnd w:id="189"/>
    <w:bookmarkStart w:name="z200" w:id="190"/>
    <w:p>
      <w:pPr>
        <w:spacing w:after="0"/>
        <w:ind w:left="0"/>
        <w:jc w:val="both"/>
      </w:pPr>
      <w:r>
        <w:rPr>
          <w:rFonts w:ascii="Times New Roman"/>
          <w:b w:val="false"/>
          <w:i w:val="false"/>
          <w:color w:val="000000"/>
          <w:sz w:val="28"/>
        </w:rPr>
        <w:t xml:space="preserve">
      70.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 </w:t>
      </w:r>
    </w:p>
    <w:bookmarkEnd w:id="190"/>
    <w:bookmarkStart w:name="z201" w:id="191"/>
    <w:p>
      <w:pPr>
        <w:spacing w:after="0"/>
        <w:ind w:left="0"/>
        <w:jc w:val="both"/>
      </w:pPr>
      <w:r>
        <w:rPr>
          <w:rFonts w:ascii="Times New Roman"/>
          <w:b w:val="false"/>
          <w:i w:val="false"/>
          <w:color w:val="000000"/>
          <w:sz w:val="28"/>
        </w:rPr>
        <w:t xml:space="preserve">
      71.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 </w:t>
      </w:r>
    </w:p>
    <w:bookmarkEnd w:id="191"/>
    <w:bookmarkStart w:name="z202" w:id="192"/>
    <w:p>
      <w:pPr>
        <w:spacing w:after="0"/>
        <w:ind w:left="0"/>
        <w:jc w:val="both"/>
      </w:pPr>
      <w:r>
        <w:rPr>
          <w:rFonts w:ascii="Times New Roman"/>
          <w:b w:val="false"/>
          <w:i w:val="false"/>
          <w:color w:val="000000"/>
          <w:sz w:val="28"/>
        </w:rPr>
        <w:t xml:space="preserve">
      72. Мәслихат депутаттарының біліктілігін арттыру ұзақтығы кемінде 40 академиялық сағатты құрайды. </w:t>
      </w:r>
    </w:p>
    <w:bookmarkEnd w:id="192"/>
    <w:bookmarkStart w:name="z203" w:id="193"/>
    <w:p>
      <w:pPr>
        <w:spacing w:after="0"/>
        <w:ind w:left="0"/>
        <w:jc w:val="both"/>
      </w:pPr>
      <w:r>
        <w:rPr>
          <w:rFonts w:ascii="Times New Roman"/>
          <w:b w:val="false"/>
          <w:i w:val="false"/>
          <w:color w:val="000000"/>
          <w:sz w:val="28"/>
        </w:rPr>
        <w:t xml:space="preserve">
      73.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 </w:t>
      </w:r>
    </w:p>
    <w:bookmarkEnd w:id="193"/>
    <w:bookmarkStart w:name="z204" w:id="194"/>
    <w:p>
      <w:pPr>
        <w:spacing w:after="0"/>
        <w:ind w:left="0"/>
        <w:jc w:val="both"/>
      </w:pPr>
      <w:r>
        <w:rPr>
          <w:rFonts w:ascii="Times New Roman"/>
          <w:b w:val="false"/>
          <w:i w:val="false"/>
          <w:color w:val="000000"/>
          <w:sz w:val="28"/>
        </w:rPr>
        <w:t xml:space="preserve">
      74.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 </w:t>
      </w:r>
    </w:p>
    <w:bookmarkEnd w:id="194"/>
    <w:bookmarkStart w:name="z205" w:id="195"/>
    <w:p>
      <w:pPr>
        <w:spacing w:after="0"/>
        <w:ind w:left="0"/>
        <w:jc w:val="left"/>
      </w:pPr>
      <w:r>
        <w:rPr>
          <w:rFonts w:ascii="Times New Roman"/>
          <w:b/>
          <w:i w:val="false"/>
          <w:color w:val="000000"/>
        </w:rPr>
        <w:t xml:space="preserve"> 9-тарау. Мәслихат аппаратының жұмысын ұйымдастыру</w:t>
      </w:r>
    </w:p>
    <w:bookmarkEnd w:id="195"/>
    <w:bookmarkStart w:name="z206" w:id="196"/>
    <w:p>
      <w:pPr>
        <w:spacing w:after="0"/>
        <w:ind w:left="0"/>
        <w:jc w:val="both"/>
      </w:pPr>
      <w:r>
        <w:rPr>
          <w:rFonts w:ascii="Times New Roman"/>
          <w:b w:val="false"/>
          <w:i w:val="false"/>
          <w:color w:val="000000"/>
          <w:sz w:val="28"/>
        </w:rPr>
        <w:t xml:space="preserve">
      75.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 </w:t>
      </w:r>
    </w:p>
    <w:bookmarkEnd w:id="196"/>
    <w:bookmarkStart w:name="z207" w:id="197"/>
    <w:p>
      <w:pPr>
        <w:spacing w:after="0"/>
        <w:ind w:left="0"/>
        <w:jc w:val="both"/>
      </w:pPr>
      <w:r>
        <w:rPr>
          <w:rFonts w:ascii="Times New Roman"/>
          <w:b w:val="false"/>
          <w:i w:val="false"/>
          <w:color w:val="000000"/>
          <w:sz w:val="28"/>
        </w:rPr>
        <w:t xml:space="preserve">
      Мәслихат аппараты жергілікті бюджеттің қаражаты есебінен қамтылатын мемлекеттік мекеме болып табылады. </w:t>
      </w:r>
    </w:p>
    <w:bookmarkEnd w:id="197"/>
    <w:bookmarkStart w:name="z208" w:id="198"/>
    <w:p>
      <w:pPr>
        <w:spacing w:after="0"/>
        <w:ind w:left="0"/>
        <w:jc w:val="both"/>
      </w:pPr>
      <w:r>
        <w:rPr>
          <w:rFonts w:ascii="Times New Roman"/>
          <w:b w:val="false"/>
          <w:i w:val="false"/>
          <w:color w:val="000000"/>
          <w:sz w:val="28"/>
        </w:rPr>
        <w:t xml:space="preserve">
      Мәслихат аппараты туралы ережені мәслихат бекітеді. </w:t>
      </w:r>
    </w:p>
    <w:bookmarkEnd w:id="198"/>
    <w:bookmarkStart w:name="z209" w:id="199"/>
    <w:p>
      <w:pPr>
        <w:spacing w:after="0"/>
        <w:ind w:left="0"/>
        <w:jc w:val="both"/>
      </w:pPr>
      <w:r>
        <w:rPr>
          <w:rFonts w:ascii="Times New Roman"/>
          <w:b w:val="false"/>
          <w:i w:val="false"/>
          <w:color w:val="000000"/>
          <w:sz w:val="28"/>
        </w:rPr>
        <w:t xml:space="preserve">
      76.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 </w:t>
      </w:r>
    </w:p>
    <w:bookmarkEnd w:id="199"/>
    <w:bookmarkStart w:name="z210" w:id="200"/>
    <w:p>
      <w:pPr>
        <w:spacing w:after="0"/>
        <w:ind w:left="0"/>
        <w:jc w:val="both"/>
      </w:pPr>
      <w:r>
        <w:rPr>
          <w:rFonts w:ascii="Times New Roman"/>
          <w:b w:val="false"/>
          <w:i w:val="false"/>
          <w:color w:val="000000"/>
          <w:sz w:val="28"/>
        </w:rPr>
        <w:t xml:space="preserve">
      77. Мәслихат аппаратының мемлекеттік қызметшілерінің қызметі Қазақстан Республикасының заңнамасына сәйкес жүзеге асырылады. </w:t>
      </w:r>
    </w:p>
    <w:bookmarkEnd w:id="200"/>
    <w:bookmarkStart w:name="z211" w:id="201"/>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bookmarkEnd w:id="2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