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49a1" w14:textId="1af4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23 ақпандағы № 206 бұйрығы</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"Білім беру саласындағы мемлекеттік мекемелер ұсынатын қызметтер" деген бөлімі мынадай редакцияда жазылсын: </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саласындағы мемлекеттік мекемелер ұсынатын қызметтер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w:t>
            </w:r>
          </w:p>
          <w:p>
            <w:pPr>
              <w:spacing w:after="20"/>
              <w:ind w:left="20"/>
              <w:jc w:val="both"/>
            </w:pP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p>
          <w:p>
            <w:pPr>
              <w:spacing w:after="20"/>
              <w:ind w:left="20"/>
              <w:jc w:val="both"/>
            </w:pP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p>
          <w:p>
            <w:pPr>
              <w:spacing w:after="20"/>
              <w:ind w:left="20"/>
              <w:jc w:val="both"/>
            </w:pPr>
            <w:r>
              <w:rPr>
                <w:rFonts w:ascii="Times New Roman"/>
                <w:b w:val="false"/>
                <w:i w:val="false"/>
                <w:color w:val="000000"/>
                <w:sz w:val="20"/>
              </w:rPr>
              <w:t>
4) оқу-өндірістік шеберханалар мен қосалқы шаруашылықтарды кеңейту;</w:t>
            </w:r>
          </w:p>
          <w:p>
            <w:pPr>
              <w:spacing w:after="20"/>
              <w:ind w:left="20"/>
              <w:jc w:val="both"/>
            </w:pP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p>
          <w:p>
            <w:pPr>
              <w:spacing w:after="20"/>
              <w:ind w:left="20"/>
              <w:jc w:val="both"/>
            </w:pP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p>
          <w:p>
            <w:pPr>
              <w:spacing w:after="20"/>
              <w:ind w:left="20"/>
              <w:jc w:val="both"/>
            </w:pP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p>
          <w:p>
            <w:pPr>
              <w:spacing w:after="20"/>
              <w:ind w:left="20"/>
              <w:jc w:val="both"/>
            </w:pPr>
            <w:r>
              <w:rPr>
                <w:rFonts w:ascii="Times New Roman"/>
                <w:b w:val="false"/>
                <w:i w:val="false"/>
                <w:color w:val="000000"/>
                <w:sz w:val="20"/>
              </w:rPr>
              <w:t>
8) орта білім беру ұйымдарының білім алушыларының орындаған жұмыстарына ақы төлеу;</w:t>
            </w:r>
          </w:p>
          <w:p>
            <w:pPr>
              <w:spacing w:after="20"/>
              <w:ind w:left="20"/>
              <w:jc w:val="both"/>
            </w:pPr>
            <w:r>
              <w:rPr>
                <w:rFonts w:ascii="Times New Roman"/>
                <w:b w:val="false"/>
                <w:i w:val="false"/>
                <w:color w:val="000000"/>
                <w:sz w:val="20"/>
              </w:rPr>
              <w:t>
9) экскурсиялар мен сыныптан тыс кештерді өткізу;</w:t>
            </w:r>
          </w:p>
          <w:p>
            <w:pPr>
              <w:spacing w:after="20"/>
              <w:ind w:left="20"/>
              <w:jc w:val="both"/>
            </w:pPr>
            <w:r>
              <w:rPr>
                <w:rFonts w:ascii="Times New Roman"/>
                <w:b w:val="false"/>
                <w:i w:val="false"/>
                <w:color w:val="000000"/>
                <w:sz w:val="20"/>
              </w:rPr>
              <w:t>
10) орта білім беру ұйымдарын, оқу корпустары мен жатақханаларды ағымдағы жөндеу;</w:t>
            </w:r>
          </w:p>
          <w:p>
            <w:pPr>
              <w:spacing w:after="20"/>
              <w:ind w:left="20"/>
              <w:jc w:val="both"/>
            </w:pP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p>
          <w:p>
            <w:pPr>
              <w:spacing w:after="20"/>
              <w:ind w:left="20"/>
              <w:jc w:val="both"/>
            </w:pPr>
            <w:r>
              <w:rPr>
                <w:rFonts w:ascii="Times New Roman"/>
                <w:b w:val="false"/>
                <w:i w:val="false"/>
                <w:color w:val="000000"/>
                <w:sz w:val="20"/>
              </w:rPr>
              <w:t>
12) спорт алаңдарын салу;</w:t>
            </w:r>
          </w:p>
          <w:p>
            <w:pPr>
              <w:spacing w:after="20"/>
              <w:ind w:left="20"/>
              <w:jc w:val="both"/>
            </w:pP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p>
          <w:p>
            <w:pPr>
              <w:spacing w:after="20"/>
              <w:ind w:left="20"/>
              <w:jc w:val="both"/>
            </w:pPr>
            <w:r>
              <w:rPr>
                <w:rFonts w:ascii="Times New Roman"/>
                <w:b w:val="false"/>
                <w:i w:val="false"/>
                <w:color w:val="000000"/>
                <w:sz w:val="20"/>
              </w:rPr>
              <w:t>
14) сауықтыру іс-шаралары;</w:t>
            </w:r>
          </w:p>
          <w:p>
            <w:pPr>
              <w:spacing w:after="20"/>
              <w:ind w:left="20"/>
              <w:jc w:val="both"/>
            </w:pP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p>
          <w:p>
            <w:pPr>
              <w:spacing w:after="20"/>
              <w:ind w:left="20"/>
              <w:jc w:val="both"/>
            </w:pPr>
            <w:r>
              <w:rPr>
                <w:rFonts w:ascii="Times New Roman"/>
                <w:b w:val="false"/>
                <w:i w:val="false"/>
                <w:color w:val="000000"/>
                <w:sz w:val="20"/>
              </w:rPr>
              <w:t>
16) қосымша оқу бағдарламалары бойынша оқу процесін ұйымдастыру;</w:t>
            </w:r>
          </w:p>
          <w:p>
            <w:pPr>
              <w:spacing w:after="20"/>
              <w:ind w:left="20"/>
              <w:jc w:val="both"/>
            </w:pPr>
            <w:r>
              <w:rPr>
                <w:rFonts w:ascii="Times New Roman"/>
                <w:b w:val="false"/>
                <w:i w:val="false"/>
                <w:color w:val="000000"/>
                <w:sz w:val="20"/>
              </w:rPr>
              <w:t>
17) секциялар мен үйірме жетекшілерінің еңбегіне ақы төлеу;</w:t>
            </w:r>
          </w:p>
          <w:p>
            <w:pPr>
              <w:spacing w:after="20"/>
              <w:ind w:left="20"/>
              <w:jc w:val="both"/>
            </w:pPr>
            <w:r>
              <w:rPr>
                <w:rFonts w:ascii="Times New Roman"/>
                <w:b w:val="false"/>
                <w:i w:val="false"/>
                <w:color w:val="000000"/>
                <w:sz w:val="20"/>
              </w:rPr>
              <w:t>
18) секцияларды және үйірмелерді ұйымдастыруға байланысты іс-шаралар;</w:t>
            </w:r>
          </w:p>
          <w:p>
            <w:pPr>
              <w:spacing w:after="20"/>
              <w:ind w:left="20"/>
              <w:jc w:val="both"/>
            </w:pPr>
            <w:r>
              <w:rPr>
                <w:rFonts w:ascii="Times New Roman"/>
                <w:b w:val="false"/>
                <w:i w:val="false"/>
                <w:color w:val="000000"/>
                <w:sz w:val="20"/>
              </w:rPr>
              <w:t>
19) ақылы білім беру қызметтерін көрсететін қызметкерлердің еңбегіне ақы төлеу;</w:t>
            </w:r>
          </w:p>
          <w:p>
            <w:pPr>
              <w:spacing w:after="20"/>
              <w:ind w:left="20"/>
              <w:jc w:val="both"/>
            </w:pPr>
            <w:r>
              <w:rPr>
                <w:rFonts w:ascii="Times New Roman"/>
                <w:b w:val="false"/>
                <w:i w:val="false"/>
                <w:color w:val="000000"/>
                <w:sz w:val="20"/>
              </w:rPr>
              <w:t>
20) ынталандыру сипатындағы қосымша ақы, үстемақы, сыйлықақы және басқа да төлемдер белгілеу;</w:t>
            </w:r>
          </w:p>
          <w:p>
            <w:pPr>
              <w:spacing w:after="20"/>
              <w:ind w:left="20"/>
              <w:jc w:val="both"/>
            </w:pPr>
            <w:r>
              <w:rPr>
                <w:rFonts w:ascii="Times New Roman"/>
                <w:b w:val="false"/>
                <w:i w:val="false"/>
                <w:color w:val="000000"/>
                <w:sz w:val="20"/>
              </w:rPr>
              <w:t>
21) көлік құралдарын сатып алу;</w:t>
            </w:r>
          </w:p>
          <w:p>
            <w:pPr>
              <w:spacing w:after="20"/>
              <w:ind w:left="20"/>
              <w:jc w:val="both"/>
            </w:pPr>
            <w:r>
              <w:rPr>
                <w:rFonts w:ascii="Times New Roman"/>
                <w:b w:val="false"/>
                <w:i w:val="false"/>
                <w:color w:val="000000"/>
                <w:sz w:val="20"/>
              </w:rPr>
              <w:t>
22) жабдықтар, мүккәммал (оның ішінде жұмсақ) және киім-кешек сатып алу;</w:t>
            </w:r>
          </w:p>
          <w:p>
            <w:pPr>
              <w:spacing w:after="20"/>
              <w:ind w:left="20"/>
              <w:jc w:val="both"/>
            </w:pP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p>
          <w:p>
            <w:pPr>
              <w:spacing w:after="20"/>
              <w:ind w:left="20"/>
              <w:jc w:val="both"/>
            </w:pPr>
            <w:r>
              <w:rPr>
                <w:rFonts w:ascii="Times New Roman"/>
                <w:b w:val="false"/>
                <w:i w:val="false"/>
                <w:color w:val="000000"/>
                <w:sz w:val="20"/>
              </w:rPr>
              <w:t>
24) ғимараттар мен үй-жайларды реконструкциялау және күрделі жөндеу;</w:t>
            </w:r>
          </w:p>
          <w:p>
            <w:pPr>
              <w:spacing w:after="20"/>
              <w:ind w:left="20"/>
              <w:jc w:val="both"/>
            </w:pPr>
            <w:r>
              <w:rPr>
                <w:rFonts w:ascii="Times New Roman"/>
                <w:b w:val="false"/>
                <w:i w:val="false"/>
                <w:color w:val="000000"/>
                <w:sz w:val="20"/>
              </w:rPr>
              <w:t>
25) демалыс лагерьлері тәрбиешілерінің және көмекші қызметкерлерінің еңбегіне ақы төлеу;</w:t>
            </w:r>
          </w:p>
          <w:p>
            <w:pPr>
              <w:spacing w:after="20"/>
              <w:ind w:left="20"/>
              <w:jc w:val="both"/>
            </w:pPr>
            <w:r>
              <w:rPr>
                <w:rFonts w:ascii="Times New Roman"/>
                <w:b w:val="false"/>
                <w:i w:val="false"/>
                <w:color w:val="000000"/>
                <w:sz w:val="20"/>
              </w:rPr>
              <w:t>
26) музыкалық аспаптарды жөндеу;</w:t>
            </w:r>
          </w:p>
          <w:p>
            <w:pPr>
              <w:spacing w:after="20"/>
              <w:ind w:left="20"/>
              <w:jc w:val="both"/>
            </w:pPr>
            <w:r>
              <w:rPr>
                <w:rFonts w:ascii="Times New Roman"/>
                <w:b w:val="false"/>
                <w:i w:val="false"/>
                <w:color w:val="000000"/>
                <w:sz w:val="20"/>
              </w:rPr>
              <w:t>
27) қозғалтқыштарды пайдалануға және жөндеуге байланысты шығыстар;</w:t>
            </w:r>
          </w:p>
          <w:p>
            <w:pPr>
              <w:spacing w:after="20"/>
              <w:ind w:left="20"/>
              <w:jc w:val="both"/>
            </w:pP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p>
          <w:p>
            <w:pPr>
              <w:spacing w:after="20"/>
              <w:ind w:left="20"/>
              <w:jc w:val="both"/>
            </w:pPr>
            <w:r>
              <w:rPr>
                <w:rFonts w:ascii="Times New Roman"/>
                <w:b w:val="false"/>
                <w:i w:val="false"/>
                <w:color w:val="000000"/>
                <w:sz w:val="20"/>
              </w:rPr>
              <w:t>
29) іссапар шығыстары;</w:t>
            </w:r>
          </w:p>
          <w:p>
            <w:pPr>
              <w:spacing w:after="20"/>
              <w:ind w:left="20"/>
              <w:jc w:val="both"/>
            </w:pPr>
            <w:r>
              <w:rPr>
                <w:rFonts w:ascii="Times New Roman"/>
                <w:b w:val="false"/>
                <w:i w:val="false"/>
                <w:color w:val="000000"/>
                <w:sz w:val="20"/>
              </w:rPr>
              <w:t>
30) білім беру ұйымдарын аккредиттеуден өткзіу (111, 112, 113, 121, 122, 124, 131, 132, 135, 136, 141, 142, 144, 149, 151, 152, 153, 156, 159, 161, 162, 169, 324, 413, 414, 416, 419,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туралы" Қазақстан Республикасының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16889 болып тіркелген).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 дене шынықтыру-сауықтыру және спорт объектілерін мүліктік жалдауға (жалға алуға)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 білім беру ұйымында өткізілетін түрлі іс-шараларға қатысушылардың тамақтануын қамтамасыз ету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p>
            <w:pPr>
              <w:spacing w:after="20"/>
              <w:ind w:left="20"/>
              <w:jc w:val="both"/>
            </w:pPr>
            <w:r>
              <w:rPr>
                <w:rFonts w:ascii="Times New Roman"/>
                <w:b w:val="false"/>
                <w:i w:val="false"/>
                <w:color w:val="000000"/>
                <w:sz w:val="20"/>
              </w:rPr>
              <w:t xml:space="preserve">
240 </w:t>
            </w:r>
          </w:p>
          <w:p>
            <w:pPr>
              <w:spacing w:after="20"/>
              <w:ind w:left="20"/>
              <w:jc w:val="both"/>
            </w:pPr>
            <w:r>
              <w:rPr>
                <w:rFonts w:ascii="Times New Roman"/>
                <w:b w:val="false"/>
                <w:i w:val="false"/>
                <w:color w:val="000000"/>
                <w:sz w:val="20"/>
              </w:rPr>
              <w:t xml:space="preserve">
224 </w:t>
            </w:r>
          </w:p>
          <w:p>
            <w:pPr>
              <w:spacing w:after="20"/>
              <w:ind w:left="20"/>
              <w:jc w:val="both"/>
            </w:pPr>
            <w:r>
              <w:rPr>
                <w:rFonts w:ascii="Times New Roman"/>
                <w:b w:val="false"/>
                <w:i w:val="false"/>
                <w:color w:val="000000"/>
                <w:sz w:val="20"/>
              </w:rPr>
              <w:t xml:space="preserve">
240 </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xml:space="preserve">
005 </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101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w:t>
            </w:r>
          </w:p>
          <w:p>
            <w:pPr>
              <w:spacing w:after="20"/>
              <w:ind w:left="20"/>
              <w:jc w:val="both"/>
            </w:pPr>
            <w:r>
              <w:rPr>
                <w:rFonts w:ascii="Times New Roman"/>
                <w:b w:val="false"/>
                <w:i w:val="false"/>
                <w:color w:val="000000"/>
                <w:sz w:val="20"/>
              </w:rPr>
              <w:t>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ЖБ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РБ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20"/>
              <w:ind w:left="20"/>
              <w:jc w:val="both"/>
            </w:pPr>
            <w:r>
              <w:rPr>
                <w:rFonts w:ascii="Times New Roman"/>
                <w:b w:val="false"/>
                <w:i w:val="false"/>
                <w:color w:val="000000"/>
                <w:sz w:val="20"/>
              </w:rPr>
              <w:t>
2) ғылыми іссапарлар – зерттеулер жүргізуге байланысты іссапарлар;</w:t>
            </w:r>
          </w:p>
          <w:p>
            <w:pPr>
              <w:spacing w:after="20"/>
              <w:ind w:left="20"/>
              <w:jc w:val="both"/>
            </w:pPr>
            <w:r>
              <w:rPr>
                <w:rFonts w:ascii="Times New Roman"/>
                <w:b w:val="false"/>
                <w:i w:val="false"/>
                <w:color w:val="000000"/>
                <w:sz w:val="20"/>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20"/>
              <w:ind w:left="20"/>
              <w:jc w:val="both"/>
            </w:pPr>
            <w:r>
              <w:rPr>
                <w:rFonts w:ascii="Times New Roman"/>
                <w:b w:val="false"/>
                <w:i w:val="false"/>
                <w:color w:val="000000"/>
                <w:sz w:val="20"/>
              </w:rPr>
              <w:t>
4) материалдар сатып алу – зерттеулер жүргізу үшін жұмсалатын материалдарды сатып алу;</w:t>
            </w:r>
          </w:p>
          <w:p>
            <w:pPr>
              <w:spacing w:after="20"/>
              <w:ind w:left="20"/>
              <w:jc w:val="both"/>
            </w:pPr>
            <w:r>
              <w:rPr>
                <w:rFonts w:ascii="Times New Roman"/>
                <w:b w:val="false"/>
                <w:i w:val="false"/>
                <w:color w:val="000000"/>
                <w:sz w:val="20"/>
              </w:rPr>
              <w:t>
5) жабдықтар мен бағдарламалық қамтылымды сатып алу;</w:t>
            </w:r>
          </w:p>
          <w:p>
            <w:pPr>
              <w:spacing w:after="20"/>
              <w:ind w:left="20"/>
              <w:jc w:val="both"/>
            </w:pPr>
            <w:r>
              <w:rPr>
                <w:rFonts w:ascii="Times New Roman"/>
                <w:b w:val="false"/>
                <w:i w:val="false"/>
                <w:color w:val="000000"/>
                <w:sz w:val="20"/>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20"/>
              <w:ind w:left="20"/>
              <w:jc w:val="both"/>
            </w:pPr>
            <w:r>
              <w:rPr>
                <w:rFonts w:ascii="Times New Roman"/>
                <w:b w:val="false"/>
                <w:i w:val="false"/>
                <w:color w:val="000000"/>
                <w:sz w:val="20"/>
              </w:rPr>
              <w:t>
7) үй-жайды жалдау;</w:t>
            </w:r>
          </w:p>
          <w:p>
            <w:pPr>
              <w:spacing w:after="20"/>
              <w:ind w:left="20"/>
              <w:jc w:val="both"/>
            </w:pPr>
            <w:r>
              <w:rPr>
                <w:rFonts w:ascii="Times New Roman"/>
                <w:b w:val="false"/>
                <w:i w:val="false"/>
                <w:color w:val="000000"/>
                <w:sz w:val="20"/>
              </w:rPr>
              <w:t>
8) жабдықты және техниканы жалдау;</w:t>
            </w:r>
          </w:p>
          <w:p>
            <w:pPr>
              <w:spacing w:after="20"/>
              <w:ind w:left="20"/>
              <w:jc w:val="both"/>
            </w:pPr>
            <w:r>
              <w:rPr>
                <w:rFonts w:ascii="Times New Roman"/>
                <w:b w:val="false"/>
                <w:i w:val="false"/>
                <w:color w:val="000000"/>
                <w:sz w:val="20"/>
              </w:rPr>
              <w:t>
9) зерттеулерді іске асыру үшін пайдаланылатын жабдықтар мен техникаларды пайдалану шығыстары (111, 112, 113, 116, 121, 122, 124, 131, 132, 135, 136, 144, 149, 151, 152, 153, 154, 156, 157, 159, 161, 162, 169, 414, 416,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ҚР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16899 тіркелді).</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"Қазақстан Республикасы Жоғарғы Сотының жанындағы Сот төрелігі академиясы" Республикалық мемлекеттік мекемесінің көрсетілітін қызметтер" деген бөлімі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Сотының жанындағы Сот төрелігі академиясы" Республикалық мемлекеттік мекемесінің көрсетілітін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іске асыру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послевузовских образовательных программ;</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bl>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бағдарламаларын іске асыру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іс-шаралар, семинарлар, кеңестер, конференциялар, спорттық жарыстар өткізуді уйымдастыру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әдебиеттерді әзірлеу мен өткізу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Сотының жанындағы Сот төрелігі академиясы" Республикалық мемлекеттік мекемесінің көрсетілітін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өткізуден түскен мынадай  бағытта жұмсалады:</w:t>
            </w:r>
          </w:p>
          <w:p>
            <w:pPr>
              <w:spacing w:after="20"/>
              <w:ind w:left="20"/>
              <w:jc w:val="both"/>
            </w:pPr>
            <w:r>
              <w:rPr>
                <w:rFonts w:ascii="Times New Roman"/>
                <w:b w:val="false"/>
                <w:i w:val="false"/>
                <w:color w:val="000000"/>
                <w:sz w:val="20"/>
              </w:rPr>
              <w:t>
1) оқу-материалдық базаны нығайтуға;</w:t>
            </w:r>
          </w:p>
          <w:p>
            <w:pPr>
              <w:spacing w:after="20"/>
              <w:ind w:left="20"/>
              <w:jc w:val="both"/>
            </w:pPr>
            <w:r>
              <w:rPr>
                <w:rFonts w:ascii="Times New Roman"/>
                <w:b w:val="false"/>
                <w:i w:val="false"/>
                <w:color w:val="000000"/>
                <w:sz w:val="20"/>
              </w:rPr>
              <w:t>
2) ақылы қызмет пен жұмыстарды өткізуге қатысқан профессорлық-оқытушы құрамның, мамандар мен қызметкерлердің еңбегіне ақы төлеу;</w:t>
            </w:r>
          </w:p>
          <w:p>
            <w:pPr>
              <w:spacing w:after="20"/>
              <w:ind w:left="20"/>
              <w:jc w:val="both"/>
            </w:pPr>
            <w:r>
              <w:rPr>
                <w:rFonts w:ascii="Times New Roman"/>
                <w:b w:val="false"/>
                <w:i w:val="false"/>
                <w:color w:val="000000"/>
                <w:sz w:val="20"/>
              </w:rPr>
              <w:t>
3) профессорлық-оқытушылық құрамның, мамандардың қызметкерлердің  біліктілігін арттыруға;</w:t>
            </w:r>
          </w:p>
          <w:p>
            <w:pPr>
              <w:spacing w:after="20"/>
              <w:ind w:left="20"/>
              <w:jc w:val="both"/>
            </w:pPr>
            <w:r>
              <w:rPr>
                <w:rFonts w:ascii="Times New Roman"/>
                <w:b w:val="false"/>
                <w:i w:val="false"/>
                <w:color w:val="000000"/>
                <w:sz w:val="20"/>
              </w:rPr>
              <w:t>
4) оқыту тренингтерін, семинарларын, конференцияларын және дөңгелек  үстелдерін өткізуге;</w:t>
            </w:r>
          </w:p>
          <w:p>
            <w:pPr>
              <w:spacing w:after="20"/>
              <w:ind w:left="20"/>
              <w:jc w:val="both"/>
            </w:pPr>
            <w:r>
              <w:rPr>
                <w:rFonts w:ascii="Times New Roman"/>
                <w:b w:val="false"/>
                <w:i w:val="false"/>
                <w:color w:val="000000"/>
                <w:sz w:val="20"/>
              </w:rPr>
              <w:t>
5) ғылыми-зерттеулер және басқа да іс-шаралар өткізу үшін қызметке  арналған шығыс материалдарын, жабдықтар мен бағдарламалық қамтамасыз  етуді сатып алуға;</w:t>
            </w:r>
          </w:p>
          <w:p>
            <w:pPr>
              <w:spacing w:after="20"/>
              <w:ind w:left="20"/>
              <w:jc w:val="both"/>
            </w:pPr>
            <w:r>
              <w:rPr>
                <w:rFonts w:ascii="Times New Roman"/>
                <w:b w:val="false"/>
                <w:i w:val="false"/>
                <w:color w:val="000000"/>
                <w:sz w:val="20"/>
              </w:rPr>
              <w:t>
6) ғылыми зерттеулердің нәтижелерін жариялау, соның ішінде ғылыми  еңбектерді, оқу құралдарын редакциялауға;</w:t>
            </w:r>
          </w:p>
          <w:p>
            <w:pPr>
              <w:spacing w:after="20"/>
              <w:ind w:left="20"/>
              <w:jc w:val="both"/>
            </w:pPr>
            <w:r>
              <w:rPr>
                <w:rFonts w:ascii="Times New Roman"/>
                <w:b w:val="false"/>
                <w:i w:val="false"/>
                <w:color w:val="000000"/>
                <w:sz w:val="20"/>
              </w:rPr>
              <w:t>
7) оқыту, зерттеулер және онымен байланысты іс-шаралар үшін үй-жайларды, жабдықтарды және техниканы жалдауға;</w:t>
            </w:r>
          </w:p>
          <w:p>
            <w:pPr>
              <w:spacing w:after="20"/>
              <w:ind w:left="20"/>
              <w:jc w:val="both"/>
            </w:pPr>
            <w:r>
              <w:rPr>
                <w:rFonts w:ascii="Times New Roman"/>
                <w:b w:val="false"/>
                <w:i w:val="false"/>
                <w:color w:val="000000"/>
                <w:sz w:val="20"/>
              </w:rPr>
              <w:t>
8) конференциялар, семинарлар, дөңгелек үстелдер, кәдесыйлар, турнирлер,  жарыстар аясында кофе-брейктер өткізуге, кәдесый өнімдерін сатып алуға;</w:t>
            </w:r>
          </w:p>
          <w:p>
            <w:pPr>
              <w:spacing w:after="20"/>
              <w:ind w:left="20"/>
              <w:jc w:val="both"/>
            </w:pPr>
            <w:r>
              <w:rPr>
                <w:rFonts w:ascii="Times New Roman"/>
                <w:b w:val="false"/>
                <w:i w:val="false"/>
                <w:color w:val="000000"/>
                <w:sz w:val="20"/>
              </w:rPr>
              <w:t>
9) Қазақстан Республикасының заңнамасында белгіленген іссапар  шығыстарын өтеу нормалары шеңберінде ғылыми конференцияларға,  семинарларға, көрмелерге және басқа да іс-шараларға қатысу бойынша зерттеу  сипатындағы іссапарларға баруға;</w:t>
            </w:r>
          </w:p>
          <w:p>
            <w:pPr>
              <w:spacing w:after="20"/>
              <w:ind w:left="20"/>
              <w:jc w:val="both"/>
            </w:pPr>
            <w:r>
              <w:rPr>
                <w:rFonts w:ascii="Times New Roman"/>
                <w:b w:val="false"/>
                <w:i w:val="false"/>
                <w:color w:val="000000"/>
                <w:sz w:val="20"/>
              </w:rPr>
              <w:t>
10) аударма қызметтерін сатып алуға;</w:t>
            </w:r>
          </w:p>
          <w:p>
            <w:pPr>
              <w:spacing w:after="20"/>
              <w:ind w:left="20"/>
              <w:jc w:val="both"/>
            </w:pPr>
            <w:r>
              <w:rPr>
                <w:rFonts w:ascii="Times New Roman"/>
                <w:b w:val="false"/>
                <w:i w:val="false"/>
                <w:color w:val="000000"/>
                <w:sz w:val="20"/>
              </w:rPr>
              <w:t>
11) ақылы қызметтер көрсетуге байланысты қосымша шаруашылық  шығыстарына;</w:t>
            </w:r>
          </w:p>
          <w:p>
            <w:pPr>
              <w:spacing w:after="20"/>
              <w:ind w:left="20"/>
              <w:jc w:val="both"/>
            </w:pPr>
            <w:r>
              <w:rPr>
                <w:rFonts w:ascii="Times New Roman"/>
                <w:b w:val="false"/>
                <w:i w:val="false"/>
                <w:color w:val="000000"/>
                <w:sz w:val="20"/>
              </w:rPr>
              <w:t>
12) қызметкерлерге қосымша ақы, сыйақы беруге, әлеуметтік және  материалдық көмек көрсетуге жұмсалады (111, 112, 113, 116, 121, 122, 124, 131, 135, 149, 151, 152, 154, 159, 161, 162, 169, 414, 416,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Заңының </w:t>
            </w:r>
            <w:r>
              <w:rPr>
                <w:rFonts w:ascii="Times New Roman"/>
                <w:b w:val="false"/>
                <w:i w:val="false"/>
                <w:color w:val="000000"/>
                <w:sz w:val="20"/>
              </w:rPr>
              <w:t>63-бабының</w:t>
            </w:r>
            <w:r>
              <w:rPr>
                <w:rFonts w:ascii="Times New Roman"/>
                <w:b w:val="false"/>
                <w:i w:val="false"/>
                <w:color w:val="000000"/>
                <w:sz w:val="20"/>
              </w:rPr>
              <w:t xml:space="preserve"> 3-тармағы, Қазақстан Республикасы Жоғарғы Сотының жанындағы Сот төрелігі академиясының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3 наурыздағы № 11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20107  болып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