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b86e1" w14:textId="57b86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кейбір құрамдас бөліктеріне атау беру туралы</w:t>
      </w:r>
    </w:p>
    <w:p>
      <w:pPr>
        <w:spacing w:after="0"/>
        <w:ind w:left="0"/>
        <w:jc w:val="both"/>
      </w:pPr>
      <w:r>
        <w:rPr>
          <w:rFonts w:ascii="Times New Roman"/>
          <w:b w:val="false"/>
          <w:i w:val="false"/>
          <w:color w:val="000000"/>
          <w:sz w:val="28"/>
        </w:rPr>
        <w:t>Шымкент қаласы әкімдігінің 2023 жылғы 2 қарашадағы № 2482 бірлескен қаулысы және Шымкент қаласы мәслихатының 2023 жылғы 2 қарашадағы № 9/87-VIII шешiмi</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4) тармақшасына сәйкес Шымкент қаласы халқының пікірін ескере отырып, Шымкент қаласының ономастика комиссиясының 2023 жылғы 6 маусымдағы және Республикалық ономастика комиссиясының 2023 жылғы 13 қазандағы қорытындыларының негізінде Шымкент қаласының әкімдігі ҚАУЛЫ ЕТЕДІ және Шымкент қаласының мәслихаты ШЕШТІ:</w:t>
      </w:r>
    </w:p>
    <w:bookmarkEnd w:id="0"/>
    <w:bookmarkStart w:name="z2" w:id="1"/>
    <w:p>
      <w:pPr>
        <w:spacing w:after="0"/>
        <w:ind w:left="0"/>
        <w:jc w:val="both"/>
      </w:pPr>
      <w:r>
        <w:rPr>
          <w:rFonts w:ascii="Times New Roman"/>
          <w:b w:val="false"/>
          <w:i w:val="false"/>
          <w:color w:val="000000"/>
          <w:sz w:val="28"/>
        </w:rPr>
        <w:t>
      1. Шымкент қаласының кейбір құрамдас бөліктеріне мынадай атаулар берілсін:</w:t>
      </w:r>
    </w:p>
    <w:bookmarkEnd w:id="1"/>
    <w:bookmarkStart w:name="z3" w:id="2"/>
    <w:p>
      <w:pPr>
        <w:spacing w:after="0"/>
        <w:ind w:left="0"/>
        <w:jc w:val="both"/>
      </w:pPr>
      <w:r>
        <w:rPr>
          <w:rFonts w:ascii="Times New Roman"/>
          <w:b w:val="false"/>
          <w:i w:val="false"/>
          <w:color w:val="000000"/>
          <w:sz w:val="28"/>
        </w:rPr>
        <w:t>
      Абай ауданы бойынша:</w:t>
      </w:r>
    </w:p>
    <w:bookmarkEnd w:id="2"/>
    <w:p>
      <w:pPr>
        <w:spacing w:after="0"/>
        <w:ind w:left="0"/>
        <w:jc w:val="both"/>
      </w:pPr>
      <w:r>
        <w:rPr>
          <w:rFonts w:ascii="Times New Roman"/>
          <w:b w:val="false"/>
          <w:i w:val="false"/>
          <w:color w:val="000000"/>
          <w:sz w:val="28"/>
        </w:rPr>
        <w:t>
      Шымсити шағын ауданындағы атауы жоқ көшеге – Түркия;</w:t>
      </w:r>
    </w:p>
    <w:bookmarkStart w:name="z4" w:id="3"/>
    <w:p>
      <w:pPr>
        <w:spacing w:after="0"/>
        <w:ind w:left="0"/>
        <w:jc w:val="both"/>
      </w:pPr>
      <w:r>
        <w:rPr>
          <w:rFonts w:ascii="Times New Roman"/>
          <w:b w:val="false"/>
          <w:i w:val="false"/>
          <w:color w:val="000000"/>
          <w:sz w:val="28"/>
        </w:rPr>
        <w:t>
      Еңбекші ауданы бойынша:</w:t>
      </w:r>
    </w:p>
    <w:bookmarkEnd w:id="3"/>
    <w:p>
      <w:pPr>
        <w:spacing w:after="0"/>
        <w:ind w:left="0"/>
        <w:jc w:val="both"/>
      </w:pPr>
      <w:r>
        <w:rPr>
          <w:rFonts w:ascii="Times New Roman"/>
          <w:b w:val="false"/>
          <w:i w:val="false"/>
          <w:color w:val="000000"/>
          <w:sz w:val="28"/>
        </w:rPr>
        <w:t>
      аудан орталығындағы атауы жоқ саябаққа – "Қазақстан – Түркия достығы".</w:t>
      </w:r>
    </w:p>
    <w:bookmarkStart w:name="z5" w:id="4"/>
    <w:p>
      <w:pPr>
        <w:spacing w:after="0"/>
        <w:ind w:left="0"/>
        <w:jc w:val="both"/>
      </w:pPr>
      <w:r>
        <w:rPr>
          <w:rFonts w:ascii="Times New Roman"/>
          <w:b w:val="false"/>
          <w:i w:val="false"/>
          <w:color w:val="000000"/>
          <w:sz w:val="28"/>
        </w:rPr>
        <w:t>
      2. "Шымкент қаласының мәдениет, тілдерді дамыту және архивтер басқармасы" мемлекеттік мекемесі Қазақстан Республикасының заңнамасымен белгіленген тәртіппен осы бірлескен Шымкент қаласы әкімдігінің қаулысы мен Шымкент қаласы мәслихатының шешімін жүзеге асыру жөнінде қажетті шараларды қабылдасын.</w:t>
      </w:r>
    </w:p>
    <w:bookmarkEnd w:id="4"/>
    <w:bookmarkStart w:name="z6" w:id="5"/>
    <w:p>
      <w:pPr>
        <w:spacing w:after="0"/>
        <w:ind w:left="0"/>
        <w:jc w:val="both"/>
      </w:pPr>
      <w:r>
        <w:rPr>
          <w:rFonts w:ascii="Times New Roman"/>
          <w:b w:val="false"/>
          <w:i w:val="false"/>
          <w:color w:val="000000"/>
          <w:sz w:val="28"/>
        </w:rPr>
        <w:t>
      3. Осы бірлескен Шымкент қаласы әкімдігінің қаулысы мен Шымкент қаласы мәслихаты шешімінің орындалуын бақылау Шымкент қаласы әкімінің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4. Осы бірлескен қаулы мен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Шымкент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Сыздықбеков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Елшиева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