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2ee1" w14:textId="fcd2e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 бойынша әлеуметтік маңызы бар азық-түлік тауарларына бағаларды тұрақтандыру тетіктерін іске асырудың қағидаларын бекіту туралы</w:t>
      </w:r>
    </w:p>
    <w:p>
      <w:pPr>
        <w:spacing w:after="0"/>
        <w:ind w:left="0"/>
        <w:jc w:val="both"/>
      </w:pPr>
      <w:r>
        <w:rPr>
          <w:rFonts w:ascii="Times New Roman"/>
          <w:b w:val="false"/>
          <w:i w:val="false"/>
          <w:color w:val="000000"/>
          <w:sz w:val="28"/>
        </w:rPr>
        <w:t>Шымкент қаласы әкімдігінің 2023 жылғы 29 маусымдағы № 1485 қаулысы</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7-бабының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Қазақстан Республикасы Ауыл шаруашылығы министрінің 2019 жылғы 29 шілдедегі № 280 бұйрығымен бекітілген Әлеуметтік маңызы бар азық-түлік тауарларына бағаларын тұрақтандыру тетіктерін іске асырудың үлгілік қағидаларының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тіркелген)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 бойынша әлеуметтік маңызы бар азық-түлік тауарларына бағаларды тұрақтандыру тетіктерін іске асырудың қағидалары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заңнамасында белгіленген тәртіпте осы қаулыдан туындайтын барлық қажетті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Шымкент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2023 жылғы "___"__________</w:t>
            </w:r>
            <w:r>
              <w:br/>
            </w:r>
            <w:r>
              <w:rPr>
                <w:rFonts w:ascii="Times New Roman"/>
                <w:b w:val="false"/>
                <w:i w:val="false"/>
                <w:color w:val="000000"/>
                <w:sz w:val="20"/>
              </w:rPr>
              <w:t>№_____қаулысына қосымша</w:t>
            </w:r>
          </w:p>
        </w:tc>
      </w:tr>
    </w:tbl>
    <w:bookmarkStart w:name="z7" w:id="5"/>
    <w:p>
      <w:pPr>
        <w:spacing w:after="0"/>
        <w:ind w:left="0"/>
        <w:jc w:val="left"/>
      </w:pPr>
      <w:r>
        <w:rPr>
          <w:rFonts w:ascii="Times New Roman"/>
          <w:b/>
          <w:i w:val="false"/>
          <w:color w:val="000000"/>
        </w:rPr>
        <w:t xml:space="preserve"> Шымкент қаласы бойынша әлеуметтік маңызы бар азық-түлік тауарларына бағаларды тұрақтандыру тетіктерін іске асырудың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әлеуметтік маңызы бар азық-түлік тауарларына бағаларды тұрақтандыру тетіктерін іске асырудың қағидалары (бұдан әрі – Қағида) "Агроөнеркәсіптік кешенді және ауылдық аумақтарды дамытуды мемлекеттік реттеу туралы" Қазақстан Республикасының 2005 жылғы 8 шілдедегі Заңының (бұдан әрі – </w:t>
      </w:r>
      <w:r>
        <w:rPr>
          <w:rFonts w:ascii="Times New Roman"/>
          <w:b w:val="false"/>
          <w:i w:val="false"/>
          <w:color w:val="000000"/>
          <w:sz w:val="28"/>
        </w:rPr>
        <w:t>Заң</w:t>
      </w:r>
      <w:r>
        <w:rPr>
          <w:rFonts w:ascii="Times New Roman"/>
          <w:b w:val="false"/>
          <w:i w:val="false"/>
          <w:color w:val="000000"/>
          <w:sz w:val="28"/>
        </w:rPr>
        <w:t xml:space="preserve">) 7-бабы 2-тармағының </w:t>
      </w:r>
      <w:r>
        <w:rPr>
          <w:rFonts w:ascii="Times New Roman"/>
          <w:b w:val="false"/>
          <w:i w:val="false"/>
          <w:color w:val="000000"/>
          <w:sz w:val="28"/>
        </w:rPr>
        <w:t>17-10) тармақшасына</w:t>
      </w:r>
      <w:r>
        <w:rPr>
          <w:rFonts w:ascii="Times New Roman"/>
          <w:b w:val="false"/>
          <w:i w:val="false"/>
          <w:color w:val="000000"/>
          <w:sz w:val="28"/>
        </w:rPr>
        <w:t xml:space="preserve"> және Қазақстан Республикасы Ауыл шаруашылығы министрінің 2019 жылғы 29 шілдедегі № 280 бұйрығымен (Нормативтік құқықтық актілерді мемлекеттік тіркеу тізілімінде № 19123 болып тіркелген) бекітілген Әлеуметтік маңызы бар азық-түлік тауарларына бағаларды тұрақтандыру тетіктерін іске асырудың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әзірленіп, әлеуметтік маңызы бар азық-түлік тауарларына бағаларды тұрақтандыру тетіктерін іске асырудың жалпы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мынадай ұғымдар пайдаланылады:</w:t>
      </w:r>
    </w:p>
    <w:bookmarkEnd w:id="8"/>
    <w:p>
      <w:pPr>
        <w:spacing w:after="0"/>
        <w:ind w:left="0"/>
        <w:jc w:val="both"/>
      </w:pPr>
      <w:r>
        <w:rPr>
          <w:rFonts w:ascii="Times New Roman"/>
          <w:b w:val="false"/>
          <w:i w:val="false"/>
          <w:color w:val="000000"/>
          <w:sz w:val="28"/>
        </w:rPr>
        <w:t>
      1) азық-түлiк тауарларының өңірлік тұрақтандыру қоры – Шымкент қаласының аумағында аграрлық азық-түлік нарығына реттеушілік әсер ету және азық-түлiк қауiпсiздiгiн қамтамасыз ету үшiн құрылған азық-түлiк тауарларының жедел қоры;</w:t>
      </w:r>
    </w:p>
    <w:p>
      <w:pPr>
        <w:spacing w:after="0"/>
        <w:ind w:left="0"/>
        <w:jc w:val="both"/>
      </w:pPr>
      <w:r>
        <w:rPr>
          <w:rFonts w:ascii="Times New Roman"/>
          <w:b w:val="false"/>
          <w:i w:val="false"/>
          <w:color w:val="000000"/>
          <w:sz w:val="28"/>
        </w:rPr>
        <w:t>
      2) азық-түлiк тауарларының өңірлік тұрақтандыру қорын жаңарту –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p>
      <w:pPr>
        <w:spacing w:after="0"/>
        <w:ind w:left="0"/>
        <w:jc w:val="both"/>
      </w:pPr>
      <w:r>
        <w:rPr>
          <w:rFonts w:ascii="Times New Roman"/>
          <w:b w:val="false"/>
          <w:i w:val="false"/>
          <w:color w:val="000000"/>
          <w:sz w:val="28"/>
        </w:rPr>
        <w:t>
      3) азық-түлік тауарларының өңірлік тұрақтандыру қорын қалыптастыру – сатып алу интервенциялары, азық-түлік тауарларының өңірлік тұрақтандыру қорына азық-түлік тауарларын орналастыру және сақтау;</w:t>
      </w:r>
    </w:p>
    <w:p>
      <w:pPr>
        <w:spacing w:after="0"/>
        <w:ind w:left="0"/>
        <w:jc w:val="both"/>
      </w:pPr>
      <w:r>
        <w:rPr>
          <w:rFonts w:ascii="Times New Roman"/>
          <w:b w:val="false"/>
          <w:i w:val="false"/>
          <w:color w:val="000000"/>
          <w:sz w:val="28"/>
        </w:rPr>
        <w:t>
      4) азық-түлік тауарларының өңірлік тұрақтандыру қорын пайдалану –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p>
      <w:pPr>
        <w:spacing w:after="0"/>
        <w:ind w:left="0"/>
        <w:jc w:val="both"/>
      </w:pPr>
      <w:r>
        <w:rPr>
          <w:rFonts w:ascii="Times New Roman"/>
          <w:b w:val="false"/>
          <w:i w:val="false"/>
          <w:color w:val="000000"/>
          <w:sz w:val="28"/>
        </w:rPr>
        <w:t xml:space="preserve">
      5) әлеуметтік маңызы бар азық-түлік тауарлары – тізбесі Қазақстан Республикасы Үкіметінің қаулысымен бекітілетін, олардың есебінен адамның физиологиялық қажеттіліктері қанағаттандырылатын азық-түлік тауарлары; </w:t>
      </w:r>
    </w:p>
    <w:p>
      <w:pPr>
        <w:spacing w:after="0"/>
        <w:ind w:left="0"/>
        <w:jc w:val="both"/>
      </w:pPr>
      <w:r>
        <w:rPr>
          <w:rFonts w:ascii="Times New Roman"/>
          <w:b w:val="false"/>
          <w:i w:val="false"/>
          <w:color w:val="000000"/>
          <w:sz w:val="28"/>
        </w:rPr>
        <w:t>
      5-1) ауыл шаруашылығы тауарын өндіруші (бұдан әрі – ауылшартауарынөндіруші) – ауыл шаруашылығы өнімін өндірумен айналысатын жеке немесе заңды тұлға;</w:t>
      </w:r>
    </w:p>
    <w:p>
      <w:pPr>
        <w:spacing w:after="0"/>
        <w:ind w:left="0"/>
        <w:jc w:val="both"/>
      </w:pPr>
      <w:r>
        <w:rPr>
          <w:rFonts w:ascii="Times New Roman"/>
          <w:b w:val="false"/>
          <w:i w:val="false"/>
          <w:color w:val="000000"/>
          <w:sz w:val="28"/>
        </w:rPr>
        <w:t xml:space="preserve">
      6) мамандандырылған ұйымдар –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тізбесі Қазақстан Республикасы Үкіметінің 2012 жылғы 9 қазандағы № 1279 </w:t>
      </w:r>
      <w:r>
        <w:rPr>
          <w:rFonts w:ascii="Times New Roman"/>
          <w:b w:val="false"/>
          <w:i w:val="false"/>
          <w:color w:val="000000"/>
          <w:sz w:val="28"/>
        </w:rPr>
        <w:t>қаулысымен</w:t>
      </w:r>
      <w:r>
        <w:rPr>
          <w:rFonts w:ascii="Times New Roman"/>
          <w:b w:val="false"/>
          <w:i w:val="false"/>
          <w:color w:val="000000"/>
          <w:sz w:val="28"/>
        </w:rPr>
        <w:t xml:space="preserve"> бекітілген, ұйымдар;</w:t>
      </w:r>
    </w:p>
    <w:p>
      <w:pPr>
        <w:spacing w:after="0"/>
        <w:ind w:left="0"/>
        <w:jc w:val="both"/>
      </w:pPr>
      <w:r>
        <w:rPr>
          <w:rFonts w:ascii="Times New Roman"/>
          <w:b w:val="false"/>
          <w:i w:val="false"/>
          <w:color w:val="000000"/>
          <w:sz w:val="28"/>
        </w:rPr>
        <w:t>
      7) сатып алу интервенциялары – қаланың аумағында бағалар төмендеген кезде, Қазақстан Республикасы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p>
      <w:pPr>
        <w:spacing w:after="0"/>
        <w:ind w:left="0"/>
        <w:jc w:val="both"/>
      </w:pPr>
      <w:r>
        <w:rPr>
          <w:rFonts w:ascii="Times New Roman"/>
          <w:b w:val="false"/>
          <w:i w:val="false"/>
          <w:color w:val="000000"/>
          <w:sz w:val="28"/>
        </w:rPr>
        <w:t>
      8) тауар интервенциялары – бағалар өскен кезде ішкі нарықты тұрақтандыру мақсатында жүзеге асырылатын, азық-түлiк тауарларының өңірлік тұрақтандыру қорынан ішкі нарықта азық-түлік тауарларын өткізу жөніндегі іс-шаралар;</w:t>
      </w:r>
    </w:p>
    <w:p>
      <w:pPr>
        <w:spacing w:after="0"/>
        <w:ind w:left="0"/>
        <w:jc w:val="both"/>
      </w:pPr>
      <w:r>
        <w:rPr>
          <w:rFonts w:ascii="Times New Roman"/>
          <w:b w:val="false"/>
          <w:i w:val="false"/>
          <w:color w:val="000000"/>
          <w:sz w:val="28"/>
        </w:rPr>
        <w:t>
      8-1) тіркелген баға – өндіруге/сатып алуға, сақтауға, табиғи кемуге (кебуге), межелі орынға дейін жеткізуге кеткен шығындарды, сондай-ақ өнімнің өзіндік құнының маржалық табысты ескере отырып, әлеуметтік маңызы бар азық-түлік тауарының бағасы;</w:t>
      </w:r>
    </w:p>
    <w:p>
      <w:pPr>
        <w:spacing w:after="0"/>
        <w:ind w:left="0"/>
        <w:jc w:val="both"/>
      </w:pPr>
      <w:r>
        <w:rPr>
          <w:rFonts w:ascii="Times New Roman"/>
          <w:b w:val="false"/>
          <w:i w:val="false"/>
          <w:color w:val="000000"/>
          <w:sz w:val="28"/>
        </w:rPr>
        <w:t>
      8-2)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p>
      <w:pPr>
        <w:spacing w:after="0"/>
        <w:ind w:left="0"/>
        <w:jc w:val="both"/>
      </w:pPr>
      <w:r>
        <w:rPr>
          <w:rFonts w:ascii="Times New Roman"/>
          <w:b w:val="false"/>
          <w:i w:val="false"/>
          <w:color w:val="000000"/>
          <w:sz w:val="28"/>
        </w:rPr>
        <w:t>
      9)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Start w:name="z11" w:id="9"/>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9"/>
    <w:bookmarkStart w:name="z12" w:id="10"/>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Шымкент қаласының әкімі (бұдан әрі – Әкім)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10"/>
    <w:bookmarkStart w:name="z13" w:id="11"/>
    <w:p>
      <w:pPr>
        <w:spacing w:after="0"/>
        <w:ind w:left="0"/>
        <w:jc w:val="both"/>
      </w:pPr>
      <w:r>
        <w:rPr>
          <w:rFonts w:ascii="Times New Roman"/>
          <w:b w:val="false"/>
          <w:i w:val="false"/>
          <w:color w:val="000000"/>
          <w:sz w:val="28"/>
        </w:rPr>
        <w:t>
      5. Қала әкімінің орынбасары Комиссияның төрағасы болып табылады, Шымкент қаласы әкімдігінің (бұдан әрі – Әкімдік)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11"/>
    <w:bookmarkStart w:name="z14" w:id="12"/>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12"/>
    <w:bookmarkStart w:name="z15" w:id="13"/>
    <w:p>
      <w:pPr>
        <w:spacing w:after="0"/>
        <w:ind w:left="0"/>
        <w:jc w:val="both"/>
      </w:pPr>
      <w:r>
        <w:rPr>
          <w:rFonts w:ascii="Times New Roman"/>
          <w:b w:val="false"/>
          <w:i w:val="false"/>
          <w:color w:val="000000"/>
          <w:sz w:val="28"/>
        </w:rPr>
        <w:t>
      7. Комиссияның құзыретіне мыналар жатады:</w:t>
      </w:r>
    </w:p>
    <w:bookmarkEnd w:id="13"/>
    <w:p>
      <w:pPr>
        <w:spacing w:after="0"/>
        <w:ind w:left="0"/>
        <w:jc w:val="both"/>
      </w:pPr>
      <w:r>
        <w:rPr>
          <w:rFonts w:ascii="Times New Roman"/>
          <w:b w:val="false"/>
          <w:i w:val="false"/>
          <w:color w:val="000000"/>
          <w:sz w:val="28"/>
        </w:rPr>
        <w:t>
      1) Шымкент қаласында әлеуметтік маңызы бар азық-түлік тауарларына тұрақтандыру тетіктерін іске асыру туралы шешім қабылдау;</w:t>
      </w:r>
    </w:p>
    <w:p>
      <w:pPr>
        <w:spacing w:after="0"/>
        <w:ind w:left="0"/>
        <w:jc w:val="both"/>
      </w:pPr>
      <w:r>
        <w:rPr>
          <w:rFonts w:ascii="Times New Roman"/>
          <w:b w:val="false"/>
          <w:i w:val="false"/>
          <w:color w:val="000000"/>
          <w:sz w:val="28"/>
        </w:rPr>
        <w:t>
      2) азық-түлік тауарларының өңірлік тұрақтандыру қорын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Start w:name="z16" w:id="14"/>
    <w:p>
      <w:pPr>
        <w:spacing w:after="0"/>
        <w:ind w:left="0"/>
        <w:jc w:val="both"/>
      </w:pPr>
      <w:r>
        <w:rPr>
          <w:rFonts w:ascii="Times New Roman"/>
          <w:b w:val="false"/>
          <w:i w:val="false"/>
          <w:color w:val="000000"/>
          <w:sz w:val="28"/>
        </w:rPr>
        <w:t>
      8. Комиссияның жұмысын құруды және ұйымдастыруды Әкімдік қамтамасыз етеді.</w:t>
      </w:r>
    </w:p>
    <w:bookmarkEnd w:id="14"/>
    <w:bookmarkStart w:name="z17" w:id="15"/>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Әкімдік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15"/>
    <w:bookmarkStart w:name="z18" w:id="16"/>
    <w:p>
      <w:pPr>
        <w:spacing w:after="0"/>
        <w:ind w:left="0"/>
        <w:jc w:val="both"/>
      </w:pPr>
      <w:r>
        <w:rPr>
          <w:rFonts w:ascii="Times New Roman"/>
          <w:b w:val="false"/>
          <w:i w:val="false"/>
          <w:color w:val="000000"/>
          <w:sz w:val="28"/>
        </w:rPr>
        <w:t>
      9-1.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Әкімдік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16"/>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Start w:name="z19" w:id="17"/>
    <w:p>
      <w:pPr>
        <w:spacing w:after="0"/>
        <w:ind w:left="0"/>
        <w:jc w:val="both"/>
      </w:pPr>
      <w:r>
        <w:rPr>
          <w:rFonts w:ascii="Times New Roman"/>
          <w:b w:val="false"/>
          <w:i w:val="false"/>
          <w:color w:val="000000"/>
          <w:sz w:val="28"/>
        </w:rPr>
        <w:t>
      9-2.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17"/>
    <w:bookmarkStart w:name="z20" w:id="18"/>
    <w:p>
      <w:pPr>
        <w:spacing w:after="0"/>
        <w:ind w:left="0"/>
        <w:jc w:val="both"/>
      </w:pPr>
      <w:r>
        <w:rPr>
          <w:rFonts w:ascii="Times New Roman"/>
          <w:b w:val="false"/>
          <w:i w:val="false"/>
          <w:color w:val="000000"/>
          <w:sz w:val="28"/>
        </w:rPr>
        <w:t>
      10.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Қазақстан Республикасының Үкіметі бекітеді.</w:t>
      </w:r>
    </w:p>
    <w:bookmarkEnd w:id="18"/>
    <w:bookmarkStart w:name="z21" w:id="19"/>
    <w:p>
      <w:pPr>
        <w:spacing w:after="0"/>
        <w:ind w:left="0"/>
        <w:jc w:val="both"/>
      </w:pPr>
      <w:r>
        <w:rPr>
          <w:rFonts w:ascii="Times New Roman"/>
          <w:b w:val="false"/>
          <w:i w:val="false"/>
          <w:color w:val="000000"/>
          <w:sz w:val="28"/>
        </w:rPr>
        <w:t>
      11. Әкімдік Қазақстан Республикасы ауыл шаруашылығы және сауда және интеграция министрліктеріне:</w:t>
      </w:r>
    </w:p>
    <w:bookmarkEnd w:id="19"/>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Start w:name="z22" w:id="20"/>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20"/>
    <w:bookmarkStart w:name="z23" w:id="21"/>
    <w:p>
      <w:pPr>
        <w:spacing w:after="0"/>
        <w:ind w:left="0"/>
        <w:jc w:val="both"/>
      </w:pPr>
      <w:r>
        <w:rPr>
          <w:rFonts w:ascii="Times New Roman"/>
          <w:b w:val="false"/>
          <w:i w:val="false"/>
          <w:color w:val="000000"/>
          <w:sz w:val="28"/>
        </w:rPr>
        <w:t>
      12. Әлеуметтік маңызы бар азық-түлік тауарларының нарығын тұрақтандыру мақсатында Әкімдік әлеуметтік маңызы бар азық-түлік тауарларына бағаларды тұрақтандырудың:</w:t>
      </w:r>
    </w:p>
    <w:bookmarkEnd w:id="21"/>
    <w:p>
      <w:pPr>
        <w:spacing w:after="0"/>
        <w:ind w:left="0"/>
        <w:jc w:val="both"/>
      </w:pPr>
      <w:r>
        <w:rPr>
          <w:rFonts w:ascii="Times New Roman"/>
          <w:b w:val="false"/>
          <w:i w:val="false"/>
          <w:color w:val="000000"/>
          <w:sz w:val="28"/>
        </w:rPr>
        <w:t>
      1) тұрақтандыру қорының қызметі;</w:t>
      </w:r>
    </w:p>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Start w:name="z24" w:id="22"/>
    <w:p>
      <w:pPr>
        <w:spacing w:after="0"/>
        <w:ind w:left="0"/>
        <w:jc w:val="both"/>
      </w:pPr>
      <w:r>
        <w:rPr>
          <w:rFonts w:ascii="Times New Roman"/>
          <w:b w:val="false"/>
          <w:i w:val="false"/>
          <w:color w:val="000000"/>
          <w:sz w:val="28"/>
        </w:rPr>
        <w:t xml:space="preserve">
      12-1. Әкімдік бөлетін, оның ішінде бұдан бұрын азық-түлік тауарларының өңірлік тұрақтандыру қорын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 </w:t>
      </w:r>
    </w:p>
    <w:bookmarkEnd w:id="22"/>
    <w:bookmarkStart w:name="z25" w:id="23"/>
    <w:p>
      <w:pPr>
        <w:spacing w:after="0"/>
        <w:ind w:left="0"/>
        <w:jc w:val="both"/>
      </w:pPr>
      <w:r>
        <w:rPr>
          <w:rFonts w:ascii="Times New Roman"/>
          <w:b w:val="false"/>
          <w:i w:val="false"/>
          <w:color w:val="000000"/>
          <w:sz w:val="28"/>
        </w:rPr>
        <w:t>
      12-2. Азық-түлік тауарларының өңірлік тұрақтандыру қорын қалыптастыру шеңберінде көкөніс өнімдерін өндіру үшін ауыл шаруашылығы тауарын өндірушілерді, сондай-ақ қарақұмық жармасын (дәні), тазартылған (домалақ дәнді) күрішті, күнбағыс майын, бірінші сортты бидай ұнын және ақ қантты – құмшекерді өндіру үшін қайта өңдеуші кәсіпорындарды қаржыландыру белгіленген бағаны белгілей отырып, форвардты қолданумен жүзеге асырылады.</w:t>
      </w:r>
    </w:p>
    <w:bookmarkEnd w:id="23"/>
    <w:p>
      <w:pPr>
        <w:spacing w:after="0"/>
        <w:ind w:left="0"/>
        <w:jc w:val="both"/>
      </w:pPr>
      <w:r>
        <w:rPr>
          <w:rFonts w:ascii="Times New Roman"/>
          <w:b w:val="false"/>
          <w:i w:val="false"/>
          <w:color w:val="000000"/>
          <w:sz w:val="28"/>
        </w:rPr>
        <w:t>
      Көкөніс өнімдерін өндіру үшін ауыл шаруашылығы тауарын өндірушілерді және қарақұмық жармасын (дәні), тазартылған (домалақ дәнді) күрішті, күнбағыс майын, бірінші сортты бидай ұнын және ақ қантты – құмшекерді өндіру үшін өңдеуші кәсіпорындарын қаржыландыру форвардтық шарттың жалпы сомасының 70 (жетпіс) пайызынан аспайтын мөлшерде алдын ала төлем және өнім жеткізілгеннен кейін түпкілікті есеп айырысу шарттарында жүзеге асырылады.</w:t>
      </w:r>
    </w:p>
    <w:bookmarkStart w:name="z26" w:id="24"/>
    <w:p>
      <w:pPr>
        <w:spacing w:after="0"/>
        <w:ind w:left="0"/>
        <w:jc w:val="both"/>
      </w:pPr>
      <w:r>
        <w:rPr>
          <w:rFonts w:ascii="Times New Roman"/>
          <w:b w:val="false"/>
          <w:i w:val="false"/>
          <w:color w:val="000000"/>
          <w:sz w:val="28"/>
        </w:rPr>
        <w:t>
      12-3. Форвардтық шарттар шеңберінде сатып алынатын көкөніс өнімінің көлемі Комиссия шешіміне сәйкес өңірлік сұраныс негізінде қала халқының үш айлық қажеттілігінің 50 пайызына дейін қалыптастырылады.</w:t>
      </w:r>
    </w:p>
    <w:bookmarkEnd w:id="24"/>
    <w:bookmarkStart w:name="z27" w:id="25"/>
    <w:p>
      <w:pPr>
        <w:spacing w:after="0"/>
        <w:ind w:left="0"/>
        <w:jc w:val="both"/>
      </w:pPr>
      <w:r>
        <w:rPr>
          <w:rFonts w:ascii="Times New Roman"/>
          <w:b w:val="false"/>
          <w:i w:val="false"/>
          <w:color w:val="000000"/>
          <w:sz w:val="28"/>
        </w:rPr>
        <w:t>
      12-4. Мамандандырылған ұйым ауылшартауарынөндірушілерді форвардтық шарттар шеңберінде:</w:t>
      </w:r>
    </w:p>
    <w:bookmarkEnd w:id="25"/>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Start w:name="z28" w:id="26"/>
    <w:p>
      <w:pPr>
        <w:spacing w:after="0"/>
        <w:ind w:left="0"/>
        <w:jc w:val="both"/>
      </w:pPr>
      <w:r>
        <w:rPr>
          <w:rFonts w:ascii="Times New Roman"/>
          <w:b w:val="false"/>
          <w:i w:val="false"/>
          <w:color w:val="000000"/>
          <w:sz w:val="28"/>
        </w:rPr>
        <w:t>
      12-5.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26"/>
    <w:bookmarkStart w:name="z29" w:id="27"/>
    <w:p>
      <w:pPr>
        <w:spacing w:after="0"/>
        <w:ind w:left="0"/>
        <w:jc w:val="both"/>
      </w:pPr>
      <w:r>
        <w:rPr>
          <w:rFonts w:ascii="Times New Roman"/>
          <w:b w:val="false"/>
          <w:i w:val="false"/>
          <w:color w:val="000000"/>
          <w:sz w:val="28"/>
        </w:rPr>
        <w:t>
      12-6. Әлеуметтік маңызы бар азық-түлік тауарларына бағаны тұрақтандыру тетіктерін іске асыру шеңберінде көкөніс өнімдерін жеткізу мамандандырылған ұйым Әкімдікпен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нарыққа реттеушілік әсер ету қажет болған жағдайда басқа кезеңдерде жүзеге асырылады.</w:t>
      </w:r>
    </w:p>
    <w:bookmarkEnd w:id="27"/>
    <w:bookmarkStart w:name="z30" w:id="28"/>
    <w:p>
      <w:pPr>
        <w:spacing w:after="0"/>
        <w:ind w:left="0"/>
        <w:jc w:val="both"/>
      </w:pPr>
      <w:r>
        <w:rPr>
          <w:rFonts w:ascii="Times New Roman"/>
          <w:b w:val="false"/>
          <w:i w:val="false"/>
          <w:color w:val="000000"/>
          <w:sz w:val="28"/>
        </w:rPr>
        <w:t>
      12-7. Мамандандырылған ұйым Әкімдікпен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28"/>
    <w:bookmarkStart w:name="z31" w:id="29"/>
    <w:p>
      <w:pPr>
        <w:spacing w:after="0"/>
        <w:ind w:left="0"/>
        <w:jc w:val="both"/>
      </w:pPr>
      <w:r>
        <w:rPr>
          <w:rFonts w:ascii="Times New Roman"/>
          <w:b w:val="false"/>
          <w:i w:val="false"/>
          <w:color w:val="000000"/>
          <w:sz w:val="28"/>
        </w:rPr>
        <w:t xml:space="preserve">
      12-8.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29"/>
    <w:bookmarkStart w:name="z32" w:id="30"/>
    <w:p>
      <w:pPr>
        <w:spacing w:after="0"/>
        <w:ind w:left="0"/>
        <w:jc w:val="both"/>
      </w:pPr>
      <w:r>
        <w:rPr>
          <w:rFonts w:ascii="Times New Roman"/>
          <w:b w:val="false"/>
          <w:i w:val="false"/>
          <w:color w:val="000000"/>
          <w:sz w:val="28"/>
        </w:rPr>
        <w:t>
      13. Осы қағидада регламенттелмеген әлеуметтік маңызы бар азық-түлік тауарларына бағаларды тұрақтандыру тетіктерін іске асырудың ерекшеліктері (егжей-тегжейлі) Әлеуметтік маңызы бар азық-түлік тауарларына бағаларды тұрақтандыру тетіктерін іске асыру қағидаларымен айқындалады.</w:t>
      </w:r>
    </w:p>
    <w:bookmarkEnd w:id="30"/>
    <w:bookmarkStart w:name="z33" w:id="31"/>
    <w:p>
      <w:pPr>
        <w:spacing w:after="0"/>
        <w:ind w:left="0"/>
        <w:jc w:val="left"/>
      </w:pPr>
      <w:r>
        <w:rPr>
          <w:rFonts w:ascii="Times New Roman"/>
          <w:b/>
          <w:i w:val="false"/>
          <w:color w:val="000000"/>
        </w:rPr>
        <w:t xml:space="preserve"> 1-параграф. Азық-түлік тауарларының тұрақтандыру қоры қызметінің тәртібі</w:t>
      </w:r>
    </w:p>
    <w:bookmarkEnd w:id="31"/>
    <w:bookmarkStart w:name="z34" w:id="32"/>
    <w:p>
      <w:pPr>
        <w:spacing w:after="0"/>
        <w:ind w:left="0"/>
        <w:jc w:val="both"/>
      </w:pPr>
      <w:r>
        <w:rPr>
          <w:rFonts w:ascii="Times New Roman"/>
          <w:b w:val="false"/>
          <w:i w:val="false"/>
          <w:color w:val="000000"/>
          <w:sz w:val="28"/>
        </w:rPr>
        <w:t>
      14. Азық-түлік тауарларының тұрақтандыру қорының қызметі өңірлік тұрақтандыру қорын қалыптастыру және пайдалану жолымен жүзеге асырылады.</w:t>
      </w:r>
    </w:p>
    <w:bookmarkEnd w:id="32"/>
    <w:bookmarkStart w:name="z35" w:id="33"/>
    <w:p>
      <w:pPr>
        <w:spacing w:after="0"/>
        <w:ind w:left="0"/>
        <w:jc w:val="both"/>
      </w:pPr>
      <w:r>
        <w:rPr>
          <w:rFonts w:ascii="Times New Roman"/>
          <w:b w:val="false"/>
          <w:i w:val="false"/>
          <w:color w:val="000000"/>
          <w:sz w:val="28"/>
        </w:rPr>
        <w:t>
      15.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33"/>
    <w:bookmarkStart w:name="z36" w:id="34"/>
    <w:p>
      <w:pPr>
        <w:spacing w:after="0"/>
        <w:ind w:left="0"/>
        <w:jc w:val="both"/>
      </w:pPr>
      <w:r>
        <w:rPr>
          <w:rFonts w:ascii="Times New Roman"/>
          <w:b w:val="false"/>
          <w:i w:val="false"/>
          <w:color w:val="000000"/>
          <w:sz w:val="28"/>
        </w:rPr>
        <w:t xml:space="preserve">
      15-1. Азық-түлік тауарларының өңірлік тұрақтандыру қорын қалыптастыру кезінде бюджеттік қаражаттың 70 (жетпіс) пайызы форвардтық шарттар шеңберінде ауыл шаруашылығы тауарын өндірушілер мен қайта өңдеу кәсіпорындарына бағытталады. </w:t>
      </w:r>
    </w:p>
    <w:bookmarkEnd w:id="34"/>
    <w:bookmarkStart w:name="z37" w:id="35"/>
    <w:p>
      <w:pPr>
        <w:spacing w:after="0"/>
        <w:ind w:left="0"/>
        <w:jc w:val="both"/>
      </w:pPr>
      <w:r>
        <w:rPr>
          <w:rFonts w:ascii="Times New Roman"/>
          <w:b w:val="false"/>
          <w:i w:val="false"/>
          <w:color w:val="000000"/>
          <w:sz w:val="28"/>
        </w:rPr>
        <w:t xml:space="preserve">
      16. Азық-түлік тауарларының өңірлік тұрақтандыру қорына сатып алуға қажетті әлеуметтік маңызы бар азық-түлік тауарларының тізбесі "Әлеуметтік маңызы бар азық-түлік тауарларының тізбесін бекіту туралы" Қазақстан Республикасы Үкіметінің 2010 жылғы 1 наурыздағы № 145 </w:t>
      </w:r>
      <w:r>
        <w:rPr>
          <w:rFonts w:ascii="Times New Roman"/>
          <w:b w:val="false"/>
          <w:i w:val="false"/>
          <w:color w:val="000000"/>
          <w:sz w:val="28"/>
        </w:rPr>
        <w:t>қаулысымен</w:t>
      </w:r>
      <w:r>
        <w:rPr>
          <w:rFonts w:ascii="Times New Roman"/>
          <w:b w:val="false"/>
          <w:i w:val="false"/>
          <w:color w:val="000000"/>
          <w:sz w:val="28"/>
        </w:rPr>
        <w:t xml:space="preserve"> бекітілген тізімнен қалыптастырылады.</w:t>
      </w:r>
    </w:p>
    <w:bookmarkEnd w:id="35"/>
    <w:bookmarkStart w:name="z38" w:id="36"/>
    <w:p>
      <w:pPr>
        <w:spacing w:after="0"/>
        <w:ind w:left="0"/>
        <w:jc w:val="both"/>
      </w:pPr>
      <w:r>
        <w:rPr>
          <w:rFonts w:ascii="Times New Roman"/>
          <w:b w:val="false"/>
          <w:i w:val="false"/>
          <w:color w:val="000000"/>
          <w:sz w:val="28"/>
        </w:rPr>
        <w:t xml:space="preserve">
      17.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тиісті қаланың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36"/>
    <w:bookmarkStart w:name="z39" w:id="37"/>
    <w:p>
      <w:pPr>
        <w:spacing w:after="0"/>
        <w:ind w:left="0"/>
        <w:jc w:val="both"/>
      </w:pPr>
      <w:r>
        <w:rPr>
          <w:rFonts w:ascii="Times New Roman"/>
          <w:b w:val="false"/>
          <w:i w:val="false"/>
          <w:color w:val="000000"/>
          <w:sz w:val="28"/>
        </w:rPr>
        <w:t>
      18. Комиссия қала әкіміне сатып алынатын азық-түлік тауарларының тізбесін және олар бойынша шекті сауда үстемесін бекіту туралы ұсынымдар енгізеді.</w:t>
      </w:r>
    </w:p>
    <w:bookmarkEnd w:id="37"/>
    <w:bookmarkStart w:name="z40" w:id="38"/>
    <w:p>
      <w:pPr>
        <w:spacing w:after="0"/>
        <w:ind w:left="0"/>
        <w:jc w:val="both"/>
      </w:pPr>
      <w:r>
        <w:rPr>
          <w:rFonts w:ascii="Times New Roman"/>
          <w:b w:val="false"/>
          <w:i w:val="false"/>
          <w:color w:val="000000"/>
          <w:sz w:val="28"/>
        </w:rPr>
        <w:t>
      19. Әкімдік Комиссияның ұсынымдары негізінде сатып алынатын азық-түлік тауарларының тізбесін және шекті сауда үстемесін бекітеді.</w:t>
      </w:r>
    </w:p>
    <w:bookmarkEnd w:id="38"/>
    <w:bookmarkStart w:name="z41" w:id="39"/>
    <w:p>
      <w:pPr>
        <w:spacing w:after="0"/>
        <w:ind w:left="0"/>
        <w:jc w:val="both"/>
      </w:pPr>
      <w:r>
        <w:rPr>
          <w:rFonts w:ascii="Times New Roman"/>
          <w:b w:val="false"/>
          <w:i w:val="false"/>
          <w:color w:val="000000"/>
          <w:sz w:val="28"/>
        </w:rPr>
        <w:t>
      20.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39"/>
    <w:bookmarkStart w:name="z42" w:id="40"/>
    <w:p>
      <w:pPr>
        <w:spacing w:after="0"/>
        <w:ind w:left="0"/>
        <w:jc w:val="both"/>
      </w:pPr>
      <w:r>
        <w:rPr>
          <w:rFonts w:ascii="Times New Roman"/>
          <w:b w:val="false"/>
          <w:i w:val="false"/>
          <w:color w:val="000000"/>
          <w:sz w:val="28"/>
        </w:rPr>
        <w:t xml:space="preserve">
      21.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интервенциялары туралы шешімді қабылдайды. </w:t>
      </w:r>
    </w:p>
    <w:bookmarkEnd w:id="40"/>
    <w:bookmarkStart w:name="z43" w:id="41"/>
    <w:p>
      <w:pPr>
        <w:spacing w:after="0"/>
        <w:ind w:left="0"/>
        <w:jc w:val="both"/>
      </w:pPr>
      <w:r>
        <w:rPr>
          <w:rFonts w:ascii="Times New Roman"/>
          <w:b w:val="false"/>
          <w:i w:val="false"/>
          <w:color w:val="000000"/>
          <w:sz w:val="28"/>
        </w:rPr>
        <w:t>
      21-1.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41"/>
    <w:bookmarkStart w:name="z44" w:id="42"/>
    <w:p>
      <w:pPr>
        <w:spacing w:after="0"/>
        <w:ind w:left="0"/>
        <w:jc w:val="both"/>
      </w:pPr>
      <w:r>
        <w:rPr>
          <w:rFonts w:ascii="Times New Roman"/>
          <w:b w:val="false"/>
          <w:i w:val="false"/>
          <w:color w:val="000000"/>
          <w:sz w:val="28"/>
        </w:rPr>
        <w:t>
      22.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42"/>
    <w:bookmarkStart w:name="z45" w:id="43"/>
    <w:p>
      <w:pPr>
        <w:spacing w:after="0"/>
        <w:ind w:left="0"/>
        <w:jc w:val="both"/>
      </w:pPr>
      <w:r>
        <w:rPr>
          <w:rFonts w:ascii="Times New Roman"/>
          <w:b w:val="false"/>
          <w:i w:val="false"/>
          <w:color w:val="000000"/>
          <w:sz w:val="28"/>
        </w:rPr>
        <w:t>
      23.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43"/>
    <w:bookmarkStart w:name="z46" w:id="44"/>
    <w:p>
      <w:pPr>
        <w:spacing w:after="0"/>
        <w:ind w:left="0"/>
        <w:jc w:val="both"/>
      </w:pPr>
      <w:r>
        <w:rPr>
          <w:rFonts w:ascii="Times New Roman"/>
          <w:b w:val="false"/>
          <w:i w:val="false"/>
          <w:color w:val="000000"/>
          <w:sz w:val="28"/>
        </w:rPr>
        <w:t>
      24.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44"/>
    <w:bookmarkStart w:name="z47" w:id="45"/>
    <w:p>
      <w:pPr>
        <w:spacing w:after="0"/>
        <w:ind w:left="0"/>
        <w:jc w:val="both"/>
      </w:pPr>
      <w:r>
        <w:rPr>
          <w:rFonts w:ascii="Times New Roman"/>
          <w:b w:val="false"/>
          <w:i w:val="false"/>
          <w:color w:val="000000"/>
          <w:sz w:val="28"/>
        </w:rPr>
        <w:t>
      25.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азық-түлік тауарларын қайтару жолымен жүзеге асырылады.</w:t>
      </w:r>
    </w:p>
    <w:bookmarkEnd w:id="45"/>
    <w:bookmarkStart w:name="z48" w:id="46"/>
    <w:p>
      <w:pPr>
        <w:spacing w:after="0"/>
        <w:ind w:left="0"/>
        <w:jc w:val="both"/>
      </w:pPr>
      <w:r>
        <w:rPr>
          <w:rFonts w:ascii="Times New Roman"/>
          <w:b w:val="false"/>
          <w:i w:val="false"/>
          <w:color w:val="000000"/>
          <w:sz w:val="28"/>
        </w:rPr>
        <w:t>
      26. Өңірлік тұрақтандыру қорының азық-түлік тауарларын тауар интервенциялары, азық-түлік тауарларын жаңарту үшін мамандандырылған ұйымдар өздерінің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46"/>
    <w:bookmarkStart w:name="z49" w:id="47"/>
    <w:p>
      <w:pPr>
        <w:spacing w:after="0"/>
        <w:ind w:left="0"/>
        <w:jc w:val="both"/>
      </w:pPr>
      <w:r>
        <w:rPr>
          <w:rFonts w:ascii="Times New Roman"/>
          <w:b w:val="false"/>
          <w:i w:val="false"/>
          <w:color w:val="000000"/>
          <w:sz w:val="28"/>
        </w:rPr>
        <w:t xml:space="preserve">
      27. Бұл ретте өңдеу кәсіпорны өндірген дайын азық-түлік тауарының бағасы қаланың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 </w:t>
      </w:r>
    </w:p>
    <w:bookmarkEnd w:id="47"/>
    <w:bookmarkStart w:name="z50" w:id="48"/>
    <w:p>
      <w:pPr>
        <w:spacing w:after="0"/>
        <w:ind w:left="0"/>
        <w:jc w:val="both"/>
      </w:pPr>
      <w:r>
        <w:rPr>
          <w:rFonts w:ascii="Times New Roman"/>
          <w:b w:val="false"/>
          <w:i w:val="false"/>
          <w:color w:val="000000"/>
          <w:sz w:val="28"/>
        </w:rPr>
        <w:t>
      28. Әкімдік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48"/>
    <w:bookmarkStart w:name="z51" w:id="49"/>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49"/>
    <w:bookmarkStart w:name="z52" w:id="50"/>
    <w:p>
      <w:pPr>
        <w:spacing w:after="0"/>
        <w:ind w:left="0"/>
        <w:jc w:val="both"/>
      </w:pPr>
      <w:r>
        <w:rPr>
          <w:rFonts w:ascii="Times New Roman"/>
          <w:b w:val="false"/>
          <w:i w:val="false"/>
          <w:color w:val="000000"/>
          <w:sz w:val="28"/>
        </w:rPr>
        <w:t>
      29. Әкімдік әлеуметтік маңызы бар азық-түлік тауарларының бағасын тұрақтандыру мақсатында мамандандырылған ұйым арқылы кәсіпкерлік субъектілеріне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Комиссия айқындайтын азық-түлік тауарларының тізбесіне сәйкес қарыз береді. Қарыз беру қарыз шартын жасасу жолымен қайтарымдылық, қамтамасыз ету және ақылық талаптарының шарттарымен жүзеге асырылады.</w:t>
      </w:r>
    </w:p>
    <w:bookmarkEnd w:id="50"/>
    <w:bookmarkStart w:name="z53" w:id="51"/>
    <w:p>
      <w:pPr>
        <w:spacing w:after="0"/>
        <w:ind w:left="0"/>
        <w:jc w:val="both"/>
      </w:pPr>
      <w:r>
        <w:rPr>
          <w:rFonts w:ascii="Times New Roman"/>
          <w:b w:val="false"/>
          <w:i w:val="false"/>
          <w:color w:val="000000"/>
          <w:sz w:val="28"/>
        </w:rPr>
        <w:t>
      29-1. Кәсіпкерлік субъектілеріне қарыз беру кезінде бюджеттік қаражаттың 70 (жетпіс) пайызы ауыл шаруашылығы тауарын өндірушілер мен қайта өңдеу кәсіпорындарына бағытталады.</w:t>
      </w:r>
    </w:p>
    <w:bookmarkEnd w:id="51"/>
    <w:p>
      <w:pPr>
        <w:spacing w:after="0"/>
        <w:ind w:left="0"/>
        <w:jc w:val="both"/>
      </w:pPr>
      <w:r>
        <w:rPr>
          <w:rFonts w:ascii="Times New Roman"/>
          <w:b w:val="false"/>
          <w:i w:val="false"/>
          <w:color w:val="000000"/>
          <w:sz w:val="28"/>
        </w:rPr>
        <w:t>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 қарыз азық-түлік тауарларын өткізуді жүзеге асыратын кәсіпкерлік субъектілеріне беріледі.</w:t>
      </w:r>
    </w:p>
    <w:bookmarkStart w:name="z54" w:id="52"/>
    <w:p>
      <w:pPr>
        <w:spacing w:after="0"/>
        <w:ind w:left="0"/>
        <w:jc w:val="both"/>
      </w:pPr>
      <w:r>
        <w:rPr>
          <w:rFonts w:ascii="Times New Roman"/>
          <w:b w:val="false"/>
          <w:i w:val="false"/>
          <w:color w:val="000000"/>
          <w:sz w:val="28"/>
        </w:rPr>
        <w:t>
      30.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52"/>
    <w:bookmarkStart w:name="z55" w:id="53"/>
    <w:p>
      <w:pPr>
        <w:spacing w:after="0"/>
        <w:ind w:left="0"/>
        <w:jc w:val="both"/>
      </w:pPr>
      <w:r>
        <w:rPr>
          <w:rFonts w:ascii="Times New Roman"/>
          <w:b w:val="false"/>
          <w:i w:val="false"/>
          <w:color w:val="000000"/>
          <w:sz w:val="28"/>
        </w:rPr>
        <w:t>
      31.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53"/>
    <w:bookmarkStart w:name="z56" w:id="54"/>
    <w:p>
      <w:pPr>
        <w:spacing w:after="0"/>
        <w:ind w:left="0"/>
        <w:jc w:val="both"/>
      </w:pPr>
      <w:r>
        <w:rPr>
          <w:rFonts w:ascii="Times New Roman"/>
          <w:b w:val="false"/>
          <w:i w:val="false"/>
          <w:color w:val="000000"/>
          <w:sz w:val="28"/>
        </w:rPr>
        <w:t>
      32. Комиссия кәсіпкерлік субъектісін айқындағаннан кейін мамандандырылған ұйым кәсіпкерлік субъектісіне қарыз береді.</w:t>
      </w:r>
    </w:p>
    <w:bookmarkEnd w:id="54"/>
    <w:bookmarkStart w:name="z57" w:id="55"/>
    <w:p>
      <w:pPr>
        <w:spacing w:after="0"/>
        <w:ind w:left="0"/>
        <w:jc w:val="both"/>
      </w:pPr>
      <w:r>
        <w:rPr>
          <w:rFonts w:ascii="Times New Roman"/>
          <w:b w:val="false"/>
          <w:i w:val="false"/>
          <w:color w:val="000000"/>
          <w:sz w:val="28"/>
        </w:rPr>
        <w:t>
      33.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рәсімделеді.</w:t>
      </w:r>
    </w:p>
    <w:bookmarkEnd w:id="55"/>
    <w:bookmarkStart w:name="z58" w:id="56"/>
    <w:p>
      <w:pPr>
        <w:spacing w:after="0"/>
        <w:ind w:left="0"/>
        <w:jc w:val="both"/>
      </w:pPr>
      <w:r>
        <w:rPr>
          <w:rFonts w:ascii="Times New Roman"/>
          <w:b w:val="false"/>
          <w:i w:val="false"/>
          <w:color w:val="000000"/>
          <w:sz w:val="28"/>
        </w:rPr>
        <w:t>
      34. Қарыз беру шарттары мамандандырылған ұйым мен кәсіпкерлік субъектісі арасында жасалған қарыз шартында белгіленеді.</w:t>
      </w:r>
    </w:p>
    <w:bookmarkEnd w:id="56"/>
    <w:bookmarkStart w:name="z59" w:id="57"/>
    <w:p>
      <w:pPr>
        <w:spacing w:after="0"/>
        <w:ind w:left="0"/>
        <w:jc w:val="both"/>
      </w:pPr>
      <w:r>
        <w:rPr>
          <w:rFonts w:ascii="Times New Roman"/>
          <w:b w:val="false"/>
          <w:i w:val="false"/>
          <w:color w:val="000000"/>
          <w:sz w:val="28"/>
        </w:rPr>
        <w:t>
      35. Қарыз мерзімі өткен берешекті қайта қаржыландыруға берілмейді.</w:t>
      </w:r>
    </w:p>
    <w:bookmarkEnd w:id="57"/>
    <w:bookmarkStart w:name="z60" w:id="58"/>
    <w:p>
      <w:pPr>
        <w:spacing w:after="0"/>
        <w:ind w:left="0"/>
        <w:jc w:val="both"/>
      </w:pPr>
      <w:r>
        <w:rPr>
          <w:rFonts w:ascii="Times New Roman"/>
          <w:b w:val="false"/>
          <w:i w:val="false"/>
          <w:color w:val="000000"/>
          <w:sz w:val="28"/>
        </w:rPr>
        <w:t>
      36. Қарыз тек ұлттық валютада беріледі.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