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a3b71" w14:textId="f9a3b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тегін беру туралы" 2020 жылғы 15 желтоқсандағы № 72/675-6с Шымкент қаласы мәслихатының шешіміне өзгерістер мен толықтырулар енгізу туралы</w:t>
      </w:r>
    </w:p>
    <w:p>
      <w:pPr>
        <w:spacing w:after="0"/>
        <w:ind w:left="0"/>
        <w:jc w:val="both"/>
      </w:pPr>
      <w:r>
        <w:rPr>
          <w:rFonts w:ascii="Times New Roman"/>
          <w:b w:val="false"/>
          <w:i w:val="false"/>
          <w:color w:val="000000"/>
          <w:sz w:val="28"/>
        </w:rPr>
        <w:t>Шымкент қаласы мәслихатының 2023 жылғы 19 желтоқсандағы № 12/102-VIII шешiмi</w:t>
      </w:r>
    </w:p>
    <w:p>
      <w:pPr>
        <w:spacing w:after="0"/>
        <w:ind w:left="0"/>
        <w:jc w:val="both"/>
      </w:pPr>
      <w:bookmarkStart w:name="z1" w:id="0"/>
      <w:r>
        <w:rPr>
          <w:rFonts w:ascii="Times New Roman"/>
          <w:b w:val="false"/>
          <w:i w:val="false"/>
          <w:color w:val="000000"/>
          <w:sz w:val="28"/>
        </w:rPr>
        <w:t>
      Шымкент қаласының мәслихаты ШЕШТІ:</w:t>
      </w:r>
    </w:p>
    <w:bookmarkEnd w:id="0"/>
    <w:bookmarkStart w:name="z2" w:id="1"/>
    <w:p>
      <w:pPr>
        <w:spacing w:after="0"/>
        <w:ind w:left="0"/>
        <w:jc w:val="both"/>
      </w:pPr>
      <w:r>
        <w:rPr>
          <w:rFonts w:ascii="Times New Roman"/>
          <w:b w:val="false"/>
          <w:i w:val="false"/>
          <w:color w:val="000000"/>
          <w:sz w:val="28"/>
        </w:rPr>
        <w:t xml:space="preserve">
      1. Шымкент қаласы мәслихатының "Шымкент қаласы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тегін беру туралы" 2020 жылғы 15 желтоқсандағы № 72/675-6с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151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көрсетілген шешімнің </w:t>
      </w:r>
      <w:r>
        <w:rPr>
          <w:rFonts w:ascii="Times New Roman"/>
          <w:b w:val="false"/>
          <w:i w:val="false"/>
          <w:color w:val="000000"/>
          <w:sz w:val="28"/>
        </w:rPr>
        <w:t>1-қосымшасында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кестеде:</w:t>
      </w:r>
    </w:p>
    <w:p>
      <w:pPr>
        <w:spacing w:after="0"/>
        <w:ind w:left="0"/>
        <w:jc w:val="both"/>
      </w:pPr>
      <w:r>
        <w:rPr>
          <w:rFonts w:ascii="Times New Roman"/>
          <w:b w:val="false"/>
          <w:i w:val="false"/>
          <w:color w:val="000000"/>
          <w:sz w:val="28"/>
        </w:rPr>
        <w:t>
      реттік нөмірлері 8, 9, 10-жолдар мынадай мазмұндағы 8, 9, 10, 10-1 және 10-2 жолдармен ауыстырылсын: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Муковисцидоз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 көпіршитін таблеткалар 200 мг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Диеталық емдік тамақтануға арналған арнайы тамақ өнімі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Диеталық емдік тамақтануға арналған гидролизденген ақуыз, сүт сарысуы негізіндегі қоспа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Тиамфеникол глицинат ацетилцистеинат, </w:t>
            </w:r>
          </w:p>
          <w:p>
            <w:pPr>
              <w:spacing w:after="20"/>
              <w:ind w:left="20"/>
              <w:jc w:val="both"/>
            </w:pPr>
            <w:r>
              <w:rPr>
                <w:rFonts w:ascii="Times New Roman"/>
                <w:b w:val="false"/>
                <w:i w:val="false"/>
                <w:color w:val="000000"/>
                <w:sz w:val="20"/>
              </w:rPr>
              <w:t>
инъекция мен ингаляция үшін ерітінді дайындауға арналған лиофилизат</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ерітіндісі 7%, натрий гиалуронаты 0,1%, ингаляциялық енгізуге арналған стерильді ерітінді, 4 мл</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реттік нөмірі 67-жол мынадай мазмұндағы 67 және 67-1 жолдармен ауыстырылсын: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Шашыраңқы беріш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Кладрибин, таблеткалар 10 мг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он сегіз жастағы және одан үлкен адамдар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Офатумумаб, тері астына енгізуге арналған ерітінді 20 мг/0,4 мл</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реттік нөмірі 70-жол мынадай мазмұндағы 70 және 70-1 жолдармен ауыстырылсын: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иммун тапшылықтары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Плазмадан алынған C1-тежегіші, инъекция үшін ерітінді дайындауға арналған лиофилизат 500 ХБ</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он сегіз жастағы және одан үлкен адамдар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Ланаделумаб, тері астына енгізуге арналған ерітінді 300 мг/2мл (150 мг/мл)</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мазмұндағы реттік нөмірлері 99-103 жолдармен толықтырылсын: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апластикалық анемиялар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(Сандиммун Неорал) капсулалар 25 мг, 50 мг, 100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Кистозды фиброз (Муковисцидоз)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Дорназа альфа (Пульмозим), ингаляцияға арналған ерітінді 1 мг/мл 2,5 мл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Гуселькумаб, тері астына енгізуге арналған ерітінді, 100 мг/1,0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он сегіз жастағы және одан үлкен адамдар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бронхопульмональды дисплазия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Паливизумаб, бұлшықет ішіне енгізуге арналған ерітінді 50 мг, 100 мг/ 1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Ходжкиндік емес лимфоманың басқа және анықталмаған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Акалабрутиниб, капсулалар 100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он сегіз жастағы және одан үлкен адамдар</w:t>
            </w:r>
          </w:p>
        </w:tc>
      </w:tr>
    </w:tbl>
    <w:p>
      <w:pPr>
        <w:spacing w:after="0"/>
        <w:ind w:left="0"/>
        <w:jc w:val="both"/>
      </w:pP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Нарымбетов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