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c73a" w14:textId="889c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31/10-VIІ "2023-2025 жылдарға арналған Тоқтамыс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11 мамырдағы № 3/10-VIII шешімі. Күші жойылды - Абай облысы Абай аудандық мәслихатының 2023 жылғы 28 желтоқсандағы № 12/10-VIII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30 желтоқсандағы № 31/10-VIІ "2023-2025 жылдарға арналған Тоқтамыс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32 404,0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30 510,0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33 853,3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- 1 449,3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- 1 449,3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- 1 449,3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3/10-VIIІ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Тоқтамыс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