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a04e" w14:textId="601a0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Аягөз ауданының Қопа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Аягөз аудандық мәслихатының 2023 жылғы 27 желтоқсандағы № 10/182-VIII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Аягөз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41609,0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5707,0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35902,0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41609,0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№10/182-VІІI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№10/182-VІIІ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№10/182-VІІI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