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b7ea" w14:textId="680b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"Жарма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2019 жылғы 18 қарашадағы № 40/326-VI шешімнің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5 қыркүйектегі № 5/89-VIII шешімі. Күші жойылды - Абай облысы Жарма аудандық мәслихатының 2023 жылғы 28 қыркүйектегі № 6/118-VIII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Жарма аудандық мәслихатының 28.09.2023 </w:t>
      </w:r>
      <w:r>
        <w:rPr>
          <w:rFonts w:ascii="Times New Roman"/>
          <w:b w:val="false"/>
          <w:i w:val="false"/>
          <w:color w:val="ff0000"/>
          <w:sz w:val="28"/>
        </w:rPr>
        <w:t>№ 6/118-VIII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"Жарма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2019 жылғы 18 қарашадағы № 40/326-VI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(Шығыс Қазақстан облысы Әділет департаментінде 2019 жылдың 11 желтоқсанында №6375 болып тіркелді).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