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e3950" w14:textId="dee39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аудандық мәслихатының 2022 жылғы 29 желтоқсандағы № 22-387/VII "Үржар ауданы Қарақол ауылдық округінің 2023-2025 жылдарға арналған бюджеті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Үржар аудандық мәслихатының 2023 жылғы 10 мамырдағы № 2-57/VIII шешімі. Күші жойылды - Абай облысы Үржар аудандық мәслихатының 2023 жылғы 26 желтоқсандағы № 9-222/VIII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Үржар аудандық мәслихатының 26.12.2023 </w:t>
      </w:r>
      <w:r>
        <w:rPr>
          <w:rFonts w:ascii="Times New Roman"/>
          <w:b w:val="false"/>
          <w:i w:val="false"/>
          <w:color w:val="ff0000"/>
          <w:sz w:val="28"/>
        </w:rPr>
        <w:t>№ 9-222/VIII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Үржар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Үржар аудандық мәслихатының 2022 жылғы 29 желтоқсандағы № 22-387/VII "Үржар ауданы Қарақол ауылдық округінің 2023-2025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Үржар ауданы Қарақол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келесідей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49 712,0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8 148,0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41 564,0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49 755,5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- 43,5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43,5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43,5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Үржар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2-57/VIII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22-387/VII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Қарақол ауылдық округінің 2023 жылға арналған бюджеті 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емест 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41 564,0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49 755,5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уйде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 калып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мақсаттық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