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8d46" w14:textId="3a18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Алтыншоқы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26 желтоқсандағы № 9-197/VIII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2023 жылғы 22 желтоқсандағы №8-185/VIII "Үржар ауданының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ауданының Алтыншоқы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64 631,0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59 060,0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64 631,0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- 0,0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№9 -197/VIII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9 - 197/VIII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9 -197/VIII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2026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 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