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9d23" w14:textId="c429d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Абай облысы Үржар аудандық мәслихатының 2023 жылғы 26 желтоқсандағы № 9-222/VIII шешімі.</w:t>
      </w:r>
    </w:p>
    <w:p>
      <w:pPr>
        <w:spacing w:after="0"/>
        <w:ind w:left="0"/>
        <w:jc w:val="both"/>
      </w:pPr>
      <w:bookmarkStart w:name="z5"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7 бабы </w:t>
      </w:r>
      <w:r>
        <w:rPr>
          <w:rFonts w:ascii="Times New Roman"/>
          <w:b w:val="false"/>
          <w:i w:val="false"/>
          <w:color w:val="000000"/>
          <w:sz w:val="28"/>
        </w:rPr>
        <w:t>5 тармағына</w:t>
      </w:r>
      <w:r>
        <w:rPr>
          <w:rFonts w:ascii="Times New Roman"/>
          <w:b w:val="false"/>
          <w:i w:val="false"/>
          <w:color w:val="000000"/>
          <w:sz w:val="28"/>
        </w:rPr>
        <w:t xml:space="preserve"> сәйкес, Үржар аудандық мәслихаты ШЕШТІ:</w:t>
      </w:r>
    </w:p>
    <w:bookmarkEnd w:id="0"/>
    <w:bookmarkStart w:name="z6" w:id="1"/>
    <w:p>
      <w:pPr>
        <w:spacing w:after="0"/>
        <w:ind w:left="0"/>
        <w:jc w:val="both"/>
      </w:pPr>
      <w:r>
        <w:rPr>
          <w:rFonts w:ascii="Times New Roman"/>
          <w:b w:val="false"/>
          <w:i w:val="false"/>
          <w:color w:val="000000"/>
          <w:sz w:val="28"/>
        </w:rPr>
        <w:t xml:space="preserve">
      1. Үржар аудандық мәслихатының кейбір шешімдерінің күші жойылды деп </w:t>
      </w:r>
      <w:r>
        <w:rPr>
          <w:rFonts w:ascii="Times New Roman"/>
          <w:b w:val="false"/>
          <w:i w:val="false"/>
          <w:color w:val="000000"/>
          <w:sz w:val="28"/>
        </w:rPr>
        <w:t>қосымшаға</w:t>
      </w:r>
      <w:r>
        <w:rPr>
          <w:rFonts w:ascii="Times New Roman"/>
          <w:b w:val="false"/>
          <w:i w:val="false"/>
          <w:color w:val="000000"/>
          <w:sz w:val="28"/>
        </w:rPr>
        <w:t xml:space="preserve"> сәйкес танылсын.</w:t>
      </w:r>
    </w:p>
    <w:bookmarkEnd w:id="1"/>
    <w:bookmarkStart w:name="z7" w:id="2"/>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№9-222/VIII шешіміне</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Үржар аудандық мәслихатының күші жойылды деп танылған шешімдерінің тізімі</w:t>
      </w:r>
    </w:p>
    <w:bookmarkEnd w:id="3"/>
    <w:bookmarkStart w:name="z11" w:id="4"/>
    <w:p>
      <w:pPr>
        <w:spacing w:after="0"/>
        <w:ind w:left="0"/>
        <w:jc w:val="both"/>
      </w:pPr>
      <w:r>
        <w:rPr>
          <w:rFonts w:ascii="Times New Roman"/>
          <w:b w:val="false"/>
          <w:i w:val="false"/>
          <w:color w:val="000000"/>
          <w:sz w:val="28"/>
        </w:rPr>
        <w:t xml:space="preserve">
      1. Үржар аудандық мәслихатының 2022 жылғы 22 желтоқсандағы № 22-359/VII "Үржар ауданының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4"/>
    <w:bookmarkStart w:name="z12" w:id="5"/>
    <w:p>
      <w:pPr>
        <w:spacing w:after="0"/>
        <w:ind w:left="0"/>
        <w:jc w:val="both"/>
      </w:pPr>
      <w:r>
        <w:rPr>
          <w:rFonts w:ascii="Times New Roman"/>
          <w:b w:val="false"/>
          <w:i w:val="false"/>
          <w:color w:val="000000"/>
          <w:sz w:val="28"/>
        </w:rPr>
        <w:t xml:space="preserve">
      1) Үржар аудандық мәслихатының 2023 жылғы 10 мамырдағы № 2-27/VIII"Үржар аудандық мәслихатының 2022 жылғы 22 желтоқсандағы № 22-359/VII "2023-2025 жылдарға арналған Үржар ауданының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5"/>
    <w:bookmarkStart w:name="z13" w:id="6"/>
    <w:p>
      <w:pPr>
        <w:spacing w:after="0"/>
        <w:ind w:left="0"/>
        <w:jc w:val="both"/>
      </w:pPr>
      <w:r>
        <w:rPr>
          <w:rFonts w:ascii="Times New Roman"/>
          <w:b w:val="false"/>
          <w:i w:val="false"/>
          <w:color w:val="000000"/>
          <w:sz w:val="28"/>
        </w:rPr>
        <w:t xml:space="preserve">
      2) Үржар аудандық мәслихатының 2023 жылғы 4 шілдедегі № 3-75/VIII "Үржар аудандық мәслихатының 2022 жылғы 22 желтоқсандағы № 22-359/VII "2023-2025 жылдарға арналған Үржар ауданының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6"/>
    <w:bookmarkStart w:name="z14" w:id="7"/>
    <w:p>
      <w:pPr>
        <w:spacing w:after="0"/>
        <w:ind w:left="0"/>
        <w:jc w:val="both"/>
      </w:pPr>
      <w:r>
        <w:rPr>
          <w:rFonts w:ascii="Times New Roman"/>
          <w:b w:val="false"/>
          <w:i w:val="false"/>
          <w:color w:val="000000"/>
          <w:sz w:val="28"/>
        </w:rPr>
        <w:t xml:space="preserve">
      3) Үржар аудандық мәслихатының 2023 жылғы 13 қазандағы № 6-125/VIII "Үржар аудандық мәслихатының 2022 жылғы 22 желтоқсандағы № 22-359/VII "2023-2025 жылдарға арналған Үржар ауданының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xml:space="preserve">
      4) Үржар аудандық мәслихатының 2023 жылғы 01 желтоқсандағы № 7-148/VIII "Үржар аудандық мәслихатының 2022 жылғы 22 желтоқсандағы № 22-359/VII "2023-2025 жылдарға арналған Үржар ауданының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xml:space="preserve">
      2. Үржар аудандық мәслихатының 2022 жылғы 29 желтоқсандағы №22-369/VII "2023-2025 жылдарға арналған Үржар ауданы Ақжар ауылдық округінің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9"/>
    <w:bookmarkStart w:name="z17" w:id="10"/>
    <w:p>
      <w:pPr>
        <w:spacing w:after="0"/>
        <w:ind w:left="0"/>
        <w:jc w:val="both"/>
      </w:pPr>
      <w:r>
        <w:rPr>
          <w:rFonts w:ascii="Times New Roman"/>
          <w:b w:val="false"/>
          <w:i w:val="false"/>
          <w:color w:val="000000"/>
          <w:sz w:val="28"/>
        </w:rPr>
        <w:t xml:space="preserve">
      Үржар аудандық мәслихатының 2023 жылғы 10 мамырдағы №2-39/VIII "Үржар аудандық мәслихатының 2022 жылғы 29 желтоқсандағы № 22-369/VII "2023-2025 жылдарға арналған Үржар ауданы Ақжар ауылдық округінің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xml:space="preserve">
      3. Үржар аудандық мәслихатының 2022 жылғы 29 желтоқсандағы №22-370/VIІ "Үржар ауданы Ақшоқы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11"/>
    <w:bookmarkStart w:name="z19" w:id="12"/>
    <w:p>
      <w:pPr>
        <w:spacing w:after="0"/>
        <w:ind w:left="0"/>
        <w:jc w:val="both"/>
      </w:pPr>
      <w:r>
        <w:rPr>
          <w:rFonts w:ascii="Times New Roman"/>
          <w:b w:val="false"/>
          <w:i w:val="false"/>
          <w:color w:val="000000"/>
          <w:sz w:val="28"/>
        </w:rPr>
        <w:t>
      Үржар аудандық мәслихатының 2023 жылғы 10 мамырдағы №2-40/VII "Үржар аудандық мәслихатының 2022 жылғы 29 желтоқсандағы №22-370/VIІ "Үржар ауданы Ақшоқы ауылдық округінің 2023-2025 жылдарға арналған бюджеті туралы" шешіміне өзгеріс енгізу туралы"</w:t>
      </w:r>
      <w:r>
        <w:rPr>
          <w:rFonts w:ascii="Times New Roman"/>
          <w:b w:val="false"/>
          <w:i w:val="false"/>
          <w:color w:val="000000"/>
          <w:sz w:val="28"/>
        </w:rPr>
        <w:t>шешім</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xml:space="preserve">
      4. Үржар аудандық мәслихатының 2022 жылғы 29 желтоқсандағы № 22-386/VIІІ "Үржар ауданы Алтыншоқы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13"/>
    <w:bookmarkStart w:name="z21" w:id="14"/>
    <w:p>
      <w:pPr>
        <w:spacing w:after="0"/>
        <w:ind w:left="0"/>
        <w:jc w:val="both"/>
      </w:pPr>
      <w:r>
        <w:rPr>
          <w:rFonts w:ascii="Times New Roman"/>
          <w:b w:val="false"/>
          <w:i w:val="false"/>
          <w:color w:val="000000"/>
          <w:sz w:val="28"/>
        </w:rPr>
        <w:t xml:space="preserve">
      Үржар аудандық мәслихатының 2023 жылғы 10 мамырдағы №2-41/VІІI "Үржар аудандық мәслихатының 2022 жылғы 29 желтоқсандағы № 22-371/VIІ "Үржар ауданы Алтыншоқы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14"/>
    <w:bookmarkStart w:name="z22" w:id="15"/>
    <w:p>
      <w:pPr>
        <w:spacing w:after="0"/>
        <w:ind w:left="0"/>
        <w:jc w:val="both"/>
      </w:pPr>
      <w:r>
        <w:rPr>
          <w:rFonts w:ascii="Times New Roman"/>
          <w:b w:val="false"/>
          <w:i w:val="false"/>
          <w:color w:val="000000"/>
          <w:sz w:val="28"/>
        </w:rPr>
        <w:t>
      5. Үржар аудандық мәслихатының 2022 жылғы 29 желтоқсандағы №22-372/VII "Үржар ауданы Барқытбел ауылдық округінің 2023-2025 жылдарға арналған бюджеті туралы"</w:t>
      </w:r>
      <w:r>
        <w:rPr>
          <w:rFonts w:ascii="Times New Roman"/>
          <w:b w:val="false"/>
          <w:i w:val="false"/>
          <w:color w:val="000000"/>
          <w:sz w:val="28"/>
        </w:rPr>
        <w:t>шешімі</w:t>
      </w:r>
      <w:r>
        <w:rPr>
          <w:rFonts w:ascii="Times New Roman"/>
          <w:b w:val="false"/>
          <w:i w:val="false"/>
          <w:color w:val="000000"/>
          <w:sz w:val="28"/>
        </w:rPr>
        <w:t xml:space="preserve"> соның ішінде:</w:t>
      </w:r>
    </w:p>
    <w:bookmarkEnd w:id="15"/>
    <w:bookmarkStart w:name="z23" w:id="16"/>
    <w:p>
      <w:pPr>
        <w:spacing w:after="0"/>
        <w:ind w:left="0"/>
        <w:jc w:val="both"/>
      </w:pPr>
      <w:r>
        <w:rPr>
          <w:rFonts w:ascii="Times New Roman"/>
          <w:b w:val="false"/>
          <w:i w:val="false"/>
          <w:color w:val="000000"/>
          <w:sz w:val="28"/>
        </w:rPr>
        <w:t xml:space="preserve">
      Үржар аудандық мәслихатының 2023 жылғы 10 мамырдағы №2-42/VIII Үржар аудандық маслихатының 2022 жылғы 29 желтоқсандағы №22-372/VII "Үржар ауданы Барқытбел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w:t>
      </w:r>
      <w:r>
        <w:rPr>
          <w:rFonts w:ascii="Times New Roman"/>
          <w:b w:val="false"/>
          <w:i w:val="false"/>
          <w:color w:val="000000"/>
          <w:sz w:val="28"/>
        </w:rPr>
        <w:t>.</w:t>
      </w:r>
    </w:p>
    <w:bookmarkEnd w:id="16"/>
    <w:bookmarkStart w:name="z24" w:id="17"/>
    <w:p>
      <w:pPr>
        <w:spacing w:after="0"/>
        <w:ind w:left="0"/>
        <w:jc w:val="both"/>
      </w:pPr>
      <w:r>
        <w:rPr>
          <w:rFonts w:ascii="Times New Roman"/>
          <w:b w:val="false"/>
          <w:i w:val="false"/>
          <w:color w:val="000000"/>
          <w:sz w:val="28"/>
        </w:rPr>
        <w:t xml:space="preserve">
      6. 1.Үржар аудандық мәслихатының 2022 жылғы 29 желтоқсандағы №22-373/VІI , "Үржар ауданы Бахты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,соның ішінде;</w:t>
      </w:r>
    </w:p>
    <w:bookmarkEnd w:id="17"/>
    <w:bookmarkStart w:name="z25" w:id="18"/>
    <w:p>
      <w:pPr>
        <w:spacing w:after="0"/>
        <w:ind w:left="0"/>
        <w:jc w:val="both"/>
      </w:pPr>
      <w:r>
        <w:rPr>
          <w:rFonts w:ascii="Times New Roman"/>
          <w:b w:val="false"/>
          <w:i w:val="false"/>
          <w:color w:val="000000"/>
          <w:sz w:val="28"/>
        </w:rPr>
        <w:t xml:space="preserve">
      1) Үржар аудандық мәслихатының 2023 жылғы 10 мамырдағы №2-43/ VIIІ Үржар аудандық маслихатының 2022 жылғы 29 желтоқсандағы №22-373/VIІ "Үржар ауданы Бахты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18"/>
    <w:bookmarkStart w:name="z26" w:id="19"/>
    <w:p>
      <w:pPr>
        <w:spacing w:after="0"/>
        <w:ind w:left="0"/>
        <w:jc w:val="both"/>
      </w:pPr>
      <w:r>
        <w:rPr>
          <w:rFonts w:ascii="Times New Roman"/>
          <w:b w:val="false"/>
          <w:i w:val="false"/>
          <w:color w:val="000000"/>
          <w:sz w:val="28"/>
        </w:rPr>
        <w:t xml:space="preserve">
      2) Үржар аудандық мәслихатының 2023 жылғы 27 қазандағы №6-128 / VIІІ Үржар аудандық маслихатының 2022 жылғы 29 желтоқсандағы №22-373/VIІ "Үржар ауданы Бахты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19"/>
    <w:bookmarkStart w:name="z27" w:id="20"/>
    <w:p>
      <w:pPr>
        <w:spacing w:after="0"/>
        <w:ind w:left="0"/>
        <w:jc w:val="both"/>
      </w:pPr>
      <w:r>
        <w:rPr>
          <w:rFonts w:ascii="Times New Roman"/>
          <w:b w:val="false"/>
          <w:i w:val="false"/>
          <w:color w:val="000000"/>
          <w:sz w:val="28"/>
        </w:rPr>
        <w:t xml:space="preserve">
      7. Үржар аудандық мәслихатының 2022 жылғы 29 желтоқсандағы №22-374/VII "Үржар ауданы Бестерек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20"/>
    <w:bookmarkStart w:name="z28" w:id="21"/>
    <w:p>
      <w:pPr>
        <w:spacing w:after="0"/>
        <w:ind w:left="0"/>
        <w:jc w:val="both"/>
      </w:pPr>
      <w:r>
        <w:rPr>
          <w:rFonts w:ascii="Times New Roman"/>
          <w:b w:val="false"/>
          <w:i w:val="false"/>
          <w:color w:val="000000"/>
          <w:sz w:val="28"/>
        </w:rPr>
        <w:t xml:space="preserve">
      1) Үржар аудандық мәслихатының 2023 жылғы 10 мамырдағы №2-44/VIII "Үржар аудандық мәслихатының 2022 жылғы 29 желтоқсандағы № 22-374/VII "Үржар ауданы Бестерек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21"/>
    <w:bookmarkStart w:name="z29" w:id="22"/>
    <w:p>
      <w:pPr>
        <w:spacing w:after="0"/>
        <w:ind w:left="0"/>
        <w:jc w:val="both"/>
      </w:pPr>
      <w:r>
        <w:rPr>
          <w:rFonts w:ascii="Times New Roman"/>
          <w:b w:val="false"/>
          <w:i w:val="false"/>
          <w:color w:val="000000"/>
          <w:sz w:val="28"/>
        </w:rPr>
        <w:t xml:space="preserve">
      2) Үржар аудандық мәслихатының 2023 жылғы 27 қазандағы №6-129/VIII "Үржар аудандық мәслихатының 2022 жылғы 29 желтоқсандағы №22-374/VII "Үржар ауданы Бестерек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22"/>
    <w:bookmarkStart w:name="z30" w:id="23"/>
    <w:p>
      <w:pPr>
        <w:spacing w:after="0"/>
        <w:ind w:left="0"/>
        <w:jc w:val="both"/>
      </w:pPr>
      <w:r>
        <w:rPr>
          <w:rFonts w:ascii="Times New Roman"/>
          <w:b w:val="false"/>
          <w:i w:val="false"/>
          <w:color w:val="000000"/>
          <w:sz w:val="28"/>
        </w:rPr>
        <w:t xml:space="preserve">
      8. Үржар аудандық мәслихатының 2022 жылғы 29 желтоқсандағы №22-375/VII "Үржар ауданы Егінсу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23"/>
    <w:bookmarkStart w:name="z31" w:id="24"/>
    <w:p>
      <w:pPr>
        <w:spacing w:after="0"/>
        <w:ind w:left="0"/>
        <w:jc w:val="both"/>
      </w:pPr>
      <w:r>
        <w:rPr>
          <w:rFonts w:ascii="Times New Roman"/>
          <w:b w:val="false"/>
          <w:i w:val="false"/>
          <w:color w:val="000000"/>
          <w:sz w:val="28"/>
        </w:rPr>
        <w:t xml:space="preserve">
      Үржар аудандық мәслихатының 2023 жылғы 10 мамырдағы №2-45/VIII "Үржар аудандық мәслихатының 2022 жылғы 29 желтоқсандағы № 22-375/VII "Үржар ауданы Егінсу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24"/>
    <w:bookmarkStart w:name="z32" w:id="25"/>
    <w:p>
      <w:pPr>
        <w:spacing w:after="0"/>
        <w:ind w:left="0"/>
        <w:jc w:val="both"/>
      </w:pPr>
      <w:r>
        <w:rPr>
          <w:rFonts w:ascii="Times New Roman"/>
          <w:b w:val="false"/>
          <w:i w:val="false"/>
          <w:color w:val="000000"/>
          <w:sz w:val="28"/>
        </w:rPr>
        <w:t xml:space="preserve">
      9. Үржар аудандық мәслихатының 2022 жылғы 29 желтоқсандағы №22-376/VII " Үржар ауданы Елтай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25"/>
    <w:bookmarkStart w:name="z33" w:id="26"/>
    <w:p>
      <w:pPr>
        <w:spacing w:after="0"/>
        <w:ind w:left="0"/>
        <w:jc w:val="both"/>
      </w:pPr>
      <w:r>
        <w:rPr>
          <w:rFonts w:ascii="Times New Roman"/>
          <w:b w:val="false"/>
          <w:i w:val="false"/>
          <w:color w:val="000000"/>
          <w:sz w:val="28"/>
        </w:rPr>
        <w:t xml:space="preserve">
      Үржар аудандық мәслихатының 2023 жылғы 10 мамырдағы №2-46/VIII "Үржар аудандық мәслихатының 2022 жылғы 29 желтоқсандағы № 22-376/VII "Үржар ауданы Елтай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26"/>
    <w:bookmarkStart w:name="z34" w:id="27"/>
    <w:p>
      <w:pPr>
        <w:spacing w:after="0"/>
        <w:ind w:left="0"/>
        <w:jc w:val="both"/>
      </w:pPr>
      <w:r>
        <w:rPr>
          <w:rFonts w:ascii="Times New Roman"/>
          <w:b w:val="false"/>
          <w:i w:val="false"/>
          <w:color w:val="000000"/>
          <w:sz w:val="28"/>
        </w:rPr>
        <w:t xml:space="preserve">
      10. Үржар аудандық мәслихатының 2022 жылғы 29 желтоқсандағы №22-377/VII "Үржар ауданы Жаңа тілек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27"/>
    <w:bookmarkStart w:name="z35" w:id="28"/>
    <w:p>
      <w:pPr>
        <w:spacing w:after="0"/>
        <w:ind w:left="0"/>
        <w:jc w:val="both"/>
      </w:pPr>
      <w:r>
        <w:rPr>
          <w:rFonts w:ascii="Times New Roman"/>
          <w:b w:val="false"/>
          <w:i w:val="false"/>
          <w:color w:val="000000"/>
          <w:sz w:val="28"/>
        </w:rPr>
        <w:t xml:space="preserve">
      1) Үржар аудандық мәслихатының 2023 жылғы 10 мамырдағы №2-47/VIII "Үржар аудандық мәслихатының 2022 жылғы 29 желтоқсандағы № 22-377/VII "Үржар ауданы Жаңа тілек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28"/>
    <w:bookmarkStart w:name="z36" w:id="29"/>
    <w:p>
      <w:pPr>
        <w:spacing w:after="0"/>
        <w:ind w:left="0"/>
        <w:jc w:val="both"/>
      </w:pPr>
      <w:r>
        <w:rPr>
          <w:rFonts w:ascii="Times New Roman"/>
          <w:b w:val="false"/>
          <w:i w:val="false"/>
          <w:color w:val="000000"/>
          <w:sz w:val="28"/>
        </w:rPr>
        <w:t xml:space="preserve">
      2) Үржар аудандық мәслихатының 2023 жылғы 27 қазанындағы №6-130/VIII "Үржар аудандық мәслихатының 2022 жылғы 29 желтоқсандағы № 22-377/VII "Үржар ауданы Жаңа тілек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29"/>
    <w:bookmarkStart w:name="z37" w:id="30"/>
    <w:p>
      <w:pPr>
        <w:spacing w:after="0"/>
        <w:ind w:left="0"/>
        <w:jc w:val="both"/>
      </w:pPr>
      <w:r>
        <w:rPr>
          <w:rFonts w:ascii="Times New Roman"/>
          <w:b w:val="false"/>
          <w:i w:val="false"/>
          <w:color w:val="000000"/>
          <w:sz w:val="28"/>
        </w:rPr>
        <w:t xml:space="preserve">
      11. Үржар аудандық мәслихатының 2022 жылғы 29 желтоқсандағы №22-378/VII "Үржар ауданы Жоғарғы Егінсу ауылдық округінің 2023-2025 жылдарға арналған бюджеті туралы" </w:t>
      </w:r>
      <w:r>
        <w:rPr>
          <w:rFonts w:ascii="Times New Roman"/>
          <w:b w:val="false"/>
          <w:i w:val="false"/>
          <w:color w:val="000000"/>
          <w:sz w:val="28"/>
        </w:rPr>
        <w:t>шешім</w:t>
      </w:r>
      <w:r>
        <w:rPr>
          <w:rFonts w:ascii="Times New Roman"/>
          <w:b w:val="false"/>
          <w:i w:val="false"/>
          <w:color w:val="000000"/>
          <w:sz w:val="28"/>
        </w:rPr>
        <w:t>, соның ішінде:</w:t>
      </w:r>
    </w:p>
    <w:bookmarkEnd w:id="30"/>
    <w:bookmarkStart w:name="z38" w:id="31"/>
    <w:p>
      <w:pPr>
        <w:spacing w:after="0"/>
        <w:ind w:left="0"/>
        <w:jc w:val="both"/>
      </w:pPr>
      <w:r>
        <w:rPr>
          <w:rFonts w:ascii="Times New Roman"/>
          <w:b w:val="false"/>
          <w:i w:val="false"/>
          <w:color w:val="000000"/>
          <w:sz w:val="28"/>
        </w:rPr>
        <w:t xml:space="preserve">
      Үржар аудандық мәслихатының 2023 жылғы 10 мамырдағы №2-52/VIII "Үржар аудандық мәслихатының 2022 жылғы 29 желтоқсандағы №22-378/VII "Үржар ауданы Жоғарғы Егінсу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31"/>
    <w:bookmarkStart w:name="z39" w:id="32"/>
    <w:p>
      <w:pPr>
        <w:spacing w:after="0"/>
        <w:ind w:left="0"/>
        <w:jc w:val="both"/>
      </w:pPr>
      <w:r>
        <w:rPr>
          <w:rFonts w:ascii="Times New Roman"/>
          <w:b w:val="false"/>
          <w:i w:val="false"/>
          <w:color w:val="000000"/>
          <w:sz w:val="28"/>
        </w:rPr>
        <w:t xml:space="preserve">
      12. Үржар аудандық мәслихатының 2022 жылғы 29 желтоқсандағы №22-379/VII "Үржар ауданы Келдімұрат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32"/>
    <w:bookmarkStart w:name="z40" w:id="33"/>
    <w:p>
      <w:pPr>
        <w:spacing w:after="0"/>
        <w:ind w:left="0"/>
        <w:jc w:val="both"/>
      </w:pPr>
      <w:r>
        <w:rPr>
          <w:rFonts w:ascii="Times New Roman"/>
          <w:b w:val="false"/>
          <w:i w:val="false"/>
          <w:color w:val="000000"/>
          <w:sz w:val="28"/>
        </w:rPr>
        <w:t xml:space="preserve">
      Үржар аудандық мәслихатының 2023 жылғы 10 мамырдағы №2-49/VIII "Үржар аудандық мәслихатының 2022 жылғы 29 желтоқсандағы № 22-379/VII "Үржар ауданы Келдімұрат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33"/>
    <w:bookmarkStart w:name="z41" w:id="34"/>
    <w:p>
      <w:pPr>
        <w:spacing w:after="0"/>
        <w:ind w:left="0"/>
        <w:jc w:val="both"/>
      </w:pPr>
      <w:r>
        <w:rPr>
          <w:rFonts w:ascii="Times New Roman"/>
          <w:b w:val="false"/>
          <w:i w:val="false"/>
          <w:color w:val="000000"/>
          <w:sz w:val="28"/>
        </w:rPr>
        <w:t xml:space="preserve">
      13. Үржар аудандық мәслихатының 2022 жылғы 29 желтоқсандағы №22-380/VII "Үржар ауданы Көкөзек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34"/>
    <w:bookmarkStart w:name="z42" w:id="35"/>
    <w:p>
      <w:pPr>
        <w:spacing w:after="0"/>
        <w:ind w:left="0"/>
        <w:jc w:val="both"/>
      </w:pPr>
      <w:r>
        <w:rPr>
          <w:rFonts w:ascii="Times New Roman"/>
          <w:b w:val="false"/>
          <w:i w:val="false"/>
          <w:color w:val="000000"/>
          <w:sz w:val="28"/>
        </w:rPr>
        <w:t xml:space="preserve">
      1) Үржар аудандық мәслихатының 2023 жылғы 10 мамырдағы №2-50/VIII Үржар аудандық мәслихатының 2022 жылғы 29 желтоқсандағы №22-380/VII "Үржар ауданы Көкөзек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35"/>
    <w:bookmarkStart w:name="z43" w:id="36"/>
    <w:p>
      <w:pPr>
        <w:spacing w:after="0"/>
        <w:ind w:left="0"/>
        <w:jc w:val="both"/>
      </w:pPr>
      <w:r>
        <w:rPr>
          <w:rFonts w:ascii="Times New Roman"/>
          <w:b w:val="false"/>
          <w:i w:val="false"/>
          <w:color w:val="000000"/>
          <w:sz w:val="28"/>
        </w:rPr>
        <w:t xml:space="preserve">
      2) Үржар аудандық мәслихатының 2023 жылғы 27 қазандағы №6-131/VIІI Үржар аудандық маслихатының 2022 жылғы 29 желтоқсандағы №22-380/VII "Үржар ауданы Көкөзек ауылдық округінің 2023-2025 жылдарға арналған бюджеті туралы".шешіміне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36"/>
    <w:bookmarkStart w:name="z44" w:id="37"/>
    <w:p>
      <w:pPr>
        <w:spacing w:after="0"/>
        <w:ind w:left="0"/>
        <w:jc w:val="both"/>
      </w:pPr>
      <w:r>
        <w:rPr>
          <w:rFonts w:ascii="Times New Roman"/>
          <w:b w:val="false"/>
          <w:i w:val="false"/>
          <w:color w:val="000000"/>
          <w:sz w:val="28"/>
        </w:rPr>
        <w:t xml:space="preserve">
      14. Үржар аудандық мәслихатының 2022 жылғы 29 желтоқсандағы № 22-381/VIІ "Үржар ауданы Көктал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37"/>
    <w:bookmarkStart w:name="z45" w:id="38"/>
    <w:p>
      <w:pPr>
        <w:spacing w:after="0"/>
        <w:ind w:left="0"/>
        <w:jc w:val="both"/>
      </w:pPr>
      <w:r>
        <w:rPr>
          <w:rFonts w:ascii="Times New Roman"/>
          <w:b w:val="false"/>
          <w:i w:val="false"/>
          <w:color w:val="000000"/>
          <w:sz w:val="28"/>
        </w:rPr>
        <w:t xml:space="preserve">
      Үржар аудандық мәслихатының 2023 жылғы 10 мамырдағы № 2-51/VІІI "Үржар аудандық мәслихатының 2022 жылғы 29 желтоқсандағы № 22-381/VIІ "Үржар ауданы Көктал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38"/>
    <w:bookmarkStart w:name="z46" w:id="39"/>
    <w:p>
      <w:pPr>
        <w:spacing w:after="0"/>
        <w:ind w:left="0"/>
        <w:jc w:val="both"/>
      </w:pPr>
      <w:r>
        <w:rPr>
          <w:rFonts w:ascii="Times New Roman"/>
          <w:b w:val="false"/>
          <w:i w:val="false"/>
          <w:color w:val="000000"/>
          <w:sz w:val="28"/>
        </w:rPr>
        <w:t xml:space="preserve">
      15. Үржар аудандық мәслихатының 2022 жылғы 29 желтоқсандағы №22-382/VII "Үржар ауданы Көктерек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39"/>
    <w:bookmarkStart w:name="z47" w:id="40"/>
    <w:p>
      <w:pPr>
        <w:spacing w:after="0"/>
        <w:ind w:left="0"/>
        <w:jc w:val="both"/>
      </w:pPr>
      <w:r>
        <w:rPr>
          <w:rFonts w:ascii="Times New Roman"/>
          <w:b w:val="false"/>
          <w:i w:val="false"/>
          <w:color w:val="000000"/>
          <w:sz w:val="28"/>
        </w:rPr>
        <w:t xml:space="preserve">
      1) Үржар аудандық мәслихатының 2023 жылғы 10 мамырдағы №2-52/VIII "Үржар аудандық мәслихатының 2022 жылғы 29 желтоқсандағы № 22-382/VII "Үржар ауданы Көктерек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40"/>
    <w:bookmarkStart w:name="z48" w:id="41"/>
    <w:p>
      <w:pPr>
        <w:spacing w:after="0"/>
        <w:ind w:left="0"/>
        <w:jc w:val="both"/>
      </w:pPr>
      <w:r>
        <w:rPr>
          <w:rFonts w:ascii="Times New Roman"/>
          <w:b w:val="false"/>
          <w:i w:val="false"/>
          <w:color w:val="000000"/>
          <w:sz w:val="28"/>
        </w:rPr>
        <w:t xml:space="preserve">
      2) Үржар аудандық мәслихатының 2023 жылғы 27 қазанындағы №6-132/VIII "Үржар аудандық мәслихатының 2022 жылғы 29 желтоқсандағы № 22-382/VII "Үржар ауданы Көктерек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41"/>
    <w:bookmarkStart w:name="z49" w:id="42"/>
    <w:p>
      <w:pPr>
        <w:spacing w:after="0"/>
        <w:ind w:left="0"/>
        <w:jc w:val="both"/>
      </w:pPr>
      <w:r>
        <w:rPr>
          <w:rFonts w:ascii="Times New Roman"/>
          <w:b w:val="false"/>
          <w:i w:val="false"/>
          <w:color w:val="000000"/>
          <w:sz w:val="28"/>
        </w:rPr>
        <w:t xml:space="preserve">
      16. Үржар аудандық мәслихатының 2022 жылғы 29 желтоқсандағы №22-383/VII "2023-2025 жылдарға арналған Үржар ауданы Көлденең ауылдық округінің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42"/>
    <w:bookmarkStart w:name="z50" w:id="43"/>
    <w:p>
      <w:pPr>
        <w:spacing w:after="0"/>
        <w:ind w:left="0"/>
        <w:jc w:val="both"/>
      </w:pPr>
      <w:r>
        <w:rPr>
          <w:rFonts w:ascii="Times New Roman"/>
          <w:b w:val="false"/>
          <w:i w:val="false"/>
          <w:color w:val="000000"/>
          <w:sz w:val="28"/>
        </w:rPr>
        <w:t xml:space="preserve">
      1) Үржар аудандық мәслихатының 2023 жылғы 10 мамырдағы №2-53/VIII "Үржар аудандық мәслихатының 2022 жылғы 29 желтоқсандағы № 22-383/VII "2023-2025 жылдарға арналған Үржар ауданы Көлденең ауылдық округінің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43"/>
    <w:bookmarkStart w:name="z51" w:id="44"/>
    <w:p>
      <w:pPr>
        <w:spacing w:after="0"/>
        <w:ind w:left="0"/>
        <w:jc w:val="both"/>
      </w:pPr>
      <w:r>
        <w:rPr>
          <w:rFonts w:ascii="Times New Roman"/>
          <w:b w:val="false"/>
          <w:i w:val="false"/>
          <w:color w:val="000000"/>
          <w:sz w:val="28"/>
        </w:rPr>
        <w:t xml:space="preserve">
      2) Үржар аудандық мәслихатының 2023 жылғы 27 қазанындағы №6-133/VIII "Үржар аудандық мәслихатының 2022 жылғы 29 желтоқсандағы № 22-383/VII "2023-2025 жылдарға арналған Үржар ауданы Көлденең ауылдық округінің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44"/>
    <w:bookmarkStart w:name="z52" w:id="45"/>
    <w:p>
      <w:pPr>
        <w:spacing w:after="0"/>
        <w:ind w:left="0"/>
        <w:jc w:val="both"/>
      </w:pPr>
      <w:r>
        <w:rPr>
          <w:rFonts w:ascii="Times New Roman"/>
          <w:b w:val="false"/>
          <w:i w:val="false"/>
          <w:color w:val="000000"/>
          <w:sz w:val="28"/>
        </w:rPr>
        <w:t xml:space="preserve">
      17. Үржар аудандық мәслихатының 2022 жылғы 29 желтоқсандағы №22-384/VII "Үржар ауданы Кабанбай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45"/>
    <w:bookmarkStart w:name="z53" w:id="46"/>
    <w:p>
      <w:pPr>
        <w:spacing w:after="0"/>
        <w:ind w:left="0"/>
        <w:jc w:val="both"/>
      </w:pPr>
      <w:r>
        <w:rPr>
          <w:rFonts w:ascii="Times New Roman"/>
          <w:b w:val="false"/>
          <w:i w:val="false"/>
          <w:color w:val="000000"/>
          <w:sz w:val="28"/>
        </w:rPr>
        <w:t xml:space="preserve">
      1) Үржар аудандық мәслихатының 2023 жылғы 10 мамырдағы №2-54/VIII "Үржар аудандық мәслихатының 2022 жылғы 29 желтоқсандағы № 22-384/VII "Үржар ауданы Кабанбай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46"/>
    <w:bookmarkStart w:name="z54" w:id="47"/>
    <w:p>
      <w:pPr>
        <w:spacing w:after="0"/>
        <w:ind w:left="0"/>
        <w:jc w:val="both"/>
      </w:pPr>
      <w:r>
        <w:rPr>
          <w:rFonts w:ascii="Times New Roman"/>
          <w:b w:val="false"/>
          <w:i w:val="false"/>
          <w:color w:val="000000"/>
          <w:sz w:val="28"/>
        </w:rPr>
        <w:t xml:space="preserve">
      2) Үржар аудандық мәслихатының 2023 жылғы 27 қазандағы №6-134/VIII "Үржар аудандық мәслихатының 2022 жылғы 29 желтоқсандағы №22-384/VII "Үржар ауданы Кабанбай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47"/>
    <w:bookmarkStart w:name="z55" w:id="48"/>
    <w:p>
      <w:pPr>
        <w:spacing w:after="0"/>
        <w:ind w:left="0"/>
        <w:jc w:val="both"/>
      </w:pPr>
      <w:r>
        <w:rPr>
          <w:rFonts w:ascii="Times New Roman"/>
          <w:b w:val="false"/>
          <w:i w:val="false"/>
          <w:color w:val="000000"/>
          <w:sz w:val="28"/>
        </w:rPr>
        <w:t xml:space="preserve">
      18. Үржар аудандық мәслихатының 2022 жылғы 29 желтоқсандағы №22-385/VII "Үржар ауданы Қарабұлақ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48"/>
    <w:bookmarkStart w:name="z56" w:id="49"/>
    <w:p>
      <w:pPr>
        <w:spacing w:after="0"/>
        <w:ind w:left="0"/>
        <w:jc w:val="both"/>
      </w:pPr>
      <w:r>
        <w:rPr>
          <w:rFonts w:ascii="Times New Roman"/>
          <w:b w:val="false"/>
          <w:i w:val="false"/>
          <w:color w:val="000000"/>
          <w:sz w:val="28"/>
        </w:rPr>
        <w:t xml:space="preserve">
      Үржар аудандық мәслихатының 2023 жылғы 10 мамырдағы №2-55/VIII "Үржар аудандық мәслихатының 2022 жылғы 29 желтоқсандағы № 22-385/VII "Үржар ауданы Қарабұлақ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49"/>
    <w:bookmarkStart w:name="z57" w:id="50"/>
    <w:p>
      <w:pPr>
        <w:spacing w:after="0"/>
        <w:ind w:left="0"/>
        <w:jc w:val="both"/>
      </w:pPr>
      <w:r>
        <w:rPr>
          <w:rFonts w:ascii="Times New Roman"/>
          <w:b w:val="false"/>
          <w:i w:val="false"/>
          <w:color w:val="000000"/>
          <w:sz w:val="28"/>
        </w:rPr>
        <w:t xml:space="preserve">
      19. Үржар аудандық мәслихатының 2022 жылғы 29 желтоқсандағы № 22-386/VIІІ "Үржар ауданы Қарабұта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50"/>
    <w:bookmarkStart w:name="z58" w:id="51"/>
    <w:p>
      <w:pPr>
        <w:spacing w:after="0"/>
        <w:ind w:left="0"/>
        <w:jc w:val="both"/>
      </w:pPr>
      <w:r>
        <w:rPr>
          <w:rFonts w:ascii="Times New Roman"/>
          <w:b w:val="false"/>
          <w:i w:val="false"/>
          <w:color w:val="000000"/>
          <w:sz w:val="28"/>
        </w:rPr>
        <w:t xml:space="preserve">
      Үржар аудандық мәслихатының 2023 жылғы 10 мамырдағы № 2-56/VІІI "Үржар аудандық мәслихатының 2022 жылғы 29 желтоқсандағы № 22-386/VIІ "Үржар ауданы Қарабұта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51"/>
    <w:bookmarkStart w:name="z59" w:id="52"/>
    <w:p>
      <w:pPr>
        <w:spacing w:after="0"/>
        <w:ind w:left="0"/>
        <w:jc w:val="both"/>
      </w:pPr>
      <w:r>
        <w:rPr>
          <w:rFonts w:ascii="Times New Roman"/>
          <w:b w:val="false"/>
          <w:i w:val="false"/>
          <w:color w:val="000000"/>
          <w:sz w:val="28"/>
        </w:rPr>
        <w:t xml:space="preserve">
      20. Үржар аудандық мәслихатының 2022 жылғы 29 желтоқсандағы №22-387/VII "Үржар ауданы Қарақол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52"/>
    <w:bookmarkStart w:name="z60" w:id="53"/>
    <w:p>
      <w:pPr>
        <w:spacing w:after="0"/>
        <w:ind w:left="0"/>
        <w:jc w:val="both"/>
      </w:pPr>
      <w:r>
        <w:rPr>
          <w:rFonts w:ascii="Times New Roman"/>
          <w:b w:val="false"/>
          <w:i w:val="false"/>
          <w:color w:val="000000"/>
          <w:sz w:val="28"/>
        </w:rPr>
        <w:t xml:space="preserve">
      1) Үржар аудандық мәслихатының 2023 жылғы 10 мамырдағы №2-57/VIII "Үржар аудандық мәслихатының 2022 жылғы 29 желтоқсандағы № 22-387/VII "Үржар ауданы Қарақол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53"/>
    <w:bookmarkStart w:name="z61" w:id="54"/>
    <w:p>
      <w:pPr>
        <w:spacing w:after="0"/>
        <w:ind w:left="0"/>
        <w:jc w:val="both"/>
      </w:pPr>
      <w:r>
        <w:rPr>
          <w:rFonts w:ascii="Times New Roman"/>
          <w:b w:val="false"/>
          <w:i w:val="false"/>
          <w:color w:val="000000"/>
          <w:sz w:val="28"/>
        </w:rPr>
        <w:t xml:space="preserve">
      2) Үржар аудандық мәслихатының 2023 жылғы 27 қазанындағы №6-137/VIII "Үржар аудандық мәслихатының 2022 жылғы 29 желтоқсандағы № 22-387/VII "Үржар ауданы Қарақол ауылдық округінің 2023-2025 жылдарға арналған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54"/>
    <w:bookmarkStart w:name="z62" w:id="55"/>
    <w:p>
      <w:pPr>
        <w:spacing w:after="0"/>
        <w:ind w:left="0"/>
        <w:jc w:val="both"/>
      </w:pPr>
      <w:r>
        <w:rPr>
          <w:rFonts w:ascii="Times New Roman"/>
          <w:b w:val="false"/>
          <w:i w:val="false"/>
          <w:color w:val="000000"/>
          <w:sz w:val="28"/>
        </w:rPr>
        <w:t xml:space="preserve">
      21. Үржар аудандық мәслихатының 2022 жылғы 29 желтоқсандағы №22-388/VII Үржар ауданы Қаратал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55"/>
    <w:bookmarkStart w:name="z63" w:id="56"/>
    <w:p>
      <w:pPr>
        <w:spacing w:after="0"/>
        <w:ind w:left="0"/>
        <w:jc w:val="both"/>
      </w:pPr>
      <w:r>
        <w:rPr>
          <w:rFonts w:ascii="Times New Roman"/>
          <w:b w:val="false"/>
          <w:i w:val="false"/>
          <w:color w:val="000000"/>
          <w:sz w:val="28"/>
        </w:rPr>
        <w:t xml:space="preserve">
      1) Үржар аудандық мәслихатының 2023 жылғы 10 мамырдағы №2-58/VIII "Үржар аудандық мәслихатының 2022 жылғы 29 желтоқсандағы № №22-388/VII Үржар ауданы Қаратал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56"/>
    <w:bookmarkStart w:name="z64" w:id="57"/>
    <w:p>
      <w:pPr>
        <w:spacing w:after="0"/>
        <w:ind w:left="0"/>
        <w:jc w:val="both"/>
      </w:pPr>
      <w:r>
        <w:rPr>
          <w:rFonts w:ascii="Times New Roman"/>
          <w:b w:val="false"/>
          <w:i w:val="false"/>
          <w:color w:val="000000"/>
          <w:sz w:val="28"/>
        </w:rPr>
        <w:t xml:space="preserve">
      2) Үржар аудандық мәслихатының 2023 жылғы 27 қазандағы №6-136/VIII "Үржар аудандық мәслихатының 2022 жылғы 29 желтоқсандағы № №22-388/VII Үржар ауданы Қаратал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57"/>
    <w:bookmarkStart w:name="z65" w:id="58"/>
    <w:p>
      <w:pPr>
        <w:spacing w:after="0"/>
        <w:ind w:left="0"/>
        <w:jc w:val="both"/>
      </w:pPr>
      <w:r>
        <w:rPr>
          <w:rFonts w:ascii="Times New Roman"/>
          <w:b w:val="false"/>
          <w:i w:val="false"/>
          <w:color w:val="000000"/>
          <w:sz w:val="28"/>
        </w:rPr>
        <w:t xml:space="preserve">
      22. Үржар аудандық мәслихатының 2022 жылғы 29 желтоқсандағы №22-389/VII "Үржар ауданы Қаратұма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58"/>
    <w:bookmarkStart w:name="z66" w:id="59"/>
    <w:p>
      <w:pPr>
        <w:spacing w:after="0"/>
        <w:ind w:left="0"/>
        <w:jc w:val="both"/>
      </w:pPr>
      <w:r>
        <w:rPr>
          <w:rFonts w:ascii="Times New Roman"/>
          <w:b w:val="false"/>
          <w:i w:val="false"/>
          <w:color w:val="000000"/>
          <w:sz w:val="28"/>
        </w:rPr>
        <w:t xml:space="preserve">
      1) Үржар аудандық мәслихатының 2023 жылғы 10 мамырдағы №2-59/VIII "Үржар аудандық мәслихатының 2022 жылғы 29 желтоқсандағы № 22-389/VII "Үржар ауданы Қаратұма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59"/>
    <w:bookmarkStart w:name="z67" w:id="60"/>
    <w:p>
      <w:pPr>
        <w:spacing w:after="0"/>
        <w:ind w:left="0"/>
        <w:jc w:val="both"/>
      </w:pPr>
      <w:r>
        <w:rPr>
          <w:rFonts w:ascii="Times New Roman"/>
          <w:b w:val="false"/>
          <w:i w:val="false"/>
          <w:color w:val="000000"/>
          <w:sz w:val="28"/>
        </w:rPr>
        <w:t xml:space="preserve">
      2) Үржар аудандық мәслихатының 2023 жылғы 27 қазанындағы №6-137/VIII "Үржар аудандық мәслихатының 2022 жылғы 29 желтоқсандағы № 22-389/VII "Үржар ауданы Қаратұма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60"/>
    <w:bookmarkStart w:name="z68" w:id="61"/>
    <w:p>
      <w:pPr>
        <w:spacing w:after="0"/>
        <w:ind w:left="0"/>
        <w:jc w:val="both"/>
      </w:pPr>
      <w:r>
        <w:rPr>
          <w:rFonts w:ascii="Times New Roman"/>
          <w:b w:val="false"/>
          <w:i w:val="false"/>
          <w:color w:val="000000"/>
          <w:sz w:val="28"/>
        </w:rPr>
        <w:t xml:space="preserve">
      23. Үржар аудандық мәслихатының 2022 жылғы 29 желтоқсанда №22-390/VII "Үржар ауданы Қоңыршәулі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xml:space="preserve">,соның ішінде; </w:t>
      </w:r>
    </w:p>
    <w:bookmarkEnd w:id="61"/>
    <w:bookmarkStart w:name="z69" w:id="62"/>
    <w:p>
      <w:pPr>
        <w:spacing w:after="0"/>
        <w:ind w:left="0"/>
        <w:jc w:val="both"/>
      </w:pPr>
      <w:r>
        <w:rPr>
          <w:rFonts w:ascii="Times New Roman"/>
          <w:b w:val="false"/>
          <w:i w:val="false"/>
          <w:color w:val="000000"/>
          <w:sz w:val="28"/>
        </w:rPr>
        <w:t xml:space="preserve">
      1) Үржар аудандық мәслихатының 2023 жылғы 10 мамырдағы №2-60/VIІI Үржар аудандық маслихатының 2022 жылғы 29 желтоқсандағы №22-390/VII "Үржар ауданы Қоңыршәуліауылдық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62"/>
    <w:bookmarkStart w:name="z70" w:id="63"/>
    <w:p>
      <w:pPr>
        <w:spacing w:after="0"/>
        <w:ind w:left="0"/>
        <w:jc w:val="both"/>
      </w:pPr>
      <w:r>
        <w:rPr>
          <w:rFonts w:ascii="Times New Roman"/>
          <w:b w:val="false"/>
          <w:i w:val="false"/>
          <w:color w:val="000000"/>
          <w:sz w:val="28"/>
        </w:rPr>
        <w:t xml:space="preserve">
      2) Үржар аудандық мәслихатының 2023 жылғы 27 қазандағы №6-138/VIІІ Үржар аудандық маслихатының 2022 жылғы 29 желтоқсандағы №22-390/VII "Үржар ауданы Қоңыршәулі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w:t>
      </w:r>
      <w:r>
        <w:rPr>
          <w:rFonts w:ascii="Times New Roman"/>
          <w:b w:val="false"/>
          <w:i w:val="false"/>
          <w:color w:val="000000"/>
          <w:sz w:val="28"/>
        </w:rPr>
        <w:t>.</w:t>
      </w:r>
    </w:p>
    <w:bookmarkEnd w:id="63"/>
    <w:bookmarkStart w:name="z71" w:id="64"/>
    <w:p>
      <w:pPr>
        <w:spacing w:after="0"/>
        <w:ind w:left="0"/>
        <w:jc w:val="both"/>
      </w:pPr>
      <w:r>
        <w:rPr>
          <w:rFonts w:ascii="Times New Roman"/>
          <w:b w:val="false"/>
          <w:i w:val="false"/>
          <w:color w:val="000000"/>
          <w:sz w:val="28"/>
        </w:rPr>
        <w:t xml:space="preserve">
      24. Үржар аудандық мәслихатының 2022 жылғы 29 желтоқсандағы №22-391/VII Үржар ауданы Мақаншы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64"/>
    <w:bookmarkStart w:name="z72" w:id="65"/>
    <w:p>
      <w:pPr>
        <w:spacing w:after="0"/>
        <w:ind w:left="0"/>
        <w:jc w:val="both"/>
      </w:pPr>
      <w:r>
        <w:rPr>
          <w:rFonts w:ascii="Times New Roman"/>
          <w:b w:val="false"/>
          <w:i w:val="false"/>
          <w:color w:val="000000"/>
          <w:sz w:val="28"/>
        </w:rPr>
        <w:t xml:space="preserve">
      1) Үржар аудандық мәслихатының 2023 жылғы 10 мамырдағы №2-61/VIII "Үржар аудандық мәслихатының 2022 жылғы 29 желтоқсандағы № №22-391/VII Үржар ауданы Мақаншы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65"/>
    <w:bookmarkStart w:name="z73" w:id="66"/>
    <w:p>
      <w:pPr>
        <w:spacing w:after="0"/>
        <w:ind w:left="0"/>
        <w:jc w:val="both"/>
      </w:pPr>
      <w:r>
        <w:rPr>
          <w:rFonts w:ascii="Times New Roman"/>
          <w:b w:val="false"/>
          <w:i w:val="false"/>
          <w:color w:val="000000"/>
          <w:sz w:val="28"/>
        </w:rPr>
        <w:t xml:space="preserve">
      2) Үржар аудандық мәслихатының 2023 жылғы 27 қазандағы №6-139/VIII "Үржар аудандық мәслихатының 2022 жылғы 29 желтоқсандағы № №22-391/VII Үржар ауданы Мақаншы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66"/>
    <w:bookmarkStart w:name="z74" w:id="67"/>
    <w:p>
      <w:pPr>
        <w:spacing w:after="0"/>
        <w:ind w:left="0"/>
        <w:jc w:val="both"/>
      </w:pPr>
      <w:r>
        <w:rPr>
          <w:rFonts w:ascii="Times New Roman"/>
          <w:b w:val="false"/>
          <w:i w:val="false"/>
          <w:color w:val="000000"/>
          <w:sz w:val="28"/>
        </w:rPr>
        <w:t xml:space="preserve">
      25. Үржар аудандық мәслихатының 2022 жылғы 29 желтоқсандағы №22-392/VII "Үржар ауданы Науалы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67"/>
    <w:bookmarkStart w:name="z75" w:id="68"/>
    <w:p>
      <w:pPr>
        <w:spacing w:after="0"/>
        <w:ind w:left="0"/>
        <w:jc w:val="both"/>
      </w:pPr>
      <w:r>
        <w:rPr>
          <w:rFonts w:ascii="Times New Roman"/>
          <w:b w:val="false"/>
          <w:i w:val="false"/>
          <w:color w:val="000000"/>
          <w:sz w:val="28"/>
        </w:rPr>
        <w:t xml:space="preserve">
      Үржар аудандық мәслихатының 2023 жылғы 10 мамырдағы №2-62/VII "Үржар аудандық мәслихатының 2022 жылғы 29 желтоқсандағы №22-392/VII "Үржар ауданы Науалы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68"/>
    <w:bookmarkStart w:name="z76" w:id="69"/>
    <w:p>
      <w:pPr>
        <w:spacing w:after="0"/>
        <w:ind w:left="0"/>
        <w:jc w:val="both"/>
      </w:pPr>
      <w:r>
        <w:rPr>
          <w:rFonts w:ascii="Times New Roman"/>
          <w:b w:val="false"/>
          <w:i w:val="false"/>
          <w:color w:val="000000"/>
          <w:sz w:val="28"/>
        </w:rPr>
        <w:t xml:space="preserve">
      26. Үржар аудандық мәслихатының 2022 жылғы 29 желтоқсандағы № 22-393/VIІ "Үржар ауданы Салқынбел ауылдық округінің 2023-2025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69"/>
    <w:bookmarkStart w:name="z77" w:id="70"/>
    <w:p>
      <w:pPr>
        <w:spacing w:after="0"/>
        <w:ind w:left="0"/>
        <w:jc w:val="both"/>
      </w:pPr>
      <w:r>
        <w:rPr>
          <w:rFonts w:ascii="Times New Roman"/>
          <w:b w:val="false"/>
          <w:i w:val="false"/>
          <w:color w:val="000000"/>
          <w:sz w:val="28"/>
        </w:rPr>
        <w:t xml:space="preserve">
      1) Үржар аудандық мәслихатының 2023 жылғы 10 мамырдағы №2-63/VІІI "Үржар аудандық мәслихатының 2022 жылғы 29 желтоқсандағы № 22-393/VIІ "Үржар ауданы Салқынбел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70"/>
    <w:bookmarkStart w:name="z78" w:id="71"/>
    <w:p>
      <w:pPr>
        <w:spacing w:after="0"/>
        <w:ind w:left="0"/>
        <w:jc w:val="both"/>
      </w:pPr>
      <w:r>
        <w:rPr>
          <w:rFonts w:ascii="Times New Roman"/>
          <w:b w:val="false"/>
          <w:i w:val="false"/>
          <w:color w:val="000000"/>
          <w:sz w:val="28"/>
        </w:rPr>
        <w:t xml:space="preserve">
      2) Үржар аудандық мәслихатының 2023 жылғы 27 қазандағы №6-140/VІІI "Үржар аудандық мәслихатының 2022 жылғы 29 желтоқсандағы № 22-393/VIІ "Үржар ауданы Салқынбел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w:t>
      </w:r>
      <w:r>
        <w:rPr>
          <w:rFonts w:ascii="Times New Roman"/>
          <w:b w:val="false"/>
          <w:i w:val="false"/>
          <w:color w:val="000000"/>
          <w:sz w:val="28"/>
        </w:rPr>
        <w:t>.</w:t>
      </w:r>
    </w:p>
    <w:bookmarkEnd w:id="71"/>
    <w:bookmarkStart w:name="z79" w:id="72"/>
    <w:p>
      <w:pPr>
        <w:spacing w:after="0"/>
        <w:ind w:left="0"/>
        <w:jc w:val="both"/>
      </w:pPr>
      <w:r>
        <w:rPr>
          <w:rFonts w:ascii="Times New Roman"/>
          <w:b w:val="false"/>
          <w:i w:val="false"/>
          <w:color w:val="000000"/>
          <w:sz w:val="28"/>
        </w:rPr>
        <w:t xml:space="preserve">
      27. Үржар аудандық мәслихатының 2022 жылғы 29 желтоқсандағы № 22-394/VII "2023-2025 жылдарға арналған Үржар ауданы Үржар ауылдық округінің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72"/>
    <w:bookmarkStart w:name="z80" w:id="73"/>
    <w:p>
      <w:pPr>
        <w:spacing w:after="0"/>
        <w:ind w:left="0"/>
        <w:jc w:val="both"/>
      </w:pPr>
      <w:r>
        <w:rPr>
          <w:rFonts w:ascii="Times New Roman"/>
          <w:b w:val="false"/>
          <w:i w:val="false"/>
          <w:color w:val="000000"/>
          <w:sz w:val="28"/>
        </w:rPr>
        <w:t xml:space="preserve">
      1) Үржар аудандық мәслихатының 2023 жылғы 10 мамырдағы № 2-64/VIII "Үржар аудандық мәслихатының 2022 жылғы 29 желтоқсандағы № 22-394/VII "Үржар ауданы Үржар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73"/>
    <w:bookmarkStart w:name="z81" w:id="74"/>
    <w:p>
      <w:pPr>
        <w:spacing w:after="0"/>
        <w:ind w:left="0"/>
        <w:jc w:val="both"/>
      </w:pPr>
      <w:r>
        <w:rPr>
          <w:rFonts w:ascii="Times New Roman"/>
          <w:b w:val="false"/>
          <w:i w:val="false"/>
          <w:color w:val="000000"/>
          <w:sz w:val="28"/>
        </w:rPr>
        <w:t xml:space="preserve">
      2) Үржар аудандық мәслихатының 2023 жылғы 27 қазандағы № 6-141/VIII "Үржар аудандық мәслихатының 2022 жылғы 29 желтоқсандағы № 22-394/VII "Үржар ауданы Үржар ауылдық округінің 2023-2025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74"/>
    <w:bookmarkStart w:name="z82" w:id="75"/>
    <w:p>
      <w:pPr>
        <w:spacing w:after="0"/>
        <w:ind w:left="0"/>
        <w:jc w:val="both"/>
      </w:pPr>
      <w:r>
        <w:rPr>
          <w:rFonts w:ascii="Times New Roman"/>
          <w:b w:val="false"/>
          <w:i w:val="false"/>
          <w:color w:val="000000"/>
          <w:sz w:val="28"/>
        </w:rPr>
        <w:t xml:space="preserve">
      28. Үржар аудандық мәслихатының 2022 жылғы 29 желтоқсандағы №22-395/VII "2023-2025 жылдарға арналған Үржар ауданы Шолпан ауылдық округінің бюджеті туралы" </w:t>
      </w:r>
      <w:r>
        <w:rPr>
          <w:rFonts w:ascii="Times New Roman"/>
          <w:b w:val="false"/>
          <w:i w:val="false"/>
          <w:color w:val="000000"/>
          <w:sz w:val="28"/>
        </w:rPr>
        <w:t>шешімі</w:t>
      </w:r>
      <w:r>
        <w:rPr>
          <w:rFonts w:ascii="Times New Roman"/>
          <w:b w:val="false"/>
          <w:i w:val="false"/>
          <w:color w:val="000000"/>
          <w:sz w:val="28"/>
        </w:rPr>
        <w:t>, соның ішінде:</w:t>
      </w:r>
    </w:p>
    <w:bookmarkEnd w:id="75"/>
    <w:bookmarkStart w:name="z83" w:id="76"/>
    <w:p>
      <w:pPr>
        <w:spacing w:after="0"/>
        <w:ind w:left="0"/>
        <w:jc w:val="both"/>
      </w:pPr>
      <w:r>
        <w:rPr>
          <w:rFonts w:ascii="Times New Roman"/>
          <w:b w:val="false"/>
          <w:i w:val="false"/>
          <w:color w:val="000000"/>
          <w:sz w:val="28"/>
        </w:rPr>
        <w:t xml:space="preserve">
      1) Үржар аудандық мәслихатының 2023 жылғы 10 мамырдағы №2-65/VIII "Үржар аудандық мәслихатының 2022 жылғы 29 желтоқсандағы №22-395/VII "2023-2025 жылдарға арналған Үржар ауданы Шолпан ауылдық округінің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76"/>
    <w:bookmarkStart w:name="z84" w:id="77"/>
    <w:p>
      <w:pPr>
        <w:spacing w:after="0"/>
        <w:ind w:left="0"/>
        <w:jc w:val="both"/>
      </w:pPr>
      <w:r>
        <w:rPr>
          <w:rFonts w:ascii="Times New Roman"/>
          <w:b w:val="false"/>
          <w:i w:val="false"/>
          <w:color w:val="000000"/>
          <w:sz w:val="28"/>
        </w:rPr>
        <w:t xml:space="preserve">
      2) Үржар аудандық мәслихатының 2023 жылғы 27 қазанындағы №6-142/VIII"Үржар аудандық мәслихатының 2022 жылғы 29 желтоқсандағы № 22-395/VII"2023-2025 жылдарға арналған Үржар ауданы Шолпан ауылдық округінің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w:t>
      </w:r>
    </w:p>
    <w:bookmarkEnd w:id="77"/>
    <w:bookmarkStart w:name="z85" w:id="78"/>
    <w:p>
      <w:pPr>
        <w:spacing w:after="0"/>
        <w:ind w:left="0"/>
        <w:jc w:val="both"/>
      </w:pPr>
      <w:r>
        <w:rPr>
          <w:rFonts w:ascii="Times New Roman"/>
          <w:b w:val="false"/>
          <w:i w:val="false"/>
          <w:color w:val="000000"/>
          <w:sz w:val="28"/>
        </w:rPr>
        <w:t xml:space="preserve">
      29. Үржар аудандық мәслихатының 2023 жылғы 11 сәуірдегі </w:t>
      </w:r>
      <w:r>
        <w:rPr>
          <w:rFonts w:ascii="Times New Roman"/>
          <w:b w:val="false"/>
          <w:i w:val="false"/>
          <w:color w:val="000000"/>
          <w:sz w:val="28"/>
        </w:rPr>
        <w:t>№1-17/VIII</w:t>
      </w:r>
      <w:r>
        <w:rPr>
          <w:rFonts w:ascii="Times New Roman"/>
          <w:b w:val="false"/>
          <w:i w:val="false"/>
          <w:color w:val="000000"/>
          <w:sz w:val="28"/>
        </w:rPr>
        <w:t xml:space="preserve"> "Үржар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2023 жылға әлеуметтік қолдау шараларын ұсыну туралы".</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