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4ff0d" w14:textId="af4ff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Тараз қалалық мәслихаты аппаратының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Тараз қалалық мәслихатының 2023 жылғы 28 сәуірдегі № 2-6 шешімі. Күші жойылды - Жамбыл облысы Тараз қалалық мәслихатының 2023 жылғы 15 қыркүйектегі № 7-7 шешімімен</w:t>
      </w:r>
    </w:p>
    <w:p>
      <w:pPr>
        <w:spacing w:after="0"/>
        <w:ind w:left="0"/>
        <w:jc w:val="left"/>
      </w:pPr>
    </w:p>
    <w:bookmarkStart w:name="z7" w:id="0"/>
    <w:p>
      <w:pPr>
        <w:spacing w:after="0"/>
        <w:ind w:left="0"/>
        <w:jc w:val="both"/>
      </w:pPr>
      <w:r>
        <w:rPr>
          <w:rFonts w:ascii="Times New Roman"/>
          <w:b w:val="false"/>
          <w:i w:val="false"/>
          <w:color w:val="ff0000"/>
          <w:sz w:val="28"/>
        </w:rPr>
        <w:t xml:space="preserve">
      Ескерту. Күші жойылды - Жамбыл облысы Тараз қалалық мәслихатының 15.09.2023 </w:t>
      </w:r>
      <w:r>
        <w:rPr>
          <w:rFonts w:ascii="Times New Roman"/>
          <w:b w:val="false"/>
          <w:i w:val="false"/>
          <w:color w:val="ff0000"/>
          <w:sz w:val="28"/>
        </w:rPr>
        <w:t>№ 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End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w:t>
      </w:r>
      <w:r>
        <w:rPr>
          <w:rFonts w:ascii="Times New Roman"/>
          <w:b w:val="false"/>
          <w:i w:val="false"/>
          <w:color w:val="000000"/>
          <w:sz w:val="28"/>
        </w:rPr>
        <w:t>33 бабының</w:t>
      </w:r>
      <w:r>
        <w:rPr>
          <w:rFonts w:ascii="Times New Roman"/>
          <w:b w:val="false"/>
          <w:i w:val="false"/>
          <w:color w:val="000000"/>
          <w:sz w:val="28"/>
        </w:rPr>
        <w:t xml:space="preserve"> 5 тармағына және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Тараз қалалық мәслихаты ШЕШІМ ҚАБЫЛДАДЫ:</w:t>
      </w:r>
    </w:p>
    <w:bookmarkStart w:name="z8" w:id="1"/>
    <w:p>
      <w:pPr>
        <w:spacing w:after="0"/>
        <w:ind w:left="0"/>
        <w:jc w:val="both"/>
      </w:pPr>
      <w:r>
        <w:rPr>
          <w:rFonts w:ascii="Times New Roman"/>
          <w:b w:val="false"/>
          <w:i w:val="false"/>
          <w:color w:val="000000"/>
          <w:sz w:val="28"/>
        </w:rPr>
        <w:t xml:space="preserve">
      1. Қоса беріліп отырған Тараз қалалық мәслихаты аппаратының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9"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Тараз қалалық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Олжабай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Тараз қалалық мәслихатының</w:t>
            </w:r>
            <w:r>
              <w:br/>
            </w:r>
            <w:r>
              <w:rPr>
                <w:rFonts w:ascii="Times New Roman"/>
                <w:b w:val="false"/>
                <w:i w:val="false"/>
                <w:color w:val="000000"/>
                <w:sz w:val="20"/>
              </w:rPr>
              <w:t>2023 жылғы 28 сәуірдегі</w:t>
            </w:r>
            <w:r>
              <w:br/>
            </w:r>
            <w:r>
              <w:rPr>
                <w:rFonts w:ascii="Times New Roman"/>
                <w:b w:val="false"/>
                <w:i w:val="false"/>
                <w:color w:val="000000"/>
                <w:sz w:val="20"/>
              </w:rPr>
              <w:t>№2-6 шешімімен бекітілген</w:t>
            </w:r>
          </w:p>
        </w:tc>
      </w:tr>
    </w:tbl>
    <w:bookmarkStart w:name="z14" w:id="3"/>
    <w:p>
      <w:pPr>
        <w:spacing w:after="0"/>
        <w:ind w:left="0"/>
        <w:jc w:val="left"/>
      </w:pPr>
      <w:r>
        <w:rPr>
          <w:rFonts w:ascii="Times New Roman"/>
          <w:b/>
          <w:i w:val="false"/>
          <w:color w:val="000000"/>
        </w:rPr>
        <w:t xml:space="preserve"> Тараз қалалық мәслихаты аппаратының "Б" корпусы мемлекеттік әкімшілік қызметшілерінің қызметін бағалаудың әдістемесі</w:t>
      </w:r>
    </w:p>
    <w:bookmarkEnd w:id="3"/>
    <w:bookmarkStart w:name="z15" w:id="4"/>
    <w:p>
      <w:pPr>
        <w:spacing w:after="0"/>
        <w:ind w:left="0"/>
        <w:jc w:val="left"/>
      </w:pPr>
      <w:r>
        <w:rPr>
          <w:rFonts w:ascii="Times New Roman"/>
          <w:b/>
          <w:i w:val="false"/>
          <w:color w:val="000000"/>
        </w:rPr>
        <w:t xml:space="preserve"> 1-тарау. Жалпы ережелер</w:t>
      </w:r>
    </w:p>
    <w:bookmarkEnd w:id="4"/>
    <w:bookmarkStart w:name="z16" w:id="5"/>
    <w:p>
      <w:pPr>
        <w:spacing w:after="0"/>
        <w:ind w:left="0"/>
        <w:jc w:val="both"/>
      </w:pPr>
      <w:r>
        <w:rPr>
          <w:rFonts w:ascii="Times New Roman"/>
          <w:b w:val="false"/>
          <w:i w:val="false"/>
          <w:color w:val="000000"/>
          <w:sz w:val="28"/>
        </w:rPr>
        <w:t xml:space="preserve">
      1. Осы Тараз қалалық мәслихаты аппараты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Республикасының 2015 жылғы 23 қарашадағы Заңы </w:t>
      </w:r>
      <w:r>
        <w:rPr>
          <w:rFonts w:ascii="Times New Roman"/>
          <w:b w:val="false"/>
          <w:i w:val="false"/>
          <w:color w:val="000000"/>
          <w:sz w:val="28"/>
        </w:rPr>
        <w:t>33-бабының</w:t>
      </w:r>
      <w:r>
        <w:rPr>
          <w:rFonts w:ascii="Times New Roman"/>
          <w:b w:val="false"/>
          <w:i w:val="false"/>
          <w:color w:val="000000"/>
          <w:sz w:val="28"/>
        </w:rPr>
        <w:t xml:space="preserve"> 5-тармағына,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w:t>
      </w:r>
      <w:r>
        <w:rPr>
          <w:rFonts w:ascii="Times New Roman"/>
          <w:b w:val="false"/>
          <w:i w:val="false"/>
          <w:color w:val="000000"/>
          <w:sz w:val="28"/>
        </w:rPr>
        <w:t>№13</w:t>
      </w:r>
      <w:r>
        <w:rPr>
          <w:rFonts w:ascii="Times New Roman"/>
          <w:b w:val="false"/>
          <w:i w:val="false"/>
          <w:color w:val="000000"/>
          <w:sz w:val="28"/>
        </w:rPr>
        <w:t xml:space="preserve"> бұйрығына өзгеріс енгізу туралы" Қазақстан Республикасының Мемлекеттік қызмет істері агенттігі Төрағасының 2023 жылғы 8 ақпандағы №34 бұйрығымен бекітілген "Б" корпусы мемлекеттік әкімшілік қызметшілерінің қызметін бағалаудың үлгілік әдістемесіне (Нормативтік құқықтық актілердің мемлекеттік тіркеу тізілімінде </w:t>
      </w:r>
      <w:r>
        <w:rPr>
          <w:rFonts w:ascii="Times New Roman"/>
          <w:b w:val="false"/>
          <w:i w:val="false"/>
          <w:color w:val="000000"/>
          <w:sz w:val="28"/>
        </w:rPr>
        <w:t>№31890</w:t>
      </w:r>
      <w:r>
        <w:rPr>
          <w:rFonts w:ascii="Times New Roman"/>
          <w:b w:val="false"/>
          <w:i w:val="false"/>
          <w:color w:val="000000"/>
          <w:sz w:val="28"/>
        </w:rPr>
        <w:t xml:space="preserve"> болып тіркелген) сәйкес әзірленді және Тараз қалалық мәслихаты аппаратының (бұдан әрі – "Б" корпусының қызметшілері) қызметін бағалау тәртібін айқындайды.</w:t>
      </w:r>
    </w:p>
    <w:bookmarkEnd w:id="5"/>
    <w:bookmarkStart w:name="z17" w:id="6"/>
    <w:p>
      <w:pPr>
        <w:spacing w:after="0"/>
        <w:ind w:left="0"/>
        <w:jc w:val="both"/>
      </w:pPr>
      <w:r>
        <w:rPr>
          <w:rFonts w:ascii="Times New Roman"/>
          <w:b w:val="false"/>
          <w:i w:val="false"/>
          <w:color w:val="000000"/>
          <w:sz w:val="28"/>
        </w:rPr>
        <w:t>
      2. Осы Әдістемеде пайдаланылатын негізгі ұғымдар:</w:t>
      </w:r>
    </w:p>
    <w:bookmarkEnd w:id="6"/>
    <w:bookmarkStart w:name="z18" w:id="7"/>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7"/>
    <w:bookmarkStart w:name="z19" w:id="8"/>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8"/>
    <w:bookmarkStart w:name="z20" w:id="9"/>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9"/>
    <w:bookmarkStart w:name="z21" w:id="10"/>
    <w:p>
      <w:pPr>
        <w:spacing w:after="0"/>
        <w:ind w:left="0"/>
        <w:jc w:val="both"/>
      </w:pPr>
      <w:r>
        <w:rPr>
          <w:rFonts w:ascii="Times New Roman"/>
          <w:b w:val="false"/>
          <w:i w:val="false"/>
          <w:color w:val="000000"/>
          <w:sz w:val="28"/>
        </w:rPr>
        <w:t>
      4) құрылымдық бөлімшенің/мемлекеттік органның басшысы – Е-2 санатының "Б" корпусының мемлекеттік әкімшілік қызметшісі;</w:t>
      </w:r>
    </w:p>
    <w:bookmarkEnd w:id="10"/>
    <w:bookmarkStart w:name="z22" w:id="11"/>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1"/>
    <w:bookmarkStart w:name="z23" w:id="12"/>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2"/>
    <w:bookmarkStart w:name="z24" w:id="13"/>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немесе мемлекеттік орган қызметінің тиімділігін арттыруға бағытталған көрсеткіштер;</w:t>
      </w:r>
    </w:p>
    <w:bookmarkEnd w:id="13"/>
    <w:bookmarkStart w:name="z25" w:id="14"/>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4"/>
    <w:bookmarkStart w:name="z26" w:id="15"/>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5"/>
    <w:bookmarkStart w:name="z27" w:id="16"/>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6"/>
    <w:bookmarkStart w:name="z28" w:id="17"/>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7"/>
    <w:bookmarkStart w:name="z29" w:id="18"/>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18"/>
    <w:bookmarkStart w:name="z30" w:id="19"/>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19"/>
    <w:bookmarkStart w:name="z31" w:id="20"/>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0"/>
    <w:bookmarkStart w:name="z32" w:id="21"/>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1"/>
    <w:bookmarkStart w:name="z33" w:id="22"/>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4-тармақта белгіленген мерзімдерде жүргізіледі.</w:t>
      </w:r>
    </w:p>
    <w:bookmarkEnd w:id="22"/>
    <w:bookmarkStart w:name="z34" w:id="23"/>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4-тармақта көрсетілген мерзімде жүргізіледі.</w:t>
      </w:r>
    </w:p>
    <w:bookmarkEnd w:id="23"/>
    <w:bookmarkStart w:name="z35" w:id="24"/>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4"/>
    <w:bookmarkStart w:name="z36" w:id="25"/>
    <w:p>
      <w:pPr>
        <w:spacing w:after="0"/>
        <w:ind w:left="0"/>
        <w:jc w:val="both"/>
      </w:pPr>
      <w:r>
        <w:rPr>
          <w:rFonts w:ascii="Times New Roman"/>
          <w:b w:val="false"/>
          <w:i w:val="false"/>
          <w:color w:val="000000"/>
          <w:sz w:val="28"/>
        </w:rPr>
        <w:t xml:space="preserve">
      "Функционалдық міндеттерін тиімді атқарады", </w:t>
      </w:r>
    </w:p>
    <w:bookmarkEnd w:id="25"/>
    <w:bookmarkStart w:name="z37" w:id="26"/>
    <w:p>
      <w:pPr>
        <w:spacing w:after="0"/>
        <w:ind w:left="0"/>
        <w:jc w:val="both"/>
      </w:pPr>
      <w:r>
        <w:rPr>
          <w:rFonts w:ascii="Times New Roman"/>
          <w:b w:val="false"/>
          <w:i w:val="false"/>
          <w:color w:val="000000"/>
          <w:sz w:val="28"/>
        </w:rPr>
        <w:t>
      "Функционалдық міндеттерін тиісті түрде атқарады",</w:t>
      </w:r>
    </w:p>
    <w:bookmarkEnd w:id="26"/>
    <w:bookmarkStart w:name="z38" w:id="27"/>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27"/>
    <w:bookmarkStart w:name="z39" w:id="28"/>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28"/>
    <w:bookmarkStart w:name="z40" w:id="29"/>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29"/>
    <w:bookmarkStart w:name="z41" w:id="30"/>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30"/>
    <w:bookmarkStart w:name="z42" w:id="31"/>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1"/>
    <w:bookmarkStart w:name="z43" w:id="32"/>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32"/>
    <w:bookmarkStart w:name="z44" w:id="33"/>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3"/>
    <w:bookmarkStart w:name="z45" w:id="34"/>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bookmarkEnd w:id="34"/>
    <w:bookmarkStart w:name="z46" w:id="35"/>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5"/>
    <w:bookmarkStart w:name="z47" w:id="36"/>
    <w:p>
      <w:pPr>
        <w:spacing w:after="0"/>
        <w:ind w:left="0"/>
        <w:jc w:val="both"/>
      </w:pPr>
      <w:r>
        <w:rPr>
          <w:rFonts w:ascii="Times New Roman"/>
          <w:b w:val="false"/>
          <w:i w:val="false"/>
          <w:color w:val="000000"/>
          <w:sz w:val="28"/>
        </w:rPr>
        <w:t>
      13.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w:t>
      </w:r>
    </w:p>
    <w:bookmarkEnd w:id="36"/>
    <w:bookmarkStart w:name="z48" w:id="37"/>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37"/>
    <w:bookmarkStart w:name="z49" w:id="38"/>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38"/>
    <w:bookmarkStart w:name="z50" w:id="39"/>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39"/>
    <w:bookmarkStart w:name="z51" w:id="40"/>
    <w:p>
      <w:pPr>
        <w:spacing w:after="0"/>
        <w:ind w:left="0"/>
        <w:jc w:val="both"/>
      </w:pPr>
      <w:r>
        <w:rPr>
          <w:rFonts w:ascii="Times New Roman"/>
          <w:b w:val="false"/>
          <w:i w:val="false"/>
          <w:color w:val="000000"/>
          <w:sz w:val="28"/>
        </w:rPr>
        <w:t>
       17. Бағалаушы адам мыналарға жауапты болады:</w:t>
      </w:r>
    </w:p>
    <w:bookmarkEnd w:id="40"/>
    <w:bookmarkStart w:name="z52" w:id="41"/>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1"/>
    <w:bookmarkStart w:name="z53" w:id="42"/>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2"/>
    <w:bookmarkStart w:name="z54" w:id="43"/>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3"/>
    <w:bookmarkStart w:name="z55" w:id="44"/>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4"/>
    <w:bookmarkStart w:name="z56" w:id="45"/>
    <w:p>
      <w:pPr>
        <w:spacing w:after="0"/>
        <w:ind w:left="0"/>
        <w:jc w:val="both"/>
      </w:pPr>
      <w:r>
        <w:rPr>
          <w:rFonts w:ascii="Times New Roman"/>
          <w:b w:val="false"/>
          <w:i w:val="false"/>
          <w:color w:val="000000"/>
          <w:sz w:val="28"/>
        </w:rPr>
        <w:t>
      18. Бағаланатын адам мыналарға жауапты болады:</w:t>
      </w:r>
    </w:p>
    <w:bookmarkEnd w:id="45"/>
    <w:bookmarkStart w:name="z57" w:id="46"/>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46"/>
    <w:bookmarkStart w:name="z58" w:id="47"/>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47"/>
    <w:bookmarkStart w:name="z59" w:id="48"/>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48"/>
    <w:bookmarkStart w:name="z60" w:id="49"/>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49"/>
    <w:bookmarkStart w:name="z61" w:id="50"/>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0"/>
    <w:bookmarkStart w:name="z62" w:id="51"/>
    <w:p>
      <w:pPr>
        <w:spacing w:after="0"/>
        <w:ind w:left="0"/>
        <w:jc w:val="both"/>
      </w:pPr>
      <w:r>
        <w:rPr>
          <w:rFonts w:ascii="Times New Roman"/>
          <w:b w:val="false"/>
          <w:i w:val="false"/>
          <w:color w:val="000000"/>
          <w:sz w:val="28"/>
        </w:rPr>
        <w:t>
      2) НМИ уақтылы талдау мен келісу;</w:t>
      </w:r>
    </w:p>
    <w:bookmarkEnd w:id="51"/>
    <w:bookmarkStart w:name="z63" w:id="52"/>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2"/>
    <w:bookmarkStart w:name="z64" w:id="53"/>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3"/>
    <w:bookmarkStart w:name="z65" w:id="54"/>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4"/>
    <w:bookmarkStart w:name="z66" w:id="55"/>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55"/>
    <w:bookmarkStart w:name="z67" w:id="56"/>
    <w:p>
      <w:pPr>
        <w:spacing w:after="0"/>
        <w:ind w:left="0"/>
        <w:jc w:val="left"/>
      </w:pPr>
      <w:r>
        <w:rPr>
          <w:rFonts w:ascii="Times New Roman"/>
          <w:b/>
          <w:i w:val="false"/>
          <w:color w:val="000000"/>
        </w:rPr>
        <w:t xml:space="preserve"> 2-тарау. Құрылымдық бөлімшенің/аппарат басшысын</w:t>
      </w:r>
    </w:p>
    <w:bookmarkEnd w:id="56"/>
    <w:bookmarkStart w:name="z68" w:id="57"/>
    <w:p>
      <w:pPr>
        <w:spacing w:after="0"/>
        <w:ind w:left="0"/>
        <w:jc w:val="both"/>
      </w:pPr>
      <w:r>
        <w:rPr>
          <w:rFonts w:ascii="Times New Roman"/>
          <w:b w:val="false"/>
          <w:i w:val="false"/>
          <w:color w:val="000000"/>
          <w:sz w:val="28"/>
        </w:rPr>
        <w:t>
      НМИ қол жеткізуі бойынша бағалау тәртібі</w:t>
      </w:r>
    </w:p>
    <w:bookmarkEnd w:id="57"/>
    <w:bookmarkStart w:name="z69" w:id="58"/>
    <w:p>
      <w:pPr>
        <w:spacing w:after="0"/>
        <w:ind w:left="0"/>
        <w:jc w:val="both"/>
      </w:pPr>
      <w:r>
        <w:rPr>
          <w:rFonts w:ascii="Times New Roman"/>
          <w:b w:val="false"/>
          <w:i w:val="false"/>
          <w:color w:val="000000"/>
          <w:sz w:val="28"/>
        </w:rPr>
        <w:t>
      21. Құрылымдық бөлімше/аппарат басшысының қызметін бағалау НМИ жетістіктерін бағалау әдісі негізінде жүзеге асырылады.</w:t>
      </w:r>
    </w:p>
    <w:bookmarkEnd w:id="58"/>
    <w:bookmarkStart w:name="z70" w:id="59"/>
    <w:p>
      <w:pPr>
        <w:spacing w:after="0"/>
        <w:ind w:left="0"/>
        <w:jc w:val="both"/>
      </w:pPr>
      <w:r>
        <w:rPr>
          <w:rFonts w:ascii="Times New Roman"/>
          <w:b w:val="false"/>
          <w:i w:val="false"/>
          <w:color w:val="000000"/>
          <w:sz w:val="28"/>
        </w:rPr>
        <w:t>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1-қосымшасына сәйкес нысан бойынша бағаланатын кезең басталғаннан кейін он жұмыс күні ішінде жасалатын құрылымдық бөлімше/аппарат басшысының жеке жұмыс жоспарында белгіленеді.</w:t>
      </w:r>
    </w:p>
    <w:bookmarkEnd w:id="59"/>
    <w:bookmarkStart w:name="z71" w:id="60"/>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0"/>
    <w:bookmarkStart w:name="z72" w:id="61"/>
    <w:p>
      <w:pPr>
        <w:spacing w:after="0"/>
        <w:ind w:left="0"/>
        <w:jc w:val="both"/>
      </w:pPr>
      <w:r>
        <w:rPr>
          <w:rFonts w:ascii="Times New Roman"/>
          <w:b w:val="false"/>
          <w:i w:val="false"/>
          <w:color w:val="000000"/>
          <w:sz w:val="28"/>
        </w:rPr>
        <w:t xml:space="preserve">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w:t>
      </w:r>
    </w:p>
    <w:bookmarkEnd w:id="61"/>
    <w:bookmarkStart w:name="z73" w:id="62"/>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2"/>
    <w:bookmarkStart w:name="z74" w:id="63"/>
    <w:p>
      <w:pPr>
        <w:spacing w:after="0"/>
        <w:ind w:left="0"/>
        <w:jc w:val="both"/>
      </w:pPr>
      <w:r>
        <w:rPr>
          <w:rFonts w:ascii="Times New Roman"/>
          <w:b w:val="false"/>
          <w:i w:val="false"/>
          <w:color w:val="000000"/>
          <w:sz w:val="28"/>
        </w:rPr>
        <w:t>
      Құрылымдық бөлімше/аппарат басшысының НМИ қол жеткізуін бағалауды бағалаушы адам 5-тармақта белгіленген мерзімдерде жүргізеді.</w:t>
      </w:r>
    </w:p>
    <w:bookmarkEnd w:id="63"/>
    <w:bookmarkStart w:name="z75" w:id="64"/>
    <w:p>
      <w:pPr>
        <w:spacing w:after="0"/>
        <w:ind w:left="0"/>
        <w:jc w:val="both"/>
      </w:pPr>
      <w:r>
        <w:rPr>
          <w:rFonts w:ascii="Times New Roman"/>
          <w:b w:val="false"/>
          <w:i w:val="false"/>
          <w:color w:val="000000"/>
          <w:sz w:val="28"/>
        </w:rPr>
        <w:t>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4-тармағына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4"/>
    <w:bookmarkStart w:name="z76" w:id="65"/>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5"/>
    <w:bookmarkStart w:name="z77" w:id="66"/>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66"/>
    <w:bookmarkStart w:name="z78" w:id="67"/>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67"/>
    <w:bookmarkStart w:name="z79" w:id="68"/>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68"/>
    <w:bookmarkStart w:name="z80" w:id="69"/>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69"/>
    <w:bookmarkStart w:name="z81" w:id="70"/>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0"/>
    <w:bookmarkStart w:name="z82" w:id="71"/>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1"/>
    <w:bookmarkStart w:name="z83" w:id="72"/>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2"/>
    <w:bookmarkStart w:name="z84" w:id="73"/>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73"/>
    <w:bookmarkStart w:name="z85" w:id="74"/>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74"/>
    <w:bookmarkStart w:name="z86" w:id="75"/>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осы Әдістеменің 2-қосымшасына сәйкес нысан бойынша бағалау парағының тиісті бағанында (0-ден 5-ке дейін) баға қояды.</w:t>
      </w:r>
    </w:p>
    <w:bookmarkEnd w:id="75"/>
    <w:bookmarkStart w:name="z87" w:id="76"/>
    <w:p>
      <w:pPr>
        <w:spacing w:after="0"/>
        <w:ind w:left="0"/>
        <w:jc w:val="both"/>
      </w:pPr>
      <w:r>
        <w:rPr>
          <w:rFonts w:ascii="Times New Roman"/>
          <w:b w:val="false"/>
          <w:i w:val="false"/>
          <w:color w:val="000000"/>
          <w:sz w:val="28"/>
        </w:rPr>
        <w:t>
      Бағаларды қою кезінде бағалаушы адам осы Әдістеменің 3-қосымшасына сәйкес нысан бойынша түйінді нысаналы индикаторды іске асыру пайызына қарай жол берілетін бағаны айқындау кестесін пайдаланады.</w:t>
      </w:r>
    </w:p>
    <w:bookmarkEnd w:id="76"/>
    <w:bookmarkStart w:name="z88" w:id="77"/>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77"/>
    <w:bookmarkStart w:name="z89" w:id="78"/>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78"/>
    <w:bookmarkStart w:name="z90" w:id="79"/>
    <w:p>
      <w:pPr>
        <w:spacing w:after="0"/>
        <w:ind w:left="0"/>
        <w:jc w:val="both"/>
      </w:pPr>
      <w:r>
        <w:rPr>
          <w:rFonts w:ascii="Times New Roman"/>
          <w:b w:val="false"/>
          <w:i w:val="false"/>
          <w:color w:val="000000"/>
          <w:sz w:val="28"/>
        </w:rPr>
        <w:t>
      29. "Б" корпусының қызметшілерін саралау әдісі бойынша бағалауды құрылымдық бөлімшенің/мемлекеттік органның басшысы осы Әдістеменің 4-қосымшасына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79"/>
    <w:bookmarkStart w:name="z91" w:id="80"/>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0"/>
    <w:bookmarkStart w:name="z92" w:id="81"/>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81"/>
    <w:bookmarkStart w:name="z93" w:id="82"/>
    <w:p>
      <w:pPr>
        <w:spacing w:after="0"/>
        <w:ind w:left="0"/>
        <w:jc w:val="both"/>
      </w:pPr>
      <w:r>
        <w:rPr>
          <w:rFonts w:ascii="Times New Roman"/>
          <w:b w:val="false"/>
          <w:i w:val="false"/>
          <w:color w:val="000000"/>
          <w:sz w:val="28"/>
        </w:rPr>
        <w:t>
      Бағалаушы адам осы Әдістеменің 4-қосымшасына сәйкес нысан бойынша бағалау парағының тиісті бағанында баға (0-ден 5-ке дейін) қояды.</w:t>
      </w:r>
    </w:p>
    <w:bookmarkEnd w:id="82"/>
    <w:bookmarkStart w:name="z94" w:id="83"/>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3"/>
    <w:bookmarkStart w:name="z95" w:id="84"/>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4"/>
    <w:bookmarkStart w:name="z96" w:id="85"/>
    <w:p>
      <w:pPr>
        <w:spacing w:after="0"/>
        <w:ind w:left="0"/>
        <w:jc w:val="both"/>
      </w:pPr>
      <w:r>
        <w:rPr>
          <w:rFonts w:ascii="Times New Roman"/>
          <w:b w:val="false"/>
          <w:i w:val="false"/>
          <w:color w:val="000000"/>
          <w:sz w:val="28"/>
        </w:rPr>
        <w:t>
      функционалдық міндеттерді орындау сапасы;</w:t>
      </w:r>
    </w:p>
    <w:bookmarkEnd w:id="85"/>
    <w:bookmarkStart w:name="z97" w:id="86"/>
    <w:p>
      <w:pPr>
        <w:spacing w:after="0"/>
        <w:ind w:left="0"/>
        <w:jc w:val="both"/>
      </w:pPr>
      <w:r>
        <w:rPr>
          <w:rFonts w:ascii="Times New Roman"/>
          <w:b w:val="false"/>
          <w:i w:val="false"/>
          <w:color w:val="000000"/>
          <w:sz w:val="28"/>
        </w:rPr>
        <w:t>
      тапсырмаларды орындау мерзімдерін сақтау;</w:t>
      </w:r>
    </w:p>
    <w:bookmarkEnd w:id="86"/>
    <w:bookmarkStart w:name="z98" w:id="87"/>
    <w:p>
      <w:pPr>
        <w:spacing w:after="0"/>
        <w:ind w:left="0"/>
        <w:jc w:val="both"/>
      </w:pPr>
      <w:r>
        <w:rPr>
          <w:rFonts w:ascii="Times New Roman"/>
          <w:b w:val="false"/>
          <w:i w:val="false"/>
          <w:color w:val="000000"/>
          <w:sz w:val="28"/>
        </w:rPr>
        <w:t>
      дербестік және бастамашылық;</w:t>
      </w:r>
    </w:p>
    <w:bookmarkEnd w:id="87"/>
    <w:bookmarkStart w:name="z99" w:id="88"/>
    <w:p>
      <w:pPr>
        <w:spacing w:after="0"/>
        <w:ind w:left="0"/>
        <w:jc w:val="both"/>
      </w:pPr>
      <w:r>
        <w:rPr>
          <w:rFonts w:ascii="Times New Roman"/>
          <w:b w:val="false"/>
          <w:i w:val="false"/>
          <w:color w:val="000000"/>
          <w:sz w:val="28"/>
        </w:rPr>
        <w:t>
      еңбек тәртібі.</w:t>
      </w:r>
    </w:p>
    <w:bookmarkEnd w:id="88"/>
    <w:bookmarkStart w:name="z100" w:id="89"/>
    <w:p>
      <w:pPr>
        <w:spacing w:after="0"/>
        <w:ind w:left="0"/>
        <w:jc w:val="left"/>
      </w:pPr>
      <w:r>
        <w:rPr>
          <w:rFonts w:ascii="Times New Roman"/>
          <w:b/>
          <w:i w:val="false"/>
          <w:color w:val="000000"/>
        </w:rPr>
        <w:t xml:space="preserve"> 4-тарау. 360 әдісі бойынша бағалау тәртібі</w:t>
      </w:r>
    </w:p>
    <w:bookmarkEnd w:id="89"/>
    <w:bookmarkStart w:name="z101" w:id="90"/>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0"/>
    <w:bookmarkStart w:name="z102" w:id="91"/>
    <w:p>
      <w:pPr>
        <w:spacing w:after="0"/>
        <w:ind w:left="0"/>
        <w:jc w:val="both"/>
      </w:pPr>
      <w:r>
        <w:rPr>
          <w:rFonts w:ascii="Times New Roman"/>
          <w:b w:val="false"/>
          <w:i w:val="false"/>
          <w:color w:val="000000"/>
          <w:sz w:val="28"/>
        </w:rPr>
        <w:t>
      Құрылымдық бөлімшелердің (мемлекеттік органның) басшылары үшін 360 әдісі бойынша бағалау осы Әдістеменің 5-қосымшасына сәйкес нысан бойынша, "Б" корпусының қызметшілері үшін осы Әдістеменің 6-қосымшасына сәйкес нысан бойынша жүргізіледі.</w:t>
      </w:r>
    </w:p>
    <w:bookmarkEnd w:id="91"/>
    <w:bookmarkStart w:name="z103" w:id="92"/>
    <w:p>
      <w:pPr>
        <w:spacing w:after="0"/>
        <w:ind w:left="0"/>
        <w:jc w:val="both"/>
      </w:pPr>
      <w:r>
        <w:rPr>
          <w:rFonts w:ascii="Times New Roman"/>
          <w:b w:val="false"/>
          <w:i w:val="false"/>
          <w:color w:val="000000"/>
          <w:sz w:val="28"/>
        </w:rPr>
        <w:t xml:space="preserve">
      34. 360 әдісімен бағалау кезінде бағаланатын адамдардың санаттарына байланысты мынадай құзыреттер бағаланады: </w:t>
      </w:r>
    </w:p>
    <w:bookmarkEnd w:id="92"/>
    <w:bookmarkStart w:name="z104" w:id="93"/>
    <w:p>
      <w:pPr>
        <w:spacing w:after="0"/>
        <w:ind w:left="0"/>
        <w:jc w:val="both"/>
      </w:pPr>
      <w:r>
        <w:rPr>
          <w:rFonts w:ascii="Times New Roman"/>
          <w:b w:val="false"/>
          <w:i w:val="false"/>
          <w:color w:val="000000"/>
          <w:sz w:val="28"/>
        </w:rPr>
        <w:t>
      құрылымдық бөлімшелердің басшылары үшін:</w:t>
      </w:r>
    </w:p>
    <w:bookmarkEnd w:id="93"/>
    <w:bookmarkStart w:name="z105" w:id="94"/>
    <w:p>
      <w:pPr>
        <w:spacing w:after="0"/>
        <w:ind w:left="0"/>
        <w:jc w:val="both"/>
      </w:pPr>
      <w:r>
        <w:rPr>
          <w:rFonts w:ascii="Times New Roman"/>
          <w:b w:val="false"/>
          <w:i w:val="false"/>
          <w:color w:val="000000"/>
          <w:sz w:val="28"/>
        </w:rPr>
        <w:t>
      қызметті басқару;</w:t>
      </w:r>
    </w:p>
    <w:bookmarkEnd w:id="94"/>
    <w:bookmarkStart w:name="z106" w:id="95"/>
    <w:p>
      <w:pPr>
        <w:spacing w:after="0"/>
        <w:ind w:left="0"/>
        <w:jc w:val="both"/>
      </w:pPr>
      <w:r>
        <w:rPr>
          <w:rFonts w:ascii="Times New Roman"/>
          <w:b w:val="false"/>
          <w:i w:val="false"/>
          <w:color w:val="000000"/>
          <w:sz w:val="28"/>
        </w:rPr>
        <w:t>
      тиімді коммуникацияларды құру;</w:t>
      </w:r>
    </w:p>
    <w:bookmarkEnd w:id="95"/>
    <w:bookmarkStart w:name="z107" w:id="96"/>
    <w:p>
      <w:pPr>
        <w:spacing w:after="0"/>
        <w:ind w:left="0"/>
        <w:jc w:val="both"/>
      </w:pPr>
      <w:r>
        <w:rPr>
          <w:rFonts w:ascii="Times New Roman"/>
          <w:b w:val="false"/>
          <w:i w:val="false"/>
          <w:color w:val="000000"/>
          <w:sz w:val="28"/>
        </w:rPr>
        <w:t>
      әдеп нормалары мен қағидаларын ұстану;</w:t>
      </w:r>
    </w:p>
    <w:bookmarkEnd w:id="96"/>
    <w:bookmarkStart w:name="z108" w:id="97"/>
    <w:p>
      <w:pPr>
        <w:spacing w:after="0"/>
        <w:ind w:left="0"/>
        <w:jc w:val="both"/>
      </w:pPr>
      <w:r>
        <w:rPr>
          <w:rFonts w:ascii="Times New Roman"/>
          <w:b w:val="false"/>
          <w:i w:val="false"/>
          <w:color w:val="000000"/>
          <w:sz w:val="28"/>
        </w:rPr>
        <w:t>
      өзгерістерді басқару;</w:t>
      </w:r>
    </w:p>
    <w:bookmarkEnd w:id="97"/>
    <w:bookmarkStart w:name="z109" w:id="98"/>
    <w:p>
      <w:pPr>
        <w:spacing w:after="0"/>
        <w:ind w:left="0"/>
        <w:jc w:val="both"/>
      </w:pPr>
      <w:r>
        <w:rPr>
          <w:rFonts w:ascii="Times New Roman"/>
          <w:b w:val="false"/>
          <w:i w:val="false"/>
          <w:color w:val="000000"/>
          <w:sz w:val="28"/>
        </w:rPr>
        <w:t>
      нәтижеге бағдарлану;</w:t>
      </w:r>
    </w:p>
    <w:bookmarkEnd w:id="98"/>
    <w:bookmarkStart w:name="z110" w:id="99"/>
    <w:p>
      <w:pPr>
        <w:spacing w:after="0"/>
        <w:ind w:left="0"/>
        <w:jc w:val="both"/>
      </w:pPr>
      <w:r>
        <w:rPr>
          <w:rFonts w:ascii="Times New Roman"/>
          <w:b w:val="false"/>
          <w:i w:val="false"/>
          <w:color w:val="000000"/>
          <w:sz w:val="28"/>
        </w:rPr>
        <w:t>
      дербестік және шешімдерді қабылдау дағдылары;</w:t>
      </w:r>
    </w:p>
    <w:bookmarkEnd w:id="99"/>
    <w:bookmarkStart w:name="z111" w:id="100"/>
    <w:p>
      <w:pPr>
        <w:spacing w:after="0"/>
        <w:ind w:left="0"/>
        <w:jc w:val="both"/>
      </w:pPr>
      <w:r>
        <w:rPr>
          <w:rFonts w:ascii="Times New Roman"/>
          <w:b w:val="false"/>
          <w:i w:val="false"/>
          <w:color w:val="000000"/>
          <w:sz w:val="28"/>
        </w:rPr>
        <w:t>
      топты басқару;</w:t>
      </w:r>
    </w:p>
    <w:bookmarkEnd w:id="100"/>
    <w:bookmarkStart w:name="z112" w:id="101"/>
    <w:p>
      <w:pPr>
        <w:spacing w:after="0"/>
        <w:ind w:left="0"/>
        <w:jc w:val="both"/>
      </w:pPr>
      <w:r>
        <w:rPr>
          <w:rFonts w:ascii="Times New Roman"/>
          <w:b w:val="false"/>
          <w:i w:val="false"/>
          <w:color w:val="000000"/>
          <w:sz w:val="28"/>
        </w:rPr>
        <w:t>
      көшбасшылық қасиеттер;</w:t>
      </w:r>
    </w:p>
    <w:bookmarkEnd w:id="101"/>
    <w:bookmarkStart w:name="z113" w:id="102"/>
    <w:p>
      <w:pPr>
        <w:spacing w:after="0"/>
        <w:ind w:left="0"/>
        <w:jc w:val="both"/>
      </w:pPr>
      <w:r>
        <w:rPr>
          <w:rFonts w:ascii="Times New Roman"/>
          <w:b w:val="false"/>
          <w:i w:val="false"/>
          <w:color w:val="000000"/>
          <w:sz w:val="28"/>
        </w:rPr>
        <w:t>
      ынтымақтастық;</w:t>
      </w:r>
    </w:p>
    <w:bookmarkEnd w:id="102"/>
    <w:bookmarkStart w:name="z114" w:id="103"/>
    <w:p>
      <w:pPr>
        <w:spacing w:after="0"/>
        <w:ind w:left="0"/>
        <w:jc w:val="both"/>
      </w:pPr>
      <w:r>
        <w:rPr>
          <w:rFonts w:ascii="Times New Roman"/>
          <w:b w:val="false"/>
          <w:i w:val="false"/>
          <w:color w:val="000000"/>
          <w:sz w:val="28"/>
        </w:rPr>
        <w:t>
      жеделділік;</w:t>
      </w:r>
    </w:p>
    <w:bookmarkEnd w:id="103"/>
    <w:bookmarkStart w:name="z115" w:id="104"/>
    <w:p>
      <w:pPr>
        <w:spacing w:after="0"/>
        <w:ind w:left="0"/>
        <w:jc w:val="both"/>
      </w:pPr>
      <w:r>
        <w:rPr>
          <w:rFonts w:ascii="Times New Roman"/>
          <w:b w:val="false"/>
          <w:i w:val="false"/>
          <w:color w:val="000000"/>
          <w:sz w:val="28"/>
        </w:rPr>
        <w:t>
      өзін-өзі дамыту;</w:t>
      </w:r>
    </w:p>
    <w:bookmarkEnd w:id="104"/>
    <w:bookmarkStart w:name="z116" w:id="105"/>
    <w:p>
      <w:pPr>
        <w:spacing w:after="0"/>
        <w:ind w:left="0"/>
        <w:jc w:val="both"/>
      </w:pPr>
      <w:r>
        <w:rPr>
          <w:rFonts w:ascii="Times New Roman"/>
          <w:b w:val="false"/>
          <w:i w:val="false"/>
          <w:color w:val="000000"/>
          <w:sz w:val="28"/>
        </w:rPr>
        <w:t>
      бастамшылдық;</w:t>
      </w:r>
    </w:p>
    <w:bookmarkEnd w:id="105"/>
    <w:bookmarkStart w:name="z117" w:id="106"/>
    <w:p>
      <w:pPr>
        <w:spacing w:after="0"/>
        <w:ind w:left="0"/>
        <w:jc w:val="both"/>
      </w:pPr>
      <w:r>
        <w:rPr>
          <w:rFonts w:ascii="Times New Roman"/>
          <w:b w:val="false"/>
          <w:i w:val="false"/>
          <w:color w:val="000000"/>
          <w:sz w:val="28"/>
        </w:rPr>
        <w:t>
      "Б" корпусының қызметшілері үшін:</w:t>
      </w:r>
    </w:p>
    <w:bookmarkEnd w:id="106"/>
    <w:bookmarkStart w:name="z118" w:id="107"/>
    <w:p>
      <w:pPr>
        <w:spacing w:after="0"/>
        <w:ind w:left="0"/>
        <w:jc w:val="both"/>
      </w:pPr>
      <w:r>
        <w:rPr>
          <w:rFonts w:ascii="Times New Roman"/>
          <w:b w:val="false"/>
          <w:i w:val="false"/>
          <w:color w:val="000000"/>
          <w:sz w:val="28"/>
        </w:rPr>
        <w:t>
      тиімді коммуникацияларды құру;</w:t>
      </w:r>
    </w:p>
    <w:bookmarkEnd w:id="107"/>
    <w:bookmarkStart w:name="z119" w:id="108"/>
    <w:p>
      <w:pPr>
        <w:spacing w:after="0"/>
        <w:ind w:left="0"/>
        <w:jc w:val="both"/>
      </w:pPr>
      <w:r>
        <w:rPr>
          <w:rFonts w:ascii="Times New Roman"/>
          <w:b w:val="false"/>
          <w:i w:val="false"/>
          <w:color w:val="000000"/>
          <w:sz w:val="28"/>
        </w:rPr>
        <w:t>
      әдеп нормалары мен қағидаларын ұстану;</w:t>
      </w:r>
    </w:p>
    <w:bookmarkEnd w:id="108"/>
    <w:bookmarkStart w:name="z120" w:id="109"/>
    <w:p>
      <w:pPr>
        <w:spacing w:after="0"/>
        <w:ind w:left="0"/>
        <w:jc w:val="both"/>
      </w:pPr>
      <w:r>
        <w:rPr>
          <w:rFonts w:ascii="Times New Roman"/>
          <w:b w:val="false"/>
          <w:i w:val="false"/>
          <w:color w:val="000000"/>
          <w:sz w:val="28"/>
        </w:rPr>
        <w:t>
      өзгерістерді басқару;</w:t>
      </w:r>
    </w:p>
    <w:bookmarkEnd w:id="109"/>
    <w:bookmarkStart w:name="z121" w:id="110"/>
    <w:p>
      <w:pPr>
        <w:spacing w:after="0"/>
        <w:ind w:left="0"/>
        <w:jc w:val="both"/>
      </w:pPr>
      <w:r>
        <w:rPr>
          <w:rFonts w:ascii="Times New Roman"/>
          <w:b w:val="false"/>
          <w:i w:val="false"/>
          <w:color w:val="000000"/>
          <w:sz w:val="28"/>
        </w:rPr>
        <w:t>
      нәтижеге бағдарлану;</w:t>
      </w:r>
    </w:p>
    <w:bookmarkEnd w:id="110"/>
    <w:bookmarkStart w:name="z122" w:id="111"/>
    <w:p>
      <w:pPr>
        <w:spacing w:after="0"/>
        <w:ind w:left="0"/>
        <w:jc w:val="both"/>
      </w:pPr>
      <w:r>
        <w:rPr>
          <w:rFonts w:ascii="Times New Roman"/>
          <w:b w:val="false"/>
          <w:i w:val="false"/>
          <w:color w:val="000000"/>
          <w:sz w:val="28"/>
        </w:rPr>
        <w:t>
      дербестік және шешімдерді қабылдау дағдылары;</w:t>
      </w:r>
    </w:p>
    <w:bookmarkEnd w:id="111"/>
    <w:bookmarkStart w:name="z123" w:id="112"/>
    <w:p>
      <w:pPr>
        <w:spacing w:after="0"/>
        <w:ind w:left="0"/>
        <w:jc w:val="both"/>
      </w:pPr>
      <w:r>
        <w:rPr>
          <w:rFonts w:ascii="Times New Roman"/>
          <w:b w:val="false"/>
          <w:i w:val="false"/>
          <w:color w:val="000000"/>
          <w:sz w:val="28"/>
        </w:rPr>
        <w:t>
      ынтымақтастық;</w:t>
      </w:r>
    </w:p>
    <w:bookmarkEnd w:id="112"/>
    <w:bookmarkStart w:name="z124" w:id="113"/>
    <w:p>
      <w:pPr>
        <w:spacing w:after="0"/>
        <w:ind w:left="0"/>
        <w:jc w:val="both"/>
      </w:pPr>
      <w:r>
        <w:rPr>
          <w:rFonts w:ascii="Times New Roman"/>
          <w:b w:val="false"/>
          <w:i w:val="false"/>
          <w:color w:val="000000"/>
          <w:sz w:val="28"/>
        </w:rPr>
        <w:t>
      жеделділік;</w:t>
      </w:r>
    </w:p>
    <w:bookmarkEnd w:id="113"/>
    <w:bookmarkStart w:name="z125" w:id="114"/>
    <w:p>
      <w:pPr>
        <w:spacing w:after="0"/>
        <w:ind w:left="0"/>
        <w:jc w:val="both"/>
      </w:pPr>
      <w:r>
        <w:rPr>
          <w:rFonts w:ascii="Times New Roman"/>
          <w:b w:val="false"/>
          <w:i w:val="false"/>
          <w:color w:val="000000"/>
          <w:sz w:val="28"/>
        </w:rPr>
        <w:t>
      өзін-өзі дамыту.</w:t>
      </w:r>
    </w:p>
    <w:bookmarkEnd w:id="114"/>
    <w:bookmarkStart w:name="z126" w:id="115"/>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15"/>
    <w:bookmarkStart w:name="z127" w:id="116"/>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6"/>
    <w:bookmarkStart w:name="z128" w:id="117"/>
    <w:p>
      <w:pPr>
        <w:spacing w:after="0"/>
        <w:ind w:left="0"/>
        <w:jc w:val="both"/>
      </w:pPr>
      <w:r>
        <w:rPr>
          <w:rFonts w:ascii="Times New Roman"/>
          <w:b w:val="false"/>
          <w:i w:val="false"/>
          <w:color w:val="000000"/>
          <w:sz w:val="28"/>
        </w:rPr>
        <w:t>
      Сауалнама алынатын адамдардың қатарына қосылады:</w:t>
      </w:r>
    </w:p>
    <w:bookmarkEnd w:id="117"/>
    <w:bookmarkStart w:name="z129" w:id="118"/>
    <w:p>
      <w:pPr>
        <w:spacing w:after="0"/>
        <w:ind w:left="0"/>
        <w:jc w:val="both"/>
      </w:pPr>
      <w:r>
        <w:rPr>
          <w:rFonts w:ascii="Times New Roman"/>
          <w:b w:val="false"/>
          <w:i w:val="false"/>
          <w:color w:val="000000"/>
          <w:sz w:val="28"/>
        </w:rPr>
        <w:t>
      1) тікелей басшы;</w:t>
      </w:r>
    </w:p>
    <w:bookmarkEnd w:id="118"/>
    <w:bookmarkStart w:name="z130" w:id="119"/>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19"/>
    <w:bookmarkStart w:name="z131" w:id="120"/>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0"/>
    <w:bookmarkStart w:name="z132" w:id="121"/>
    <w:p>
      <w:pPr>
        <w:spacing w:after="0"/>
        <w:ind w:left="0"/>
        <w:jc w:val="both"/>
      </w:pPr>
      <w:r>
        <w:rPr>
          <w:rFonts w:ascii="Times New Roman"/>
          <w:b w:val="false"/>
          <w:i w:val="false"/>
          <w:color w:val="000000"/>
          <w:sz w:val="28"/>
        </w:rPr>
        <w:t>
      36. Персоналды басқару қызметі 360 әдісі бойынша бағалау процесін басқарады, жеке есептерді жасайды және осы Әдістеменің 7 және 8-қосымшаларына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1"/>
    <w:bookmarkStart w:name="z133" w:id="122"/>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2"/>
    <w:bookmarkStart w:name="z134" w:id="123"/>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калибрлеу сессияларын өткізеді.</w:t>
      </w:r>
    </w:p>
    <w:bookmarkEnd w:id="123"/>
    <w:bookmarkStart w:name="z135" w:id="124"/>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4"/>
    <w:bookmarkStart w:name="z136" w:id="125"/>
    <w:p>
      <w:pPr>
        <w:spacing w:after="0"/>
        <w:ind w:left="0"/>
        <w:jc w:val="both"/>
      </w:pPr>
      <w:r>
        <w:rPr>
          <w:rFonts w:ascii="Times New Roman"/>
          <w:b w:val="false"/>
          <w:i w:val="false"/>
          <w:color w:val="000000"/>
          <w:sz w:val="28"/>
        </w:rPr>
        <w:t>
      39. Калибрлеу сессиясы қызметшінің өтініші түскен уақыттан бастап он жұмыс күн ішінде осы Әдістеменің 12-тармағында көзделген тәртіппен өткізіледі.</w:t>
      </w:r>
    </w:p>
    <w:bookmarkEnd w:id="125"/>
    <w:bookmarkStart w:name="z137" w:id="126"/>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126"/>
    <w:bookmarkStart w:name="z138" w:id="127"/>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27"/>
    <w:bookmarkStart w:name="z139" w:id="128"/>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28"/>
    <w:bookmarkStart w:name="z140" w:id="129"/>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29"/>
    <w:bookmarkStart w:name="z141" w:id="130"/>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0"/>
    <w:bookmarkStart w:name="z142" w:id="131"/>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1"/>
    <w:bookmarkStart w:name="z143" w:id="132"/>
    <w:p>
      <w:pPr>
        <w:spacing w:after="0"/>
        <w:ind w:left="0"/>
        <w:jc w:val="both"/>
      </w:pPr>
      <w:r>
        <w:rPr>
          <w:rFonts w:ascii="Times New Roman"/>
          <w:b w:val="false"/>
          <w:i w:val="false"/>
          <w:color w:val="000000"/>
          <w:sz w:val="28"/>
        </w:rPr>
        <w:t>
      Кездесу кезінде мынадай мәселелер талқыланады:</w:t>
      </w:r>
    </w:p>
    <w:bookmarkEnd w:id="132"/>
    <w:bookmarkStart w:name="z144" w:id="133"/>
    <w:p>
      <w:pPr>
        <w:spacing w:after="0"/>
        <w:ind w:left="0"/>
        <w:jc w:val="both"/>
      </w:pPr>
      <w:r>
        <w:rPr>
          <w:rFonts w:ascii="Times New Roman"/>
          <w:b w:val="false"/>
          <w:i w:val="false"/>
          <w:color w:val="000000"/>
          <w:sz w:val="28"/>
        </w:rPr>
        <w:t>
      бағаланатын кезеңдегі жетістіктеріне шолу;</w:t>
      </w:r>
    </w:p>
    <w:bookmarkEnd w:id="133"/>
    <w:bookmarkStart w:name="z145" w:id="134"/>
    <w:p>
      <w:pPr>
        <w:spacing w:after="0"/>
        <w:ind w:left="0"/>
        <w:jc w:val="both"/>
      </w:pPr>
      <w:r>
        <w:rPr>
          <w:rFonts w:ascii="Times New Roman"/>
          <w:b w:val="false"/>
          <w:i w:val="false"/>
          <w:color w:val="000000"/>
          <w:sz w:val="28"/>
        </w:rPr>
        <w:t>
      машықтар мен құзыреттердің дамуына шолу;</w:t>
      </w:r>
    </w:p>
    <w:bookmarkEnd w:id="134"/>
    <w:bookmarkStart w:name="z146" w:id="135"/>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5"/>
    <w:bookmarkStart w:name="z147" w:id="136"/>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 xml:space="preserve">қызметін бағалаудың </w:t>
            </w:r>
            <w:r>
              <w:br/>
            </w:r>
            <w:r>
              <w:rPr>
                <w:rFonts w:ascii="Times New Roman"/>
                <w:b w:val="false"/>
                <w:i w:val="false"/>
                <w:color w:val="000000"/>
                <w:sz w:val="20"/>
              </w:rPr>
              <w:t>әдістемесіне</w:t>
            </w:r>
            <w:r>
              <w:rPr>
                <w:rFonts w:ascii="Times New Roman"/>
                <w:b w:val="false"/>
                <w:i w:val="false"/>
                <w:color w:val="000000"/>
                <w:sz w:val="20"/>
              </w:rPr>
              <w:t xml:space="preserve">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 Жоғары тұрған басшы ___________________________ (тегі, бас әріптер) 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w:t>
            </w:r>
          </w:p>
        </w:tc>
      </w:tr>
    </w:tbl>
    <w:bookmarkStart w:name="z155" w:id="137"/>
    <w:p>
      <w:pPr>
        <w:spacing w:after="0"/>
        <w:ind w:left="0"/>
        <w:jc w:val="left"/>
      </w:pPr>
      <w:r>
        <w:rPr>
          <w:rFonts w:ascii="Times New Roman"/>
          <w:b/>
          <w:i w:val="false"/>
          <w:color w:val="000000"/>
        </w:rPr>
        <w:t xml:space="preserve"> Құрылымдық бөлімше (мемлекеттік орган) басшысының жеке жұмыс жоспары ________________________ жыл (жеке жоспар құрылатын кезең)</w:t>
      </w:r>
    </w:p>
    <w:bookmarkEnd w:id="137"/>
    <w:bookmarkStart w:name="z156" w:id="138"/>
    <w:p>
      <w:pPr>
        <w:spacing w:after="0"/>
        <w:ind w:left="0"/>
        <w:jc w:val="both"/>
      </w:pPr>
      <w:r>
        <w:rPr>
          <w:rFonts w:ascii="Times New Roman"/>
          <w:b w:val="false"/>
          <w:i w:val="false"/>
          <w:color w:val="000000"/>
          <w:sz w:val="28"/>
        </w:rPr>
        <w:t>
      Қызметшінің тегі, аты, әкесінің аты (болған жағдайда): _____________________</w:t>
      </w:r>
    </w:p>
    <w:bookmarkEnd w:id="138"/>
    <w:bookmarkStart w:name="z157" w:id="139"/>
    <w:p>
      <w:pPr>
        <w:spacing w:after="0"/>
        <w:ind w:left="0"/>
        <w:jc w:val="both"/>
      </w:pPr>
      <w:r>
        <w:rPr>
          <w:rFonts w:ascii="Times New Roman"/>
          <w:b w:val="false"/>
          <w:i w:val="false"/>
          <w:color w:val="000000"/>
          <w:sz w:val="28"/>
        </w:rPr>
        <w:t>
      Қызметшінің лауазымы: _______________________________________________</w:t>
      </w:r>
    </w:p>
    <w:bookmarkEnd w:id="139"/>
    <w:bookmarkStart w:name="z158" w:id="140"/>
    <w:p>
      <w:pPr>
        <w:spacing w:after="0"/>
        <w:ind w:left="0"/>
        <w:jc w:val="both"/>
      </w:pPr>
      <w:r>
        <w:rPr>
          <w:rFonts w:ascii="Times New Roman"/>
          <w:b w:val="false"/>
          <w:i w:val="false"/>
          <w:color w:val="000000"/>
          <w:sz w:val="28"/>
        </w:rPr>
        <w:t>
      Қызметшінің құрылымдық бөлімшесінің атауы: ___________________________</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9" w:id="141"/>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1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w:t>
            </w:r>
            <w:r>
              <w:br/>
            </w:r>
            <w:r>
              <w:rPr>
                <w:rFonts w:ascii="Times New Roman"/>
                <w:b w:val="false"/>
                <w:i w:val="false"/>
                <w:color w:val="000000"/>
                <w:sz w:val="20"/>
              </w:rPr>
              <w:t>әкімшілік</w:t>
            </w:r>
            <w:r>
              <w:rPr>
                <w:rFonts w:ascii="Times New Roman"/>
                <w:b w:val="false"/>
                <w:i w:val="false"/>
                <w:color w:val="000000"/>
                <w:sz w:val="20"/>
              </w:rPr>
              <w:t xml:space="preserve"> қызметшілерінің </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4" w:id="142"/>
    <w:p>
      <w:pPr>
        <w:spacing w:after="0"/>
        <w:ind w:left="0"/>
        <w:jc w:val="left"/>
      </w:pPr>
      <w:r>
        <w:rPr>
          <w:rFonts w:ascii="Times New Roman"/>
          <w:b/>
          <w:i w:val="false"/>
          <w:color w:val="000000"/>
        </w:rPr>
        <w:t xml:space="preserve"> НМИ бойынша бағалау парағы</w:t>
      </w:r>
    </w:p>
    <w:bookmarkEnd w:id="142"/>
    <w:bookmarkStart w:name="z165" w:id="143"/>
    <w:p>
      <w:pPr>
        <w:spacing w:after="0"/>
        <w:ind w:left="0"/>
        <w:jc w:val="both"/>
      </w:pPr>
      <w:r>
        <w:rPr>
          <w:rFonts w:ascii="Times New Roman"/>
          <w:b w:val="false"/>
          <w:i w:val="false"/>
          <w:color w:val="000000"/>
          <w:sz w:val="28"/>
        </w:rPr>
        <w:t>
      ________________________________________________</w:t>
      </w:r>
    </w:p>
    <w:bookmarkEnd w:id="143"/>
    <w:bookmarkStart w:name="z166" w:id="144"/>
    <w:p>
      <w:pPr>
        <w:spacing w:after="0"/>
        <w:ind w:left="0"/>
        <w:jc w:val="both"/>
      </w:pPr>
      <w:r>
        <w:rPr>
          <w:rFonts w:ascii="Times New Roman"/>
          <w:b w:val="false"/>
          <w:i w:val="false"/>
          <w:color w:val="000000"/>
          <w:sz w:val="28"/>
        </w:rPr>
        <w:t>
      (бағаланатын адамның Т.А.Ә., лауазымы)</w:t>
      </w:r>
    </w:p>
    <w:bookmarkEnd w:id="144"/>
    <w:bookmarkStart w:name="z167" w:id="145"/>
    <w:p>
      <w:pPr>
        <w:spacing w:after="0"/>
        <w:ind w:left="0"/>
        <w:jc w:val="both"/>
      </w:pPr>
      <w:r>
        <w:rPr>
          <w:rFonts w:ascii="Times New Roman"/>
          <w:b w:val="false"/>
          <w:i w:val="false"/>
          <w:color w:val="000000"/>
          <w:sz w:val="28"/>
        </w:rPr>
        <w:t>
      _________________________________</w:t>
      </w:r>
    </w:p>
    <w:bookmarkEnd w:id="145"/>
    <w:bookmarkStart w:name="z168" w:id="146"/>
    <w:p>
      <w:pPr>
        <w:spacing w:after="0"/>
        <w:ind w:left="0"/>
        <w:jc w:val="both"/>
      </w:pPr>
      <w:r>
        <w:rPr>
          <w:rFonts w:ascii="Times New Roman"/>
          <w:b w:val="false"/>
          <w:i w:val="false"/>
          <w:color w:val="000000"/>
          <w:sz w:val="28"/>
        </w:rPr>
        <w:t>
      (бағаланатын кезең)</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9" w:id="147"/>
    <w:p>
      <w:pPr>
        <w:spacing w:after="0"/>
        <w:ind w:left="0"/>
        <w:jc w:val="both"/>
      </w:pPr>
      <w:r>
        <w:rPr>
          <w:rFonts w:ascii="Times New Roman"/>
          <w:b w:val="false"/>
          <w:i w:val="false"/>
          <w:color w:val="000000"/>
          <w:sz w:val="28"/>
        </w:rPr>
        <w:t>
       Кестенің жалғасы</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0" w:id="148"/>
    <w:p>
      <w:pPr>
        <w:spacing w:after="0"/>
        <w:ind w:left="0"/>
        <w:jc w:val="both"/>
      </w:pPr>
      <w:r>
        <w:rPr>
          <w:rFonts w:ascii="Times New Roman"/>
          <w:b w:val="false"/>
          <w:i w:val="false"/>
          <w:color w:val="000000"/>
          <w:sz w:val="28"/>
        </w:rPr>
        <w:t>
      Қорытынды бағалау _______________</w:t>
      </w:r>
    </w:p>
    <w:bookmarkEnd w:id="148"/>
    <w:bookmarkStart w:name="z171" w:id="149"/>
    <w:p>
      <w:pPr>
        <w:spacing w:after="0"/>
        <w:ind w:left="0"/>
        <w:jc w:val="both"/>
      </w:pPr>
      <w:r>
        <w:rPr>
          <w:rFonts w:ascii="Times New Roman"/>
          <w:b w:val="false"/>
          <w:i w:val="false"/>
          <w:color w:val="000000"/>
          <w:sz w:val="28"/>
        </w:rPr>
        <w:t>
      НМИ санына бөлінген НМИ бойынша бағалау сомасы</w:t>
      </w:r>
    </w:p>
    <w:bookmarkEnd w:id="149"/>
    <w:bookmarkStart w:name="z172" w:id="150"/>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50"/>
    <w:bookmarkStart w:name="z173" w:id="151"/>
    <w:p>
      <w:pPr>
        <w:spacing w:after="0"/>
        <w:ind w:left="0"/>
        <w:jc w:val="both"/>
      </w:pPr>
      <w:r>
        <w:rPr>
          <w:rFonts w:ascii="Times New Roman"/>
          <w:b w:val="false"/>
          <w:i w:val="false"/>
          <w:color w:val="000000"/>
          <w:sz w:val="28"/>
        </w:rPr>
        <w:t xml:space="preserve">
      Қызметшінің бағалау нәтижесі қорытынды бағаның негізінде қойылады </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52"/>
          <w:p>
            <w:pPr>
              <w:spacing w:after="20"/>
              <w:ind w:left="20"/>
              <w:jc w:val="both"/>
            </w:pPr>
            <w:r>
              <w:rPr>
                <w:rFonts w:ascii="Times New Roman"/>
                <w:b w:val="false"/>
                <w:i w:val="false"/>
                <w:color w:val="000000"/>
                <w:sz w:val="20"/>
              </w:rPr>
              <w:t>
Бағаланатын адам</w:t>
            </w:r>
          </w:p>
          <w:bookmarkEnd w:id="152"/>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бас әріптер)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күні_______________________</w:t>
            </w:r>
          </w:p>
          <w:p>
            <w:pPr>
              <w:spacing w:after="20"/>
              <w:ind w:left="20"/>
              <w:jc w:val="both"/>
            </w:pPr>
            <w:r>
              <w:rPr>
                <w:rFonts w:ascii="Times New Roman"/>
                <w:b w:val="false"/>
                <w:i w:val="false"/>
                <w:color w:val="000000"/>
                <w:sz w:val="20"/>
              </w:rPr>
              <w:t>
қолы_______________________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53"/>
          <w:p>
            <w:pPr>
              <w:spacing w:after="20"/>
              <w:ind w:left="20"/>
              <w:jc w:val="both"/>
            </w:pPr>
            <w:r>
              <w:rPr>
                <w:rFonts w:ascii="Times New Roman"/>
                <w:b w:val="false"/>
                <w:i w:val="false"/>
                <w:color w:val="000000"/>
                <w:sz w:val="20"/>
              </w:rPr>
              <w:t>
Бағалайтын адам</w:t>
            </w:r>
          </w:p>
          <w:bookmarkEnd w:id="153"/>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бас әріптер)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күні__________________________________</w:t>
            </w:r>
          </w:p>
          <w:p>
            <w:pPr>
              <w:spacing w:after="20"/>
              <w:ind w:left="20"/>
              <w:jc w:val="both"/>
            </w:pPr>
            <w:r>
              <w:rPr>
                <w:rFonts w:ascii="Times New Roman"/>
                <w:b w:val="false"/>
                <w:i w:val="false"/>
                <w:color w:val="000000"/>
                <w:sz w:val="20"/>
              </w:rPr>
              <w:t>
қолы_________________________________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 xml:space="preserve">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7" w:id="154"/>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188" w:id="155"/>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1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 xml:space="preserve">қызметін бағалаудың </w:t>
            </w:r>
            <w:r>
              <w:br/>
            </w:r>
            <w:r>
              <w:rPr>
                <w:rFonts w:ascii="Times New Roman"/>
                <w:b w:val="false"/>
                <w:i w:val="false"/>
                <w:color w:val="000000"/>
                <w:sz w:val="20"/>
              </w:rPr>
              <w:t>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4" w:id="156"/>
    <w:p>
      <w:pPr>
        <w:spacing w:after="0"/>
        <w:ind w:left="0"/>
        <w:jc w:val="left"/>
      </w:pPr>
      <w:r>
        <w:rPr>
          <w:rFonts w:ascii="Times New Roman"/>
          <w:b/>
          <w:i w:val="false"/>
          <w:color w:val="000000"/>
        </w:rPr>
        <w:t xml:space="preserve"> Саралау әдісі бойынша бағалау парағы</w:t>
      </w:r>
    </w:p>
    <w:bookmarkEnd w:id="156"/>
    <w:bookmarkStart w:name="z195" w:id="157"/>
    <w:p>
      <w:pPr>
        <w:spacing w:after="0"/>
        <w:ind w:left="0"/>
        <w:jc w:val="both"/>
      </w:pPr>
      <w:r>
        <w:rPr>
          <w:rFonts w:ascii="Times New Roman"/>
          <w:b w:val="false"/>
          <w:i w:val="false"/>
          <w:color w:val="000000"/>
          <w:sz w:val="28"/>
        </w:rPr>
        <w:t>
      Бағаланатын қызметшінің Т. А.Ә. ____________________________</w:t>
      </w:r>
    </w:p>
    <w:bookmarkEnd w:id="157"/>
    <w:bookmarkStart w:name="z196" w:id="158"/>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 Т.А.Ә. __________________________</w:t>
      </w:r>
    </w:p>
    <w:bookmarkEnd w:id="158"/>
    <w:bookmarkStart w:name="z197" w:id="159"/>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bookmarkEnd w:id="159"/>
    <w:bookmarkStart w:name="z198" w:id="160"/>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bookmarkEnd w:id="160"/>
    <w:bookmarkStart w:name="z199" w:id="161"/>
    <w:p>
      <w:pPr>
        <w:spacing w:after="0"/>
        <w:ind w:left="0"/>
        <w:jc w:val="both"/>
      </w:pPr>
      <w:r>
        <w:rPr>
          <w:rFonts w:ascii="Times New Roman"/>
          <w:b w:val="false"/>
          <w:i w:val="false"/>
          <w:color w:val="000000"/>
          <w:sz w:val="28"/>
        </w:rPr>
        <w:t xml:space="preserve">
      Сауалнаманы басынан аяғына дейін алаңдамай толтыру қажет. Осылайша, Сіз уақытты үнемдей аласыз және нәтижелердің дұрыстылығын арттыра аласыз. </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0" w:id="162"/>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162"/>
    <w:bookmarkStart w:name="z201" w:id="163"/>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63"/>
    <w:bookmarkStart w:name="z202" w:id="164"/>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164"/>
    <w:bookmarkStart w:name="z203" w:id="165"/>
    <w:p>
      <w:pPr>
        <w:spacing w:after="0"/>
        <w:ind w:left="0"/>
        <w:jc w:val="both"/>
      </w:pPr>
      <w:r>
        <w:rPr>
          <w:rFonts w:ascii="Times New Roman"/>
          <w:b w:val="false"/>
          <w:i w:val="false"/>
          <w:color w:val="000000"/>
          <w:sz w:val="28"/>
        </w:rPr>
        <w:t>
      Қойылған бағаға негіздеме ___________________</w:t>
      </w:r>
    </w:p>
    <w:bookmarkEnd w:id="1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 xml:space="preserve">қызметін бағалаудың </w:t>
            </w:r>
            <w:r>
              <w:br/>
            </w:r>
            <w:r>
              <w:rPr>
                <w:rFonts w:ascii="Times New Roman"/>
                <w:b w:val="false"/>
                <w:i w:val="false"/>
                <w:color w:val="000000"/>
                <w:sz w:val="20"/>
              </w:rPr>
              <w:t>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9" w:id="166"/>
    <w:p>
      <w:pPr>
        <w:spacing w:after="0"/>
        <w:ind w:left="0"/>
        <w:jc w:val="left"/>
      </w:pPr>
      <w:r>
        <w:rPr>
          <w:rFonts w:ascii="Times New Roman"/>
          <w:b/>
          <w:i w:val="false"/>
          <w:color w:val="000000"/>
        </w:rPr>
        <w:t xml:space="preserve"> Құрылымдық бөлімшелер басшыларының 360 әдісімен бағалау парағы</w:t>
      </w:r>
    </w:p>
    <w:bookmarkEnd w:id="166"/>
    <w:bookmarkStart w:name="z210" w:id="167"/>
    <w:p>
      <w:pPr>
        <w:spacing w:after="0"/>
        <w:ind w:left="0"/>
        <w:jc w:val="both"/>
      </w:pPr>
      <w:r>
        <w:rPr>
          <w:rFonts w:ascii="Times New Roman"/>
          <w:b w:val="false"/>
          <w:i w:val="false"/>
          <w:color w:val="000000"/>
          <w:sz w:val="28"/>
        </w:rPr>
        <w:t>
      Құрылымдық бөлімше басшысының Т. А.Ә___________________</w:t>
      </w:r>
    </w:p>
    <w:bookmarkEnd w:id="167"/>
    <w:bookmarkStart w:name="z211" w:id="168"/>
    <w:p>
      <w:pPr>
        <w:spacing w:after="0"/>
        <w:ind w:left="0"/>
        <w:jc w:val="both"/>
      </w:pPr>
      <w:r>
        <w:rPr>
          <w:rFonts w:ascii="Times New Roman"/>
          <w:b w:val="false"/>
          <w:i w:val="false"/>
          <w:color w:val="000000"/>
          <w:sz w:val="28"/>
        </w:rPr>
        <w:t>
      Құрметті респондент!</w:t>
      </w:r>
    </w:p>
    <w:bookmarkEnd w:id="168"/>
    <w:bookmarkStart w:name="z212" w:id="169"/>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69"/>
    <w:bookmarkStart w:name="z213" w:id="170"/>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70"/>
    <w:bookmarkStart w:name="z214" w:id="171"/>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71"/>
    <w:bookmarkStart w:name="z215" w:id="172"/>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72"/>
    <w:bookmarkStart w:name="z216" w:id="173"/>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73"/>
    <w:bookmarkStart w:name="z217" w:id="174"/>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8" w:id="175"/>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75"/>
    <w:bookmarkStart w:name="z219" w:id="176"/>
    <w:p>
      <w:pPr>
        <w:spacing w:after="0"/>
        <w:ind w:left="0"/>
        <w:jc w:val="both"/>
      </w:pPr>
      <w:r>
        <w:rPr>
          <w:rFonts w:ascii="Times New Roman"/>
          <w:b w:val="false"/>
          <w:i w:val="false"/>
          <w:color w:val="000000"/>
          <w:sz w:val="28"/>
        </w:rPr>
        <w:t>
      құзырет көрінбейді;</w:t>
      </w:r>
    </w:p>
    <w:bookmarkEnd w:id="176"/>
    <w:bookmarkStart w:name="z220" w:id="177"/>
    <w:p>
      <w:pPr>
        <w:spacing w:after="0"/>
        <w:ind w:left="0"/>
        <w:jc w:val="both"/>
      </w:pPr>
      <w:r>
        <w:rPr>
          <w:rFonts w:ascii="Times New Roman"/>
          <w:b w:val="false"/>
          <w:i w:val="false"/>
          <w:color w:val="000000"/>
          <w:sz w:val="28"/>
        </w:rPr>
        <w:t>
      құзырет сирек көрінеді;</w:t>
      </w:r>
    </w:p>
    <w:bookmarkEnd w:id="177"/>
    <w:bookmarkStart w:name="z221" w:id="178"/>
    <w:p>
      <w:pPr>
        <w:spacing w:after="0"/>
        <w:ind w:left="0"/>
        <w:jc w:val="both"/>
      </w:pPr>
      <w:r>
        <w:rPr>
          <w:rFonts w:ascii="Times New Roman"/>
          <w:b w:val="false"/>
          <w:i w:val="false"/>
          <w:color w:val="000000"/>
          <w:sz w:val="28"/>
        </w:rPr>
        <w:t>
      құзырет жағдайлардың жартысында көрінеді;</w:t>
      </w:r>
    </w:p>
    <w:bookmarkEnd w:id="178"/>
    <w:bookmarkStart w:name="z222" w:id="179"/>
    <w:p>
      <w:pPr>
        <w:spacing w:after="0"/>
        <w:ind w:left="0"/>
        <w:jc w:val="both"/>
      </w:pPr>
      <w:r>
        <w:rPr>
          <w:rFonts w:ascii="Times New Roman"/>
          <w:b w:val="false"/>
          <w:i w:val="false"/>
          <w:color w:val="000000"/>
          <w:sz w:val="28"/>
        </w:rPr>
        <w:t>
      құзырет көп жағдайда көрінеді;</w:t>
      </w:r>
    </w:p>
    <w:bookmarkEnd w:id="179"/>
    <w:bookmarkStart w:name="z223" w:id="180"/>
    <w:p>
      <w:pPr>
        <w:spacing w:after="0"/>
        <w:ind w:left="0"/>
        <w:jc w:val="both"/>
      </w:pPr>
      <w:r>
        <w:rPr>
          <w:rFonts w:ascii="Times New Roman"/>
          <w:b w:val="false"/>
          <w:i w:val="false"/>
          <w:color w:val="000000"/>
          <w:sz w:val="28"/>
        </w:rPr>
        <w:t>
      құзырет әрқашан көрінеді.</w:t>
      </w:r>
    </w:p>
    <w:bookmarkEnd w:id="180"/>
    <w:bookmarkStart w:name="z224" w:id="181"/>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1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 xml:space="preserve">қызметін бағалаудың </w:t>
            </w:r>
            <w:r>
              <w:br/>
            </w:r>
            <w:r>
              <w:rPr>
                <w:rFonts w:ascii="Times New Roman"/>
                <w:b w:val="false"/>
                <w:i w:val="false"/>
                <w:color w:val="000000"/>
                <w:sz w:val="20"/>
              </w:rPr>
              <w:t>әдістемесіне</w:t>
            </w:r>
            <w:r>
              <w:rPr>
                <w:rFonts w:ascii="Times New Roman"/>
                <w:b w:val="false"/>
                <w:i w:val="false"/>
                <w:color w:val="000000"/>
                <w:sz w:val="20"/>
              </w:rPr>
              <w:t xml:space="preserve">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0" w:id="182"/>
    <w:p>
      <w:pPr>
        <w:spacing w:after="0"/>
        <w:ind w:left="0"/>
        <w:jc w:val="left"/>
      </w:pPr>
      <w:r>
        <w:rPr>
          <w:rFonts w:ascii="Times New Roman"/>
          <w:b/>
          <w:i w:val="false"/>
          <w:color w:val="000000"/>
        </w:rPr>
        <w:t xml:space="preserve"> "Б" корпусы қызметшілерін 360 әдісімен бағалау парағы</w:t>
      </w:r>
    </w:p>
    <w:bookmarkEnd w:id="182"/>
    <w:bookmarkStart w:name="z231" w:id="183"/>
    <w:p>
      <w:pPr>
        <w:spacing w:after="0"/>
        <w:ind w:left="0"/>
        <w:jc w:val="both"/>
      </w:pPr>
      <w:r>
        <w:rPr>
          <w:rFonts w:ascii="Times New Roman"/>
          <w:b w:val="false"/>
          <w:i w:val="false"/>
          <w:color w:val="000000"/>
          <w:sz w:val="28"/>
        </w:rPr>
        <w:t xml:space="preserve">
      Бағаланатын қызметкердің Т.А.Ә ______________________________ </w:t>
      </w:r>
    </w:p>
    <w:bookmarkEnd w:id="183"/>
    <w:bookmarkStart w:name="z232" w:id="184"/>
    <w:p>
      <w:pPr>
        <w:spacing w:after="0"/>
        <w:ind w:left="0"/>
        <w:jc w:val="both"/>
      </w:pPr>
      <w:r>
        <w:rPr>
          <w:rFonts w:ascii="Times New Roman"/>
          <w:b w:val="false"/>
          <w:i w:val="false"/>
          <w:color w:val="000000"/>
          <w:sz w:val="28"/>
        </w:rPr>
        <w:t>
      Құрметті респондент!</w:t>
      </w:r>
    </w:p>
    <w:bookmarkEnd w:id="184"/>
    <w:bookmarkStart w:name="z233" w:id="185"/>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85"/>
    <w:bookmarkStart w:name="z234" w:id="186"/>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86"/>
    <w:bookmarkStart w:name="z235" w:id="187"/>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87"/>
    <w:bookmarkStart w:name="z236" w:id="188"/>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88"/>
    <w:bookmarkStart w:name="z237" w:id="189"/>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89"/>
    <w:bookmarkStart w:name="z238" w:id="190"/>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9" w:id="191"/>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91"/>
    <w:bookmarkStart w:name="z240" w:id="192"/>
    <w:p>
      <w:pPr>
        <w:spacing w:after="0"/>
        <w:ind w:left="0"/>
        <w:jc w:val="both"/>
      </w:pPr>
      <w:r>
        <w:rPr>
          <w:rFonts w:ascii="Times New Roman"/>
          <w:b w:val="false"/>
          <w:i w:val="false"/>
          <w:color w:val="000000"/>
          <w:sz w:val="28"/>
        </w:rPr>
        <w:t>
      құзырет көрінбейді;</w:t>
      </w:r>
    </w:p>
    <w:bookmarkEnd w:id="192"/>
    <w:bookmarkStart w:name="z241" w:id="193"/>
    <w:p>
      <w:pPr>
        <w:spacing w:after="0"/>
        <w:ind w:left="0"/>
        <w:jc w:val="both"/>
      </w:pPr>
      <w:r>
        <w:rPr>
          <w:rFonts w:ascii="Times New Roman"/>
          <w:b w:val="false"/>
          <w:i w:val="false"/>
          <w:color w:val="000000"/>
          <w:sz w:val="28"/>
        </w:rPr>
        <w:t>
      құзырет сирек көрінеді;</w:t>
      </w:r>
    </w:p>
    <w:bookmarkEnd w:id="193"/>
    <w:bookmarkStart w:name="z242" w:id="194"/>
    <w:p>
      <w:pPr>
        <w:spacing w:after="0"/>
        <w:ind w:left="0"/>
        <w:jc w:val="both"/>
      </w:pPr>
      <w:r>
        <w:rPr>
          <w:rFonts w:ascii="Times New Roman"/>
          <w:b w:val="false"/>
          <w:i w:val="false"/>
          <w:color w:val="000000"/>
          <w:sz w:val="28"/>
        </w:rPr>
        <w:t>
      құзырет жағдайлардың жартысында көрінеді;</w:t>
      </w:r>
    </w:p>
    <w:bookmarkEnd w:id="194"/>
    <w:bookmarkStart w:name="z243" w:id="195"/>
    <w:p>
      <w:pPr>
        <w:spacing w:after="0"/>
        <w:ind w:left="0"/>
        <w:jc w:val="both"/>
      </w:pPr>
      <w:r>
        <w:rPr>
          <w:rFonts w:ascii="Times New Roman"/>
          <w:b w:val="false"/>
          <w:i w:val="false"/>
          <w:color w:val="000000"/>
          <w:sz w:val="28"/>
        </w:rPr>
        <w:t>
      құзырет көп жағдайда көрінеді;</w:t>
      </w:r>
    </w:p>
    <w:bookmarkEnd w:id="195"/>
    <w:bookmarkStart w:name="z244" w:id="196"/>
    <w:p>
      <w:pPr>
        <w:spacing w:after="0"/>
        <w:ind w:left="0"/>
        <w:jc w:val="both"/>
      </w:pPr>
      <w:r>
        <w:rPr>
          <w:rFonts w:ascii="Times New Roman"/>
          <w:b w:val="false"/>
          <w:i w:val="false"/>
          <w:color w:val="000000"/>
          <w:sz w:val="28"/>
        </w:rPr>
        <w:t>
      құзырет әрқашан көрінеді.</w:t>
      </w:r>
    </w:p>
    <w:bookmarkEnd w:id="196"/>
    <w:bookmarkStart w:name="z245" w:id="197"/>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1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қызметін</w:t>
            </w:r>
            <w:r>
              <w:rPr>
                <w:rFonts w:ascii="Times New Roman"/>
                <w:b w:val="false"/>
                <w:i w:val="false"/>
                <w:color w:val="000000"/>
                <w:sz w:val="20"/>
              </w:rPr>
              <w:t xml:space="preserve"> бағалаудың </w:t>
            </w:r>
            <w:r>
              <w:br/>
            </w:r>
            <w:r>
              <w:rPr>
                <w:rFonts w:ascii="Times New Roman"/>
                <w:b w:val="false"/>
                <w:i w:val="false"/>
                <w:color w:val="000000"/>
                <w:sz w:val="20"/>
              </w:rPr>
              <w:t>әдістемесіне</w:t>
            </w:r>
            <w:r>
              <w:rPr>
                <w:rFonts w:ascii="Times New Roman"/>
                <w:b w:val="false"/>
                <w:i w:val="false"/>
                <w:color w:val="000000"/>
                <w:sz w:val="20"/>
              </w:rPr>
              <w:t xml:space="preserve">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51" w:id="198"/>
    <w:p>
      <w:pPr>
        <w:spacing w:after="0"/>
        <w:ind w:left="0"/>
        <w:jc w:val="left"/>
      </w:pPr>
      <w:r>
        <w:rPr>
          <w:rFonts w:ascii="Times New Roman"/>
          <w:b/>
          <w:i w:val="false"/>
          <w:color w:val="000000"/>
        </w:rPr>
        <w:t xml:space="preserve"> Қызметшіні 360 әдісімен бағалау нәтижесі</w:t>
      </w:r>
    </w:p>
    <w:bookmarkEnd w:id="198"/>
    <w:bookmarkStart w:name="z252" w:id="199"/>
    <w:p>
      <w:pPr>
        <w:spacing w:after="0"/>
        <w:ind w:left="0"/>
        <w:jc w:val="both"/>
      </w:pPr>
      <w:r>
        <w:rPr>
          <w:rFonts w:ascii="Times New Roman"/>
          <w:b w:val="false"/>
          <w:i w:val="false"/>
          <w:color w:val="000000"/>
          <w:sz w:val="28"/>
        </w:rPr>
        <w:t>
      (құрылымдық бөлімшелердің басшылары үшін)</w:t>
      </w:r>
    </w:p>
    <w:bookmarkEnd w:id="199"/>
    <w:bookmarkStart w:name="z253" w:id="200"/>
    <w:p>
      <w:pPr>
        <w:spacing w:after="0"/>
        <w:ind w:left="0"/>
        <w:jc w:val="both"/>
      </w:pPr>
      <w:r>
        <w:rPr>
          <w:rFonts w:ascii="Times New Roman"/>
          <w:b w:val="false"/>
          <w:i w:val="false"/>
          <w:color w:val="000000"/>
          <w:sz w:val="28"/>
        </w:rPr>
        <w:t>
      Құрылымдық бөлімше басшысының Т. А.Ә. _________________</w:t>
      </w:r>
    </w:p>
    <w:bookmarkEnd w:id="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54" w:id="201"/>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01"/>
    <w:bookmarkStart w:name="z255" w:id="202"/>
    <w:p>
      <w:pPr>
        <w:spacing w:after="0"/>
        <w:ind w:left="0"/>
        <w:jc w:val="both"/>
      </w:pPr>
      <w:r>
        <w:rPr>
          <w:rFonts w:ascii="Times New Roman"/>
          <w:b w:val="false"/>
          <w:i w:val="false"/>
          <w:color w:val="000000"/>
          <w:sz w:val="28"/>
        </w:rPr>
        <w:t>
      Бағалау нәтижесі: _______________________________</w:t>
      </w:r>
    </w:p>
    <w:bookmarkEnd w:id="2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бағалаудың</w:t>
            </w:r>
            <w:r>
              <w:rPr>
                <w:rFonts w:ascii="Times New Roman"/>
                <w:b w:val="false"/>
                <w:i w:val="false"/>
                <w:color w:val="000000"/>
                <w:sz w:val="20"/>
              </w:rPr>
              <w:t xml:space="preserve"> әдістемесіне </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60" w:id="203"/>
    <w:p>
      <w:pPr>
        <w:spacing w:after="0"/>
        <w:ind w:left="0"/>
        <w:jc w:val="left"/>
      </w:pPr>
      <w:r>
        <w:rPr>
          <w:rFonts w:ascii="Times New Roman"/>
          <w:b/>
          <w:i w:val="false"/>
          <w:color w:val="000000"/>
        </w:rPr>
        <w:t xml:space="preserve"> Қызметшіні 360 градус әдісімен бағалау нәтижелері</w:t>
      </w:r>
    </w:p>
    <w:bookmarkEnd w:id="203"/>
    <w:bookmarkStart w:name="z261" w:id="204"/>
    <w:p>
      <w:pPr>
        <w:spacing w:after="0"/>
        <w:ind w:left="0"/>
        <w:jc w:val="both"/>
      </w:pPr>
      <w:r>
        <w:rPr>
          <w:rFonts w:ascii="Times New Roman"/>
          <w:b w:val="false"/>
          <w:i w:val="false"/>
          <w:color w:val="000000"/>
          <w:sz w:val="28"/>
        </w:rPr>
        <w:t>
      "Б" корпусының қызметшілері үшін)</w:t>
      </w:r>
    </w:p>
    <w:bookmarkEnd w:id="204"/>
    <w:bookmarkStart w:name="z262" w:id="205"/>
    <w:p>
      <w:pPr>
        <w:spacing w:after="0"/>
        <w:ind w:left="0"/>
        <w:jc w:val="both"/>
      </w:pPr>
      <w:r>
        <w:rPr>
          <w:rFonts w:ascii="Times New Roman"/>
          <w:b w:val="false"/>
          <w:i w:val="false"/>
          <w:color w:val="000000"/>
          <w:sz w:val="28"/>
        </w:rPr>
        <w:t>
      Бағаланатын қызметшінің Т. А.Ә.__________________________</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63" w:id="206"/>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06"/>
    <w:bookmarkStart w:name="z264" w:id="207"/>
    <w:p>
      <w:pPr>
        <w:spacing w:after="0"/>
        <w:ind w:left="0"/>
        <w:jc w:val="both"/>
      </w:pPr>
      <w:r>
        <w:rPr>
          <w:rFonts w:ascii="Times New Roman"/>
          <w:b w:val="false"/>
          <w:i w:val="false"/>
          <w:color w:val="000000"/>
          <w:sz w:val="28"/>
        </w:rPr>
        <w:t>
      Бағалау нәтижесі: ______________________________</w:t>
      </w:r>
    </w:p>
    <w:bookmarkEnd w:id="207"/>
    <w:bookmarkStart w:name="z265" w:id="208"/>
    <w:p>
      <w:pPr>
        <w:spacing w:after="0"/>
        <w:ind w:left="0"/>
        <w:jc w:val="both"/>
      </w:pPr>
      <w:r>
        <w:rPr>
          <w:rFonts w:ascii="Times New Roman"/>
          <w:b w:val="false"/>
          <w:i w:val="false"/>
          <w:color w:val="000000"/>
          <w:sz w:val="28"/>
        </w:rPr>
        <w:t>
      (тегі, аты-жөні, қолы)</w:t>
      </w:r>
    </w:p>
    <w:bookmarkEnd w:id="20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