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9896" w14:textId="5629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облыстық бюджет туралы</w:t>
      </w:r>
    </w:p>
    <w:p>
      <w:pPr>
        <w:spacing w:after="0"/>
        <w:ind w:left="0"/>
        <w:jc w:val="both"/>
      </w:pPr>
      <w:r>
        <w:rPr>
          <w:rFonts w:ascii="Times New Roman"/>
          <w:b w:val="false"/>
          <w:i w:val="false"/>
          <w:color w:val="000000"/>
          <w:sz w:val="28"/>
        </w:rPr>
        <w:t>Ұлытау облыстық мәслихатының 2023 жылғы 13 желтоқсандағы № 95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шешім 01.01.2024 бастап қолданысқа енгізіледі. </w:t>
      </w:r>
    </w:p>
    <w:bookmarkStart w:name="z4"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Ұлытау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2024-2026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135 985 129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45 568 999 мың теңге;</w:t>
      </w:r>
    </w:p>
    <w:bookmarkEnd w:id="3"/>
    <w:bookmarkStart w:name="z10" w:id="4"/>
    <w:p>
      <w:pPr>
        <w:spacing w:after="0"/>
        <w:ind w:left="0"/>
        <w:jc w:val="both"/>
      </w:pPr>
      <w:r>
        <w:rPr>
          <w:rFonts w:ascii="Times New Roman"/>
          <w:b w:val="false"/>
          <w:i w:val="false"/>
          <w:color w:val="000000"/>
          <w:sz w:val="28"/>
        </w:rPr>
        <w:t>
      салықтық емес түсімдер – 815 472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89 600 658 мың теңге;</w:t>
      </w:r>
    </w:p>
    <w:bookmarkEnd w:id="6"/>
    <w:bookmarkStart w:name="z13" w:id="7"/>
    <w:p>
      <w:pPr>
        <w:spacing w:after="0"/>
        <w:ind w:left="0"/>
        <w:jc w:val="both"/>
      </w:pPr>
      <w:r>
        <w:rPr>
          <w:rFonts w:ascii="Times New Roman"/>
          <w:b w:val="false"/>
          <w:i w:val="false"/>
          <w:color w:val="000000"/>
          <w:sz w:val="28"/>
        </w:rPr>
        <w:t>
      2) шығындар – 138 731 029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5 125 031 мың теңге:</w:t>
      </w:r>
    </w:p>
    <w:bookmarkEnd w:id="8"/>
    <w:bookmarkStart w:name="z15" w:id="9"/>
    <w:p>
      <w:pPr>
        <w:spacing w:after="0"/>
        <w:ind w:left="0"/>
        <w:jc w:val="both"/>
      </w:pPr>
      <w:r>
        <w:rPr>
          <w:rFonts w:ascii="Times New Roman"/>
          <w:b w:val="false"/>
          <w:i w:val="false"/>
          <w:color w:val="000000"/>
          <w:sz w:val="28"/>
        </w:rPr>
        <w:t>
      бюджеттік кредиттер – 7 513 816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2 388 785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-7 870 931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7 870 931 мың теңге:</w:t>
      </w:r>
    </w:p>
    <w:bookmarkEnd w:id="15"/>
    <w:bookmarkStart w:name="z22" w:id="16"/>
    <w:p>
      <w:pPr>
        <w:spacing w:after="0"/>
        <w:ind w:left="0"/>
        <w:jc w:val="both"/>
      </w:pPr>
      <w:r>
        <w:rPr>
          <w:rFonts w:ascii="Times New Roman"/>
          <w:b w:val="false"/>
          <w:i w:val="false"/>
          <w:color w:val="000000"/>
          <w:sz w:val="28"/>
        </w:rPr>
        <w:t>
      қарыздар түсімі – 6 713 816 мың теңге;</w:t>
      </w:r>
    </w:p>
    <w:bookmarkEnd w:id="16"/>
    <w:p>
      <w:pPr>
        <w:spacing w:after="0"/>
        <w:ind w:left="0"/>
        <w:jc w:val="both"/>
      </w:pPr>
      <w:r>
        <w:rPr>
          <w:rFonts w:ascii="Times New Roman"/>
          <w:b w:val="false"/>
          <w:i w:val="false"/>
          <w:color w:val="000000"/>
          <w:sz w:val="28"/>
        </w:rPr>
        <w:t>
      қарыздарды өтеу – 2 411 732 мың теңге;</w:t>
      </w:r>
    </w:p>
    <w:p>
      <w:pPr>
        <w:spacing w:after="0"/>
        <w:ind w:left="0"/>
        <w:jc w:val="both"/>
      </w:pPr>
      <w:r>
        <w:rPr>
          <w:rFonts w:ascii="Times New Roman"/>
          <w:b w:val="false"/>
          <w:i w:val="false"/>
          <w:color w:val="000000"/>
          <w:sz w:val="28"/>
        </w:rPr>
        <w:t>
      бюджет қаражатының пайдаланылатын қалдықтары – 3 568 847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Ұлытау облыстық мәслихатының 27.02.2024 </w:t>
      </w:r>
      <w:r>
        <w:rPr>
          <w:rFonts w:ascii="Times New Roman"/>
          <w:b w:val="false"/>
          <w:i w:val="false"/>
          <w:color w:val="000000"/>
          <w:sz w:val="28"/>
        </w:rPr>
        <w:t>№ 108</w:t>
      </w:r>
      <w:r>
        <w:rPr>
          <w:rFonts w:ascii="Times New Roman"/>
          <w:b w:val="false"/>
          <w:i w:val="false"/>
          <w:color w:val="ff0000"/>
          <w:sz w:val="28"/>
        </w:rPr>
        <w:t xml:space="preserve"> шешімімен (01.01.2024 бастап қолданысқа енеді).</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2024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17"/>
    <w:bookmarkStart w:name="z24" w:id="18"/>
    <w:p>
      <w:pPr>
        <w:spacing w:after="0"/>
        <w:ind w:left="0"/>
        <w:jc w:val="both"/>
      </w:pPr>
      <w:r>
        <w:rPr>
          <w:rFonts w:ascii="Times New Roman"/>
          <w:b w:val="false"/>
          <w:i w:val="false"/>
          <w:color w:val="000000"/>
          <w:sz w:val="28"/>
        </w:rPr>
        <w:t>
      1) Корпоративтік табыс салығы бойынша:</w:t>
      </w:r>
    </w:p>
    <w:bookmarkEnd w:id="18"/>
    <w:bookmarkStart w:name="z25" w:id="19"/>
    <w:p>
      <w:pPr>
        <w:spacing w:after="0"/>
        <w:ind w:left="0"/>
        <w:jc w:val="both"/>
      </w:pPr>
      <w:r>
        <w:rPr>
          <w:rFonts w:ascii="Times New Roman"/>
          <w:b w:val="false"/>
          <w:i w:val="false"/>
          <w:color w:val="000000"/>
          <w:sz w:val="28"/>
        </w:rPr>
        <w:t>
      Жезқазған, Қаражал, Сәтбаев қалаларына және Жанаарқа, Ұлытау аудандарына – 100 пайыздан;</w:t>
      </w:r>
    </w:p>
    <w:bookmarkEnd w:id="19"/>
    <w:bookmarkStart w:name="z26" w:id="20"/>
    <w:p>
      <w:pPr>
        <w:spacing w:after="0"/>
        <w:ind w:left="0"/>
        <w:jc w:val="both"/>
      </w:pPr>
      <w:r>
        <w:rPr>
          <w:rFonts w:ascii="Times New Roman"/>
          <w:b w:val="false"/>
          <w:i w:val="false"/>
          <w:color w:val="000000"/>
          <w:sz w:val="28"/>
        </w:rPr>
        <w:t>
      2) жеке табыс салығы бойынша:</w:t>
      </w:r>
    </w:p>
    <w:bookmarkEnd w:id="20"/>
    <w:bookmarkStart w:name="z27" w:id="21"/>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1"/>
    <w:bookmarkStart w:name="z28" w:id="22"/>
    <w:p>
      <w:pPr>
        <w:spacing w:after="0"/>
        <w:ind w:left="0"/>
        <w:jc w:val="both"/>
      </w:pPr>
      <w:r>
        <w:rPr>
          <w:rFonts w:ascii="Times New Roman"/>
          <w:b w:val="false"/>
          <w:i w:val="false"/>
          <w:color w:val="000000"/>
          <w:sz w:val="28"/>
        </w:rPr>
        <w:t>
      Жезқазған қаласына – 35 пайыздан, Қаражал қаласына, Жанаарқа, Ұлытау аудандарына – 80 пайыздан, Сәтбаев қаласына – 75 пайыздан;</w:t>
      </w:r>
    </w:p>
    <w:bookmarkEnd w:id="22"/>
    <w:bookmarkStart w:name="z29" w:id="23"/>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3"/>
    <w:bookmarkStart w:name="z30" w:id="24"/>
    <w:p>
      <w:pPr>
        <w:spacing w:after="0"/>
        <w:ind w:left="0"/>
        <w:jc w:val="both"/>
      </w:pPr>
      <w:r>
        <w:rPr>
          <w:rFonts w:ascii="Times New Roman"/>
          <w:b w:val="false"/>
          <w:i w:val="false"/>
          <w:color w:val="000000"/>
          <w:sz w:val="28"/>
        </w:rPr>
        <w:t>
      Жезқазған, Қаражал, Сәтбаев қалаларына, Жанаарқа, Ұлытау аудандарына – 100 пайыздан;</w:t>
      </w:r>
    </w:p>
    <w:bookmarkEnd w:id="24"/>
    <w:bookmarkStart w:name="z31" w:id="25"/>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5"/>
    <w:bookmarkStart w:name="z32" w:id="26"/>
    <w:p>
      <w:pPr>
        <w:spacing w:after="0"/>
        <w:ind w:left="0"/>
        <w:jc w:val="both"/>
      </w:pPr>
      <w:r>
        <w:rPr>
          <w:rFonts w:ascii="Times New Roman"/>
          <w:b w:val="false"/>
          <w:i w:val="false"/>
          <w:color w:val="000000"/>
          <w:sz w:val="28"/>
        </w:rPr>
        <w:t>
      Жезқазған, Қаражал, Сәтбаев қалаларына, Жана-Арқа, Ұлытау аудандарына – 100 пайыздан;</w:t>
      </w:r>
    </w:p>
    <w:bookmarkEnd w:id="26"/>
    <w:bookmarkStart w:name="z33" w:id="27"/>
    <w:p>
      <w:pPr>
        <w:spacing w:after="0"/>
        <w:ind w:left="0"/>
        <w:jc w:val="both"/>
      </w:pPr>
      <w:r>
        <w:rPr>
          <w:rFonts w:ascii="Times New Roman"/>
          <w:b w:val="false"/>
          <w:i w:val="false"/>
          <w:color w:val="000000"/>
          <w:sz w:val="28"/>
        </w:rPr>
        <w:t>
      3) әлеуметтік салық бойынша:</w:t>
      </w:r>
    </w:p>
    <w:bookmarkEnd w:id="27"/>
    <w:bookmarkStart w:name="z34" w:id="28"/>
    <w:p>
      <w:pPr>
        <w:spacing w:after="0"/>
        <w:ind w:left="0"/>
        <w:jc w:val="both"/>
      </w:pPr>
      <w:r>
        <w:rPr>
          <w:rFonts w:ascii="Times New Roman"/>
          <w:b w:val="false"/>
          <w:i w:val="false"/>
          <w:color w:val="000000"/>
          <w:sz w:val="28"/>
        </w:rPr>
        <w:t>
      Жезқазған қаласына – 40 пайыз, Ұлытау ауданына – 75 пайыз, Жанаарқа ауданына – 76 пайыз, Қаражал қаласына – 80 пайыз, Сәтбаев қаласына – 75 пайыз;</w:t>
      </w:r>
    </w:p>
    <w:bookmarkEnd w:id="28"/>
    <w:bookmarkStart w:name="z35" w:id="29"/>
    <w:p>
      <w:pPr>
        <w:spacing w:after="0"/>
        <w:ind w:left="0"/>
        <w:jc w:val="both"/>
      </w:pPr>
      <w:r>
        <w:rPr>
          <w:rFonts w:ascii="Times New Roman"/>
          <w:b w:val="false"/>
          <w:i w:val="false"/>
          <w:color w:val="000000"/>
          <w:sz w:val="28"/>
        </w:rPr>
        <w:t>
      4) өңірдің әлеуметтік-экономикалық дамуы мен оның инфрақұрылымын дамытуға жер қойнауын пайдаланушылардың аударымдары бойынша облыстық бюджетке – 100 пайыз.</w:t>
      </w:r>
    </w:p>
    <w:bookmarkEnd w:id="29"/>
    <w:bookmarkStart w:name="z36" w:id="30"/>
    <w:p>
      <w:pPr>
        <w:spacing w:after="0"/>
        <w:ind w:left="0"/>
        <w:jc w:val="both"/>
      </w:pPr>
      <w:r>
        <w:rPr>
          <w:rFonts w:ascii="Times New Roman"/>
          <w:b w:val="false"/>
          <w:i w:val="false"/>
          <w:color w:val="000000"/>
          <w:sz w:val="28"/>
        </w:rPr>
        <w:t>
      3. 2024 жылға арналған облыстық бюджетте аудандар (облыстық маңызы бар қалалар) бюджеттеріне облыстық бюджеттен берілетін субвенциялардың көлемі 4 498 457 мың теңге сомасында ескерілсін, оның ішінде:</w:t>
      </w:r>
    </w:p>
    <w:bookmarkEnd w:id="30"/>
    <w:bookmarkStart w:name="z37" w:id="31"/>
    <w:p>
      <w:pPr>
        <w:spacing w:after="0"/>
        <w:ind w:left="0"/>
        <w:jc w:val="both"/>
      </w:pPr>
      <w:r>
        <w:rPr>
          <w:rFonts w:ascii="Times New Roman"/>
          <w:b w:val="false"/>
          <w:i w:val="false"/>
          <w:color w:val="000000"/>
          <w:sz w:val="28"/>
        </w:rPr>
        <w:t>
      Қаражал қаласына – 82 537 мың теңге,</w:t>
      </w:r>
    </w:p>
    <w:bookmarkEnd w:id="31"/>
    <w:bookmarkStart w:name="z38" w:id="32"/>
    <w:p>
      <w:pPr>
        <w:spacing w:after="0"/>
        <w:ind w:left="0"/>
        <w:jc w:val="both"/>
      </w:pPr>
      <w:r>
        <w:rPr>
          <w:rFonts w:ascii="Times New Roman"/>
          <w:b w:val="false"/>
          <w:i w:val="false"/>
          <w:color w:val="000000"/>
          <w:sz w:val="28"/>
        </w:rPr>
        <w:t>
      Сәтбаев қаласына – 2 316 533 мың теңге,</w:t>
      </w:r>
    </w:p>
    <w:bookmarkEnd w:id="32"/>
    <w:bookmarkStart w:name="z39" w:id="33"/>
    <w:p>
      <w:pPr>
        <w:spacing w:after="0"/>
        <w:ind w:left="0"/>
        <w:jc w:val="both"/>
      </w:pPr>
      <w:r>
        <w:rPr>
          <w:rFonts w:ascii="Times New Roman"/>
          <w:b w:val="false"/>
          <w:i w:val="false"/>
          <w:color w:val="000000"/>
          <w:sz w:val="28"/>
        </w:rPr>
        <w:t>
      Жаңаарқа ауданына – 2 099 387 мың теңге.</w:t>
      </w:r>
    </w:p>
    <w:bookmarkEnd w:id="33"/>
    <w:bookmarkStart w:name="z40" w:id="34"/>
    <w:p>
      <w:pPr>
        <w:spacing w:after="0"/>
        <w:ind w:left="0"/>
        <w:jc w:val="both"/>
      </w:pPr>
      <w:r>
        <w:rPr>
          <w:rFonts w:ascii="Times New Roman"/>
          <w:b w:val="false"/>
          <w:i w:val="false"/>
          <w:color w:val="000000"/>
          <w:sz w:val="28"/>
        </w:rPr>
        <w:t>
      4. 2024 жылға арналған аудандардың (облыстық маңызы бар қалалар) бюджеттерінен облыстық бюджетке бюджеттік алып қоюлардың көлемі 10 453 297 мың теңге сомасында ескерілсін, оның ішінде:</w:t>
      </w:r>
    </w:p>
    <w:bookmarkEnd w:id="34"/>
    <w:bookmarkStart w:name="z41" w:id="35"/>
    <w:p>
      <w:pPr>
        <w:spacing w:after="0"/>
        <w:ind w:left="0"/>
        <w:jc w:val="both"/>
      </w:pPr>
      <w:r>
        <w:rPr>
          <w:rFonts w:ascii="Times New Roman"/>
          <w:b w:val="false"/>
          <w:i w:val="false"/>
          <w:color w:val="000000"/>
          <w:sz w:val="28"/>
        </w:rPr>
        <w:t>
      Жезқазған қаласынан – 8 765 083 мың теңге,</w:t>
      </w:r>
    </w:p>
    <w:bookmarkEnd w:id="35"/>
    <w:bookmarkStart w:name="z42" w:id="36"/>
    <w:p>
      <w:pPr>
        <w:spacing w:after="0"/>
        <w:ind w:left="0"/>
        <w:jc w:val="both"/>
      </w:pPr>
      <w:r>
        <w:rPr>
          <w:rFonts w:ascii="Times New Roman"/>
          <w:b w:val="false"/>
          <w:i w:val="false"/>
          <w:color w:val="000000"/>
          <w:sz w:val="28"/>
        </w:rPr>
        <w:t>
      Ұлытау ауданынан – 1 688 214 мың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Ұлытау облыстық мәслихатының 27.02.2024 </w:t>
      </w:r>
      <w:r>
        <w:rPr>
          <w:rFonts w:ascii="Times New Roman"/>
          <w:b w:val="false"/>
          <w:i w:val="false"/>
          <w:color w:val="000000"/>
          <w:sz w:val="28"/>
        </w:rPr>
        <w:t>№ 108</w:t>
      </w:r>
      <w:r>
        <w:rPr>
          <w:rFonts w:ascii="Times New Roman"/>
          <w:b w:val="false"/>
          <w:i w:val="false"/>
          <w:color w:val="ff0000"/>
          <w:sz w:val="28"/>
        </w:rPr>
        <w:t xml:space="preserve"> шешімімен (01.01.2024 бастап қолданысқа енеді).</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xml:space="preserve">
      5. 2024 жылға арналған облыстық бюджет кірістерінің құрамында республикалық бюджеттен берілетін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37"/>
    <w:bookmarkStart w:name="z44" w:id="38"/>
    <w:p>
      <w:pPr>
        <w:spacing w:after="0"/>
        <w:ind w:left="0"/>
        <w:jc w:val="both"/>
      </w:pPr>
      <w:r>
        <w:rPr>
          <w:rFonts w:ascii="Times New Roman"/>
          <w:b w:val="false"/>
          <w:i w:val="false"/>
          <w:color w:val="000000"/>
          <w:sz w:val="28"/>
        </w:rPr>
        <w:t xml:space="preserve">
      6. 2024 жылға арналған облыстық бюджет шығыстарының құрамында аудандар (облыстық маңызы бар қалалар) бюджеттеріне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және бюджеттік кредиттер қарастырылғаны ескерілсін.</w:t>
      </w:r>
    </w:p>
    <w:bookmarkEnd w:id="38"/>
    <w:bookmarkStart w:name="z45" w:id="39"/>
    <w:p>
      <w:pPr>
        <w:spacing w:after="0"/>
        <w:ind w:left="0"/>
        <w:jc w:val="both"/>
      </w:pPr>
      <w:r>
        <w:rPr>
          <w:rFonts w:ascii="Times New Roman"/>
          <w:b w:val="false"/>
          <w:i w:val="false"/>
          <w:color w:val="000000"/>
          <w:sz w:val="28"/>
        </w:rPr>
        <w:t>
      Нысаналы трансферттер және бюджеттік кредиттердің көрсетiлген сомаларын бөлу облыс әкiмдiгiнің қаулысымен анықталады.</w:t>
      </w:r>
    </w:p>
    <w:bookmarkEnd w:id="39"/>
    <w:bookmarkStart w:name="z46" w:id="40"/>
    <w:p>
      <w:pPr>
        <w:spacing w:after="0"/>
        <w:ind w:left="0"/>
        <w:jc w:val="both"/>
      </w:pPr>
      <w:r>
        <w:rPr>
          <w:rFonts w:ascii="Times New Roman"/>
          <w:b w:val="false"/>
          <w:i w:val="false"/>
          <w:color w:val="000000"/>
          <w:sz w:val="28"/>
        </w:rPr>
        <w:t>
      7. Ұлытау облысы әкімдігінің 2024 жылға арналған резерві 792 632 мың теңге сомасында бекітілсін.</w:t>
      </w:r>
    </w:p>
    <w:bookmarkEnd w:id="40"/>
    <w:bookmarkStart w:name="z47" w:id="41"/>
    <w:p>
      <w:pPr>
        <w:spacing w:after="0"/>
        <w:ind w:left="0"/>
        <w:jc w:val="both"/>
      </w:pPr>
      <w:r>
        <w:rPr>
          <w:rFonts w:ascii="Times New Roman"/>
          <w:b w:val="false"/>
          <w:i w:val="false"/>
          <w:color w:val="000000"/>
          <w:sz w:val="28"/>
        </w:rPr>
        <w:t xml:space="preserve">
      8. 2024 жылға арналған облыстық бюджетті атқару барысында секвестрлеуге жатпайтын облыстық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41"/>
    <w:bookmarkStart w:name="z48" w:id="42"/>
    <w:p>
      <w:pPr>
        <w:spacing w:after="0"/>
        <w:ind w:left="0"/>
        <w:jc w:val="both"/>
      </w:pPr>
      <w:r>
        <w:rPr>
          <w:rFonts w:ascii="Times New Roman"/>
          <w:b w:val="false"/>
          <w:i w:val="false"/>
          <w:color w:val="000000"/>
          <w:sz w:val="28"/>
        </w:rPr>
        <w:t>
      9. Осы шешiм 2024 жылғы 1 қаңтардан бастап қолданысқа енгiзiледi.</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IX сессисының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95 шешіміне</w:t>
            </w:r>
            <w:r>
              <w:br/>
            </w:r>
            <w:r>
              <w:rPr>
                <w:rFonts w:ascii="Times New Roman"/>
                <w:b w:val="false"/>
                <w:i w:val="false"/>
                <w:color w:val="000000"/>
                <w:sz w:val="20"/>
              </w:rPr>
              <w:t>1 қосымша</w:t>
            </w:r>
          </w:p>
        </w:tc>
      </w:tr>
    </w:tbl>
    <w:bookmarkStart w:name="z51" w:id="43"/>
    <w:p>
      <w:pPr>
        <w:spacing w:after="0"/>
        <w:ind w:left="0"/>
        <w:jc w:val="left"/>
      </w:pPr>
      <w:r>
        <w:rPr>
          <w:rFonts w:ascii="Times New Roman"/>
          <w:b/>
          <w:i w:val="false"/>
          <w:color w:val="000000"/>
        </w:rPr>
        <w:t xml:space="preserve"> 2024 жылға арналған облыстық бюджет</w:t>
      </w:r>
    </w:p>
    <w:bookmarkEnd w:id="43"/>
    <w:p>
      <w:pPr>
        <w:spacing w:after="0"/>
        <w:ind w:left="0"/>
        <w:jc w:val="both"/>
      </w:pPr>
      <w:r>
        <w:rPr>
          <w:rFonts w:ascii="Times New Roman"/>
          <w:b w:val="false"/>
          <w:i w:val="false"/>
          <w:color w:val="ff0000"/>
          <w:sz w:val="28"/>
        </w:rPr>
        <w:t xml:space="preserve">
      Ескерту. 1-қосымша жаңа редакцияда - Ұлытау облыстық мәслихатының 27.02.2024 </w:t>
      </w:r>
      <w:r>
        <w:rPr>
          <w:rFonts w:ascii="Times New Roman"/>
          <w:b w:val="false"/>
          <w:i w:val="false"/>
          <w:color w:val="ff0000"/>
          <w:sz w:val="28"/>
        </w:rPr>
        <w:t>№ 108</w:t>
      </w:r>
      <w:r>
        <w:rPr>
          <w:rFonts w:ascii="Times New Roman"/>
          <w:b w:val="false"/>
          <w:i w:val="false"/>
          <w:color w:val="ff0000"/>
          <w:sz w:val="28"/>
        </w:rPr>
        <w:t xml:space="preserve"> шешімімен (01.01.2024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135 985 129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45 568 999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21 289 311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21 289 311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16 176 339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16 176 339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89 600 658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15 251 686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15 251 686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74 348 972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74 348 972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59 849 580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4 946 909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1 096 073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- 7 870 931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7 870 931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6 713 816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3 568 847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IX сессиясының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95 шешіміне</w:t>
            </w:r>
            <w:r>
              <w:br/>
            </w:r>
            <w:r>
              <w:rPr>
                <w:rFonts w:ascii="Times New Roman"/>
                <w:b w:val="false"/>
                <w:i w:val="false"/>
                <w:color w:val="000000"/>
                <w:sz w:val="20"/>
              </w:rPr>
              <w:t>2 қосымша</w:t>
            </w:r>
          </w:p>
        </w:tc>
      </w:tr>
    </w:tbl>
    <w:bookmarkStart w:name="z53" w:id="44"/>
    <w:p>
      <w:pPr>
        <w:spacing w:after="0"/>
        <w:ind w:left="0"/>
        <w:jc w:val="left"/>
      </w:pPr>
      <w:r>
        <w:rPr>
          <w:rFonts w:ascii="Times New Roman"/>
          <w:b/>
          <w:i w:val="false"/>
          <w:color w:val="000000"/>
        </w:rPr>
        <w:t xml:space="preserve"> 2025 жылға арналған облыстық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139 318 856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44 764 457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20 754 441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20 754 441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94 037 936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14 980 042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14 980 042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79 057 894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79 057 894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137 491 462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76 838 396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36 889 551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34 022 968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17 264 506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6 548 835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6 427 210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5 926 455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5 169 104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5 169 104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4 939 382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- 2 927 394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IX сессиясының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95 шешіміне</w:t>
            </w:r>
            <w:r>
              <w:br/>
            </w:r>
            <w:r>
              <w:rPr>
                <w:rFonts w:ascii="Times New Roman"/>
                <w:b w:val="false"/>
                <w:i w:val="false"/>
                <w:color w:val="000000"/>
                <w:sz w:val="20"/>
              </w:rPr>
              <w:t>3 қосымша</w:t>
            </w:r>
          </w:p>
        </w:tc>
      </w:tr>
    </w:tbl>
    <w:bookmarkStart w:name="z55" w:id="45"/>
    <w:p>
      <w:pPr>
        <w:spacing w:after="0"/>
        <w:ind w:left="0"/>
        <w:jc w:val="left"/>
      </w:pPr>
      <w:r>
        <w:rPr>
          <w:rFonts w:ascii="Times New Roman"/>
          <w:b/>
          <w:i w:val="false"/>
          <w:color w:val="000000"/>
        </w:rPr>
        <w:t xml:space="preserve"> 2026 жылға арналған облыстық бюджет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117 914 735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46 746 993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21 792 163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21 792 163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70 602 017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11 524 023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11 524 023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59 142 606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59 142 606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54 967 116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8 186 717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8 186 717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37 781 583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34 480 827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17 578 967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4 939 382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IX сессиясының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95 шешіміне</w:t>
            </w:r>
            <w:r>
              <w:br/>
            </w:r>
            <w:r>
              <w:rPr>
                <w:rFonts w:ascii="Times New Roman"/>
                <w:b w:val="false"/>
                <w:i w:val="false"/>
                <w:color w:val="000000"/>
                <w:sz w:val="20"/>
              </w:rPr>
              <w:t>4 қосымша</w:t>
            </w:r>
          </w:p>
        </w:tc>
      </w:tr>
    </w:tbl>
    <w:bookmarkStart w:name="z57" w:id="46"/>
    <w:p>
      <w:pPr>
        <w:spacing w:after="0"/>
        <w:ind w:left="0"/>
        <w:jc w:val="left"/>
      </w:pPr>
      <w:r>
        <w:rPr>
          <w:rFonts w:ascii="Times New Roman"/>
          <w:b/>
          <w:i w:val="false"/>
          <w:color w:val="000000"/>
        </w:rPr>
        <w:t xml:space="preserve"> 2024 жылға арналған республикалық бюджеттен берілетін нысаналы трансферттер мен бюджеттік кредиттер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29 258 831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2 853 568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19 691 447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6 713 816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2 853 568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арнаулы мекемелер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сәйкестендіруді жүргізуге арналған құралдарды (бұйымдарды) және атрибуттарды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орталықтарының қызметін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1 494 163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педагогтерінің еңбегіне төленетін ақыны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775 977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стипендияның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718 186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коммуналдық тұрғын үй қорынан тұрғын үй сатып алуғахалықтың әлеуметтік осал топтары үшін коммуналдық тұрғын үй қорынан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әкімдерін сайлауды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19 691 447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7 452 183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орта білім беру объектілерін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5 195 564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8 523 569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2 680 845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3 924 772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3 215 695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3 215 695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Атасу кентінде 70 га орман питомнигін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6 713 816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кәсiпкерлiк бастамашылығына жәрдемдесуге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IX сессисының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95 шешіміне</w:t>
            </w:r>
            <w:r>
              <w:br/>
            </w:r>
            <w:r>
              <w:rPr>
                <w:rFonts w:ascii="Times New Roman"/>
                <w:b w:val="false"/>
                <w:i w:val="false"/>
                <w:color w:val="000000"/>
                <w:sz w:val="20"/>
              </w:rPr>
              <w:t>5 қосымша</w:t>
            </w:r>
          </w:p>
        </w:tc>
      </w:tr>
    </w:tbl>
    <w:bookmarkStart w:name="z59" w:id="47"/>
    <w:p>
      <w:pPr>
        <w:spacing w:after="0"/>
        <w:ind w:left="0"/>
        <w:jc w:val="left"/>
      </w:pPr>
      <w:r>
        <w:rPr>
          <w:rFonts w:ascii="Times New Roman"/>
          <w:b/>
          <w:i w:val="false"/>
          <w:color w:val="000000"/>
        </w:rPr>
        <w:t xml:space="preserve"> 2024 жылға арналған аудандар (облыстық маңызы бар қалалар) бюджеттеріне нысаналы трансферттер</w:t>
      </w:r>
    </w:p>
    <w:bookmarkEnd w:id="47"/>
    <w:p>
      <w:pPr>
        <w:spacing w:after="0"/>
        <w:ind w:left="0"/>
        <w:jc w:val="both"/>
      </w:pPr>
      <w:r>
        <w:rPr>
          <w:rFonts w:ascii="Times New Roman"/>
          <w:b w:val="false"/>
          <w:i w:val="false"/>
          <w:color w:val="ff0000"/>
          <w:sz w:val="28"/>
        </w:rPr>
        <w:t xml:space="preserve">
      Ескерту. 5-қосымша жаңа редакцияда - Ұлытау облыстық мәслихатының 27.02.2024 </w:t>
      </w:r>
      <w:r>
        <w:rPr>
          <w:rFonts w:ascii="Times New Roman"/>
          <w:b w:val="false"/>
          <w:i w:val="false"/>
          <w:color w:val="ff0000"/>
          <w:sz w:val="28"/>
        </w:rPr>
        <w:t>№ 108</w:t>
      </w:r>
      <w:r>
        <w:rPr>
          <w:rFonts w:ascii="Times New Roman"/>
          <w:b w:val="false"/>
          <w:i w:val="false"/>
          <w:color w:val="ff0000"/>
          <w:sz w:val="28"/>
        </w:rPr>
        <w:t xml:space="preserve"> шешімімен (01.01.2024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22 297 621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4 513 648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17 422 157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4 513 648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коммуналдық тұрғын үй қорынан тұрғын үй сатып алуғахалықтың әлеуметтік осал топтары үшін коммуналдық тұрғын үй қорынан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3 570 217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ішкі жолдарын күрделі, орташа және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2 459 988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1 110 229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17 422 157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1 709 918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тұрғын үйлерін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15 712 239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3 806 891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6 692 445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932 063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bl>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IX сессиясының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95 шешіміне</w:t>
            </w:r>
            <w:r>
              <w:br/>
            </w:r>
            <w:r>
              <w:rPr>
                <w:rFonts w:ascii="Times New Roman"/>
                <w:b w:val="false"/>
                <w:i w:val="false"/>
                <w:color w:val="000000"/>
                <w:sz w:val="20"/>
              </w:rPr>
              <w:t>6 қосымша</w:t>
            </w:r>
          </w:p>
        </w:tc>
      </w:tr>
    </w:tbl>
    <w:bookmarkStart w:name="z61" w:id="48"/>
    <w:p>
      <w:pPr>
        <w:spacing w:after="0"/>
        <w:ind w:left="0"/>
        <w:jc w:val="left"/>
      </w:pPr>
      <w:r>
        <w:rPr>
          <w:rFonts w:ascii="Times New Roman"/>
          <w:b/>
          <w:i w:val="false"/>
          <w:color w:val="000000"/>
        </w:rPr>
        <w:t xml:space="preserve"> 2024 жылға арналған облыстық бюджетті орындау барысында секвестрлеуге жатпайтын облыстық бюджеттік бағдарламалардың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