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e8f2e" w14:textId="9ae8f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облысының білім беру ұйымдарының ішкі тәртіптемесінің үлгілік қағидаларын бекіту туралы</w:t>
      </w:r>
    </w:p>
    <w:p>
      <w:pPr>
        <w:spacing w:after="0"/>
        <w:ind w:left="0"/>
        <w:jc w:val="both"/>
      </w:pPr>
      <w:r>
        <w:rPr>
          <w:rFonts w:ascii="Times New Roman"/>
          <w:b w:val="false"/>
          <w:i w:val="false"/>
          <w:color w:val="000000"/>
          <w:sz w:val="28"/>
        </w:rPr>
        <w:t>Ұлытау облысы әкімдігінің 2023 жылғы 31 шілдедегі № 40/02 қаулысы</w:t>
      </w:r>
    </w:p>
    <w:p>
      <w:pPr>
        <w:spacing w:after="0"/>
        <w:ind w:left="0"/>
        <w:jc w:val="both"/>
      </w:pPr>
      <w:bookmarkStart w:name="z4" w:id="0"/>
      <w:r>
        <w:rPr>
          <w:rFonts w:ascii="Times New Roman"/>
          <w:b w:val="false"/>
          <w:i w:val="false"/>
          <w:color w:val="000000"/>
          <w:sz w:val="28"/>
        </w:rPr>
        <w:t xml:space="preserve">
      Қазақстан Республикасының "Білім туралы" заңының 6-бабы 2-тармағының </w:t>
      </w:r>
      <w:r>
        <w:rPr>
          <w:rFonts w:ascii="Times New Roman"/>
          <w:b w:val="false"/>
          <w:i w:val="false"/>
          <w:color w:val="000000"/>
          <w:sz w:val="28"/>
        </w:rPr>
        <w:t>24-7) тармақшасына</w:t>
      </w:r>
      <w:r>
        <w:rPr>
          <w:rFonts w:ascii="Times New Roman"/>
          <w:b w:val="false"/>
          <w:i w:val="false"/>
          <w:color w:val="000000"/>
          <w:sz w:val="28"/>
        </w:rPr>
        <w:t xml:space="preserve"> сәйкес, Ұлытау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Ұлытау облысының білім беру ұйымдарының қоса беріліп отырған ішкі тәртіптемесінің үлгілік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"Ұлытау облысының білім басқармасы" мемлекеттік мекемесі осы қаулыдан туындайтын қажетті шаралар қолдансын.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облыс әкімінің жетекшілік жасайтын орынбасарына жүктелсін.</w:t>
      </w:r>
    </w:p>
    <w:bookmarkEnd w:id="3"/>
    <w:bookmarkStart w:name="z8" w:id="4"/>
    <w:p>
      <w:pPr>
        <w:spacing w:after="0"/>
        <w:ind w:left="0"/>
        <w:jc w:val="both"/>
      </w:pPr>
      <w:r>
        <w:rPr>
          <w:rFonts w:ascii="Times New Roman"/>
          <w:b w:val="false"/>
          <w:i w:val="false"/>
          <w:color w:val="000000"/>
          <w:sz w:val="28"/>
        </w:rPr>
        <w:t>
      4. Осы қаулы алғаш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Ұлытау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Әбдіғалиұлы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облысы әкімдігінің</w:t>
            </w:r>
            <w:r>
              <w:br/>
            </w:r>
            <w:r>
              <w:rPr>
                <w:rFonts w:ascii="Times New Roman"/>
                <w:b w:val="false"/>
                <w:i w:val="false"/>
                <w:color w:val="000000"/>
                <w:sz w:val="20"/>
              </w:rPr>
              <w:t>2023 жылғы "___" _______</w:t>
            </w:r>
            <w:r>
              <w:br/>
            </w:r>
            <w:r>
              <w:rPr>
                <w:rFonts w:ascii="Times New Roman"/>
                <w:b w:val="false"/>
                <w:i w:val="false"/>
                <w:color w:val="000000"/>
                <w:sz w:val="20"/>
              </w:rPr>
              <w:t>№_____қаулысына қосымша</w:t>
            </w:r>
          </w:p>
        </w:tc>
      </w:tr>
    </w:tbl>
    <w:bookmarkStart w:name="z11" w:id="5"/>
    <w:p>
      <w:pPr>
        <w:spacing w:after="0"/>
        <w:ind w:left="0"/>
        <w:jc w:val="left"/>
      </w:pPr>
      <w:r>
        <w:rPr>
          <w:rFonts w:ascii="Times New Roman"/>
          <w:b/>
          <w:i w:val="false"/>
          <w:color w:val="000000"/>
        </w:rPr>
        <w:t xml:space="preserve"> Ұлытау облысының Білім беру ұйымдарының ішкі тәртіптемесінің үлгілік қағидалары</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xml:space="preserve">
      1. Осы Білім беру ұйымдарының ішкі тәртіптемесінің үлгілік қағидалары (бұдан әрі – Үлгілік қағидалар) Қазақстан Республикасының "Білім туралы" 2007 жылғы 27 шілдедегі Заңының 6-бабы 2-тармағының </w:t>
      </w:r>
      <w:r>
        <w:rPr>
          <w:rFonts w:ascii="Times New Roman"/>
          <w:b w:val="false"/>
          <w:i w:val="false"/>
          <w:color w:val="000000"/>
          <w:sz w:val="28"/>
        </w:rPr>
        <w:t>24-7) тармақшасына</w:t>
      </w:r>
      <w:r>
        <w:rPr>
          <w:rFonts w:ascii="Times New Roman"/>
          <w:b w:val="false"/>
          <w:i w:val="false"/>
          <w:color w:val="000000"/>
          <w:sz w:val="28"/>
        </w:rPr>
        <w:t xml:space="preserve"> сәйкес әзірленді және білім беру ұйымының ішкі тәртібін ұйымдастырудың және жүзеге асырудың тәртібін айқындайды.</w:t>
      </w:r>
    </w:p>
    <w:bookmarkEnd w:id="7"/>
    <w:bookmarkStart w:name="z14" w:id="8"/>
    <w:p>
      <w:pPr>
        <w:spacing w:after="0"/>
        <w:ind w:left="0"/>
        <w:jc w:val="both"/>
      </w:pPr>
      <w:r>
        <w:rPr>
          <w:rFonts w:ascii="Times New Roman"/>
          <w:b w:val="false"/>
          <w:i w:val="false"/>
          <w:color w:val="000000"/>
          <w:sz w:val="28"/>
        </w:rPr>
        <w:t>
      2. Үлгілік қағидалар білім беру ұйымдарының ішкі тәртіптемесінің қағидаларын әзірлеу және бекіту барысында бірыңғай көзқарастарды қамтамасыз ету мақсатында әзірленді.</w:t>
      </w:r>
    </w:p>
    <w:bookmarkEnd w:id="8"/>
    <w:bookmarkStart w:name="z15" w:id="9"/>
    <w:p>
      <w:pPr>
        <w:spacing w:after="0"/>
        <w:ind w:left="0"/>
        <w:jc w:val="both"/>
      </w:pPr>
      <w:r>
        <w:rPr>
          <w:rFonts w:ascii="Times New Roman"/>
          <w:b w:val="false"/>
          <w:i w:val="false"/>
          <w:color w:val="000000"/>
          <w:sz w:val="28"/>
        </w:rPr>
        <w:t>
      3. Білім беру ұйымдарының ішкі тәртіптемесінің қағидалары Қазақстан Республикасының қолданыстағы заңнамасына сәйкес әзірленеді.</w:t>
      </w:r>
    </w:p>
    <w:bookmarkEnd w:id="9"/>
    <w:bookmarkStart w:name="z16" w:id="10"/>
    <w:p>
      <w:pPr>
        <w:spacing w:after="0"/>
        <w:ind w:left="0"/>
        <w:jc w:val="both"/>
      </w:pPr>
      <w:r>
        <w:rPr>
          <w:rFonts w:ascii="Times New Roman"/>
          <w:b w:val="false"/>
          <w:i w:val="false"/>
          <w:color w:val="000000"/>
          <w:sz w:val="28"/>
        </w:rPr>
        <w:t>
      4. Ішкі тәртіптемені қамтамасыз ету мақсатында, білім беру ұйымының әкімшілігі, білім беру ұйымының қызметкерлері, сондай-ақ білім алушылары және тәрбиеленушілерінің білім саласында Қазақстан Республикасының заңнамасымен және Білім беру ұйымдарының ішкі тәртіптемесінің қағидаларымен өздеріне жүктелген міндеттердің сақталуын қамтамасыз етеді.</w:t>
      </w:r>
    </w:p>
    <w:bookmarkEnd w:id="10"/>
    <w:bookmarkStart w:name="z17" w:id="11"/>
    <w:p>
      <w:pPr>
        <w:spacing w:after="0"/>
        <w:ind w:left="0"/>
        <w:jc w:val="left"/>
      </w:pPr>
      <w:r>
        <w:rPr>
          <w:rFonts w:ascii="Times New Roman"/>
          <w:b/>
          <w:i w:val="false"/>
          <w:color w:val="000000"/>
        </w:rPr>
        <w:t xml:space="preserve"> 2. Білім беру ұйымының ішкі тәртіптемесі</w:t>
      </w:r>
    </w:p>
    <w:bookmarkEnd w:id="11"/>
    <w:bookmarkStart w:name="z18" w:id="12"/>
    <w:p>
      <w:pPr>
        <w:spacing w:after="0"/>
        <w:ind w:left="0"/>
        <w:jc w:val="both"/>
      </w:pPr>
      <w:r>
        <w:rPr>
          <w:rFonts w:ascii="Times New Roman"/>
          <w:b w:val="false"/>
          <w:i w:val="false"/>
          <w:color w:val="000000"/>
          <w:sz w:val="28"/>
        </w:rPr>
        <w:t>
      5. Білім беру ұйымының ішкі тәртіптемесінің қағидаларында:</w:t>
      </w:r>
    </w:p>
    <w:bookmarkEnd w:id="12"/>
    <w:bookmarkStart w:name="z19" w:id="13"/>
    <w:p>
      <w:pPr>
        <w:spacing w:after="0"/>
        <w:ind w:left="0"/>
        <w:jc w:val="both"/>
      </w:pPr>
      <w:r>
        <w:rPr>
          <w:rFonts w:ascii="Times New Roman"/>
          <w:b w:val="false"/>
          <w:i w:val="false"/>
          <w:color w:val="000000"/>
          <w:sz w:val="28"/>
        </w:rPr>
        <w:t>
      білім беру ұйымының әкімшілігі және педагогтарының білім алушылармен және тәрбиеленушілермен өзара қарым-қатынасы;</w:t>
      </w:r>
    </w:p>
    <w:bookmarkEnd w:id="13"/>
    <w:bookmarkStart w:name="z20" w:id="14"/>
    <w:p>
      <w:pPr>
        <w:spacing w:after="0"/>
        <w:ind w:left="0"/>
        <w:jc w:val="both"/>
      </w:pPr>
      <w:r>
        <w:rPr>
          <w:rFonts w:ascii="Times New Roman"/>
          <w:b w:val="false"/>
          <w:i w:val="false"/>
          <w:color w:val="000000"/>
          <w:sz w:val="28"/>
        </w:rPr>
        <w:t>
      оқу-тәрбие процесіне қатысушылардың тәртібі;</w:t>
      </w:r>
    </w:p>
    <w:bookmarkEnd w:id="14"/>
    <w:bookmarkStart w:name="z21" w:id="15"/>
    <w:p>
      <w:pPr>
        <w:spacing w:after="0"/>
        <w:ind w:left="0"/>
        <w:jc w:val="both"/>
      </w:pPr>
      <w:r>
        <w:rPr>
          <w:rFonts w:ascii="Times New Roman"/>
          <w:b w:val="false"/>
          <w:i w:val="false"/>
          <w:color w:val="000000"/>
          <w:sz w:val="28"/>
        </w:rPr>
        <w:t>
      білім алушылар мен тәрбиеленушілердің білім алуы және өмірі мен денсаулығын сақтау, балалардың құқықтарын қорғау үшін жағдайлар;</w:t>
      </w:r>
    </w:p>
    <w:bookmarkEnd w:id="15"/>
    <w:bookmarkStart w:name="z22" w:id="16"/>
    <w:p>
      <w:pPr>
        <w:spacing w:after="0"/>
        <w:ind w:left="0"/>
        <w:jc w:val="both"/>
      </w:pPr>
      <w:r>
        <w:rPr>
          <w:rFonts w:ascii="Times New Roman"/>
          <w:b w:val="false"/>
          <w:i w:val="false"/>
          <w:color w:val="000000"/>
          <w:sz w:val="28"/>
        </w:rPr>
        <w:t>
      ұйым қызметкерлерінің кәсіби біліктілігін арттыруды ұйымдастыру;</w:t>
      </w:r>
    </w:p>
    <w:bookmarkEnd w:id="16"/>
    <w:bookmarkStart w:name="z23" w:id="17"/>
    <w:p>
      <w:pPr>
        <w:spacing w:after="0"/>
        <w:ind w:left="0"/>
        <w:jc w:val="both"/>
      </w:pPr>
      <w:r>
        <w:rPr>
          <w:rFonts w:ascii="Times New Roman"/>
          <w:b w:val="false"/>
          <w:i w:val="false"/>
          <w:color w:val="000000"/>
          <w:sz w:val="28"/>
        </w:rPr>
        <w:t>
      білім беру ұйымының қызмет режимі (білім алушылар мен тәрбиеленушілердің тәуліктік болуы, олардың белгілі уақыт ішінде болуы, оқу сабақтарының ауысымдығы мен білім беру ұйымының жұмысының өзге ерекшеліктері), жұмыс уақытының және педагогикалық және басқа қызметшілердің демалыс уақытының режимі;</w:t>
      </w:r>
    </w:p>
    <w:bookmarkEnd w:id="17"/>
    <w:bookmarkStart w:name="z24" w:id="18"/>
    <w:p>
      <w:pPr>
        <w:spacing w:after="0"/>
        <w:ind w:left="0"/>
        <w:jc w:val="both"/>
      </w:pPr>
      <w:r>
        <w:rPr>
          <w:rFonts w:ascii="Times New Roman"/>
          <w:b w:val="false"/>
          <w:i w:val="false"/>
          <w:color w:val="000000"/>
          <w:sz w:val="28"/>
        </w:rPr>
        <w:t>
      білім беру ұйымы жұмысының басталу және аяқталу уақыты, сабақтардың арасындағы үзілістер;</w:t>
      </w:r>
    </w:p>
    <w:bookmarkEnd w:id="18"/>
    <w:bookmarkStart w:name="z25" w:id="19"/>
    <w:p>
      <w:pPr>
        <w:spacing w:after="0"/>
        <w:ind w:left="0"/>
        <w:jc w:val="both"/>
      </w:pPr>
      <w:r>
        <w:rPr>
          <w:rFonts w:ascii="Times New Roman"/>
          <w:b w:val="false"/>
          <w:i w:val="false"/>
          <w:color w:val="000000"/>
          <w:sz w:val="28"/>
        </w:rPr>
        <w:t>
      білім алушылар мен тәрбиеленушілердің оқу сабақтарының ұзақтығы қамтылуы тиіс.</w:t>
      </w:r>
    </w:p>
    <w:bookmarkEnd w:id="19"/>
    <w:bookmarkStart w:name="z26" w:id="20"/>
    <w:p>
      <w:pPr>
        <w:spacing w:after="0"/>
        <w:ind w:left="0"/>
        <w:jc w:val="both"/>
      </w:pPr>
      <w:r>
        <w:rPr>
          <w:rFonts w:ascii="Times New Roman"/>
          <w:b w:val="false"/>
          <w:i w:val="false"/>
          <w:color w:val="000000"/>
          <w:sz w:val="28"/>
        </w:rPr>
        <w:t>
      6. Білім беру ұйымының әкімшілігі қызметкерлердің, білім алушылар мен тәрбиеленушілердің, сонымен қатар олардың ата-аналарының немесе заңды өкілдерінің білім беру ұйымының ішкі тәртіптемесі қағидаларына қолжетімділігін және таныстыруды қамтамасыз етеді.</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