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bd026" w14:textId="d1bd0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Қаражал қалалық мәслихатының 2022 жылғы 27 шілдедегі № 142 "Қаражал қалалық мәслихат аппараты" мемлекеттік мекемесінің Ережесін бекіту туралы" шешіміне өзгеріс енгізу туралы</w:t>
      </w:r>
    </w:p>
    <w:p>
      <w:pPr>
        <w:spacing w:after="0"/>
        <w:ind w:left="0"/>
        <w:jc w:val="both"/>
      </w:pPr>
      <w:r>
        <w:rPr>
          <w:rFonts w:ascii="Times New Roman"/>
          <w:b w:val="false"/>
          <w:i w:val="false"/>
          <w:color w:val="000000"/>
          <w:sz w:val="28"/>
        </w:rPr>
        <w:t>Ұлытау облысы Қаражал қалалық мәслихатының 2023 жылғы 18 мамырдағы № 32 шешімі</w:t>
      </w:r>
    </w:p>
    <w:p>
      <w:pPr>
        <w:spacing w:after="0"/>
        <w:ind w:left="0"/>
        <w:jc w:val="both"/>
      </w:pPr>
      <w:bookmarkStart w:name="z4"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2022 жылғы 5 қарашадағы "</w:t>
      </w:r>
      <w:r>
        <w:rPr>
          <w:rFonts w:ascii="Times New Roman"/>
          <w:b w:val="false"/>
          <w:i w:val="false"/>
          <w:color w:val="000000"/>
          <w:sz w:val="28"/>
        </w:rPr>
        <w:t>Қазақстан Республикасының кейбір заңнамалық актілеріне Мемлекет басшысының 2022 жылғы 16 наурыздағы Жолдауын іске асыру мәселелері бойынша өзгерістер мен толықтырулар енгізу туралы</w:t>
      </w:r>
      <w:r>
        <w:rPr>
          <w:rFonts w:ascii="Times New Roman"/>
          <w:b w:val="false"/>
          <w:i w:val="false"/>
          <w:color w:val="000000"/>
          <w:sz w:val="28"/>
        </w:rPr>
        <w:t>" заңдарына сәйкес Қаражал қалалық мәслихаты ШЕШТІ:</w:t>
      </w:r>
    </w:p>
    <w:bookmarkEnd w:id="0"/>
    <w:bookmarkStart w:name="z5" w:id="1"/>
    <w:p>
      <w:pPr>
        <w:spacing w:after="0"/>
        <w:ind w:left="0"/>
        <w:jc w:val="both"/>
      </w:pPr>
      <w:r>
        <w:rPr>
          <w:rFonts w:ascii="Times New Roman"/>
          <w:b w:val="false"/>
          <w:i w:val="false"/>
          <w:color w:val="000000"/>
          <w:sz w:val="28"/>
        </w:rPr>
        <w:t>
      1. Қаражал қалалық мәслихатының "Қаражал қалалық мәслихат аппараты" мемлекеттік мекемесінің Ережесін бекіту туралы" 2022 жылғы 27 шілдедегі № 142 шешіміне келесі өзгеріс енгізілсін:</w:t>
      </w:r>
    </w:p>
    <w:bookmarkEnd w:id="1"/>
    <w:bookmarkStart w:name="z6" w:id="2"/>
    <w:p>
      <w:pPr>
        <w:spacing w:after="0"/>
        <w:ind w:left="0"/>
        <w:jc w:val="both"/>
      </w:pPr>
      <w:r>
        <w:rPr>
          <w:rFonts w:ascii="Times New Roman"/>
          <w:b w:val="false"/>
          <w:i w:val="false"/>
          <w:color w:val="000000"/>
          <w:sz w:val="28"/>
        </w:rPr>
        <w:t xml:space="preserve">
      Қаражал қалалық мәслихатының 2022 жылғы 27 шілдедегі №142 "Қаражал қалалық мәслихат аппараты" мемлекеттік мекемесінің Ережесін бекіту туралы" шешімінің </w:t>
      </w:r>
      <w:r>
        <w:rPr>
          <w:rFonts w:ascii="Times New Roman"/>
          <w:b w:val="false"/>
          <w:i w:val="false"/>
          <w:color w:val="000000"/>
          <w:sz w:val="28"/>
        </w:rPr>
        <w:t>қосымшасы</w:t>
      </w:r>
      <w:r>
        <w:rPr>
          <w:rFonts w:ascii="Times New Roman"/>
          <w:b w:val="false"/>
          <w:i w:val="false"/>
          <w:color w:val="000000"/>
          <w:sz w:val="28"/>
        </w:rPr>
        <w:t xml:space="preserve"> осы шешімнің қосымшасына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Осы шешім қол қойылған күнінен бастап қолданысқа енгізіледі және ресми жариялануға тиіс.</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З.Оспанова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қалалық</w:t>
            </w:r>
            <w:r>
              <w:br/>
            </w:r>
            <w:r>
              <w:rPr>
                <w:rFonts w:ascii="Times New Roman"/>
                <w:b w:val="false"/>
                <w:i w:val="false"/>
                <w:color w:val="000000"/>
                <w:sz w:val="20"/>
              </w:rPr>
              <w:t>мәслихатының</w:t>
            </w:r>
            <w:r>
              <w:br/>
            </w:r>
            <w:r>
              <w:rPr>
                <w:rFonts w:ascii="Times New Roman"/>
                <w:b w:val="false"/>
                <w:i w:val="false"/>
                <w:color w:val="000000"/>
                <w:sz w:val="20"/>
              </w:rPr>
              <w:t>2023 жылғы 18 мамырдағы</w:t>
            </w:r>
            <w:r>
              <w:br/>
            </w:r>
            <w:r>
              <w:rPr>
                <w:rFonts w:ascii="Times New Roman"/>
                <w:b w:val="false"/>
                <w:i w:val="false"/>
                <w:color w:val="000000"/>
                <w:sz w:val="20"/>
              </w:rPr>
              <w:t>№ 32 шешіміне қосымша</w:t>
            </w:r>
          </w:p>
        </w:tc>
      </w:tr>
    </w:tbl>
    <w:bookmarkStart w:name="z10" w:id="4"/>
    <w:p>
      <w:pPr>
        <w:spacing w:after="0"/>
        <w:ind w:left="0"/>
        <w:jc w:val="left"/>
      </w:pPr>
      <w:r>
        <w:rPr>
          <w:rFonts w:ascii="Times New Roman"/>
          <w:b/>
          <w:i w:val="false"/>
          <w:color w:val="000000"/>
        </w:rPr>
        <w:t xml:space="preserve"> "Қаражал қалалық мәслихат аппараты" мемлекеттік мекемесінің Ережесі</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1. "Қаражал қалалық мәслихат аппараты" мемлекеттік мекемесі (бұдан әрі – "Қаражал қалалық мәслихат аппараты" ММ) Қаражал қалалық мәслихатын ұйымдастырушылық, құқықтық, қаржылық, құжаттамалық, материалдық - техникалық және өзге де қамтамасыз етуді жүзеге асыратын, депутаттарға олардың өкілеттіктерін жүзеге асыруға көмек көрсету саласындағы басшылықты жүзеге асыратын Қазақстан Республикасының мемлекеттік органы болып табылады.</w:t>
      </w:r>
    </w:p>
    <w:bookmarkEnd w:id="6"/>
    <w:bookmarkStart w:name="z13" w:id="7"/>
    <w:p>
      <w:pPr>
        <w:spacing w:after="0"/>
        <w:ind w:left="0"/>
        <w:jc w:val="both"/>
      </w:pPr>
      <w:r>
        <w:rPr>
          <w:rFonts w:ascii="Times New Roman"/>
          <w:b w:val="false"/>
          <w:i w:val="false"/>
          <w:color w:val="000000"/>
          <w:sz w:val="28"/>
        </w:rPr>
        <w:t>
      2. "Қаражал қалалық мәслихат аппараты" ММ ведомстволары жоқ.</w:t>
      </w:r>
    </w:p>
    <w:bookmarkEnd w:id="7"/>
    <w:bookmarkStart w:name="z14" w:id="8"/>
    <w:p>
      <w:pPr>
        <w:spacing w:after="0"/>
        <w:ind w:left="0"/>
        <w:jc w:val="both"/>
      </w:pPr>
      <w:r>
        <w:rPr>
          <w:rFonts w:ascii="Times New Roman"/>
          <w:b w:val="false"/>
          <w:i w:val="false"/>
          <w:color w:val="000000"/>
          <w:sz w:val="28"/>
        </w:rPr>
        <w:t xml:space="preserve">
      3. "Қаражал қалалық мәслихат аппараты" ММ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8"/>
    <w:bookmarkStart w:name="z15" w:id="9"/>
    <w:p>
      <w:pPr>
        <w:spacing w:after="0"/>
        <w:ind w:left="0"/>
        <w:jc w:val="both"/>
      </w:pPr>
      <w:r>
        <w:rPr>
          <w:rFonts w:ascii="Times New Roman"/>
          <w:b w:val="false"/>
          <w:i w:val="false"/>
          <w:color w:val="000000"/>
          <w:sz w:val="28"/>
        </w:rPr>
        <w:t>
      4. "Қаражал қалалық мәслихат аппараты" ММ ұйымдық - құқықтық нысанындағы заңды тұлға болып табылады, Қазақстан Республикасының Мемлекеттік Елтаңбасы бейнеленген мөрі және атауы, мемлекеттік тілде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9"/>
    <w:bookmarkStart w:name="z16" w:id="10"/>
    <w:p>
      <w:pPr>
        <w:spacing w:after="0"/>
        <w:ind w:left="0"/>
        <w:jc w:val="both"/>
      </w:pPr>
      <w:r>
        <w:rPr>
          <w:rFonts w:ascii="Times New Roman"/>
          <w:b w:val="false"/>
          <w:i w:val="false"/>
          <w:color w:val="000000"/>
          <w:sz w:val="28"/>
        </w:rPr>
        <w:t>
      5. "Қаражал қалалық мәслихат аппараты" ММ азаматтық - құқықтық қатынастарды өз атынан жасайды.</w:t>
      </w:r>
    </w:p>
    <w:bookmarkEnd w:id="10"/>
    <w:bookmarkStart w:name="z17" w:id="11"/>
    <w:p>
      <w:pPr>
        <w:spacing w:after="0"/>
        <w:ind w:left="0"/>
        <w:jc w:val="both"/>
      </w:pPr>
      <w:r>
        <w:rPr>
          <w:rFonts w:ascii="Times New Roman"/>
          <w:b w:val="false"/>
          <w:i w:val="false"/>
          <w:color w:val="000000"/>
          <w:sz w:val="28"/>
        </w:rPr>
        <w:t>
      6. "Қаражал қалалық мәслихат аппараты" ММ Қазақстан Республикасының заңнамасына сәйкес уәкілеттік берілген жағдайда ол мемлекеттің атынан азаматтық - құқықтық қатынастардың тарапы болуға құқылы.</w:t>
      </w:r>
    </w:p>
    <w:bookmarkEnd w:id="11"/>
    <w:bookmarkStart w:name="z18" w:id="12"/>
    <w:p>
      <w:pPr>
        <w:spacing w:after="0"/>
        <w:ind w:left="0"/>
        <w:jc w:val="both"/>
      </w:pPr>
      <w:r>
        <w:rPr>
          <w:rFonts w:ascii="Times New Roman"/>
          <w:b w:val="false"/>
          <w:i w:val="false"/>
          <w:color w:val="000000"/>
          <w:sz w:val="28"/>
        </w:rPr>
        <w:t>
      7. "Қаражал қалалық мәслихат аппараты" ММ өз құзыретінің мәселелері бойынша заңнамада белгіленген тәртіппен қалалық мәслихат төрағасының өкімдерімен және Қазақстан Республикасының заңнамасында көзделген басқа да актілермен ресімделетін шешімдер қабылдайды.</w:t>
      </w:r>
    </w:p>
    <w:bookmarkEnd w:id="12"/>
    <w:bookmarkStart w:name="z19" w:id="13"/>
    <w:p>
      <w:pPr>
        <w:spacing w:after="0"/>
        <w:ind w:left="0"/>
        <w:jc w:val="both"/>
      </w:pPr>
      <w:r>
        <w:rPr>
          <w:rFonts w:ascii="Times New Roman"/>
          <w:b w:val="false"/>
          <w:i w:val="false"/>
          <w:color w:val="000000"/>
          <w:sz w:val="28"/>
        </w:rPr>
        <w:t>
      8. "Қаражал қалалық мәслихат аппараты" ММ құрылымы мен штат санының лимиті Қазақстан Республикасының заңнамасына сәйкес бекітіледі.</w:t>
      </w:r>
    </w:p>
    <w:bookmarkEnd w:id="13"/>
    <w:bookmarkStart w:name="z20" w:id="14"/>
    <w:p>
      <w:pPr>
        <w:spacing w:after="0"/>
        <w:ind w:left="0"/>
        <w:jc w:val="both"/>
      </w:pPr>
      <w:r>
        <w:rPr>
          <w:rFonts w:ascii="Times New Roman"/>
          <w:b w:val="false"/>
          <w:i w:val="false"/>
          <w:color w:val="000000"/>
          <w:sz w:val="28"/>
        </w:rPr>
        <w:t>
      9. Заңды тұлғаның орналасқан жері: Қазақстан Республикасы, индексі 100700, Ұлытау облысы, Қаражал қаласы, Абай көшесі, 9.</w:t>
      </w:r>
    </w:p>
    <w:bookmarkEnd w:id="14"/>
    <w:bookmarkStart w:name="z21" w:id="15"/>
    <w:p>
      <w:pPr>
        <w:spacing w:after="0"/>
        <w:ind w:left="0"/>
        <w:jc w:val="both"/>
      </w:pPr>
      <w:r>
        <w:rPr>
          <w:rFonts w:ascii="Times New Roman"/>
          <w:b w:val="false"/>
          <w:i w:val="false"/>
          <w:color w:val="000000"/>
          <w:sz w:val="28"/>
        </w:rPr>
        <w:t>
      10. Осы Ереже "Қаражал қалалық мәслихат аппараты" ММ құрылтай құжаты болып табылады.</w:t>
      </w:r>
    </w:p>
    <w:bookmarkEnd w:id="15"/>
    <w:bookmarkStart w:name="z22" w:id="16"/>
    <w:p>
      <w:pPr>
        <w:spacing w:after="0"/>
        <w:ind w:left="0"/>
        <w:jc w:val="both"/>
      </w:pPr>
      <w:r>
        <w:rPr>
          <w:rFonts w:ascii="Times New Roman"/>
          <w:b w:val="false"/>
          <w:i w:val="false"/>
          <w:color w:val="000000"/>
          <w:sz w:val="28"/>
        </w:rPr>
        <w:t>
      11. "Қаражал қалалық мәслихат аппараты" ММ қызметін қаржыландыру Қазақстан Республикасының заңнамасына сәйкес жергілікті бюджеттен жүзеге асырылады.</w:t>
      </w:r>
    </w:p>
    <w:bookmarkEnd w:id="16"/>
    <w:bookmarkStart w:name="z23" w:id="17"/>
    <w:p>
      <w:pPr>
        <w:spacing w:after="0"/>
        <w:ind w:left="0"/>
        <w:jc w:val="both"/>
      </w:pPr>
      <w:r>
        <w:rPr>
          <w:rFonts w:ascii="Times New Roman"/>
          <w:b w:val="false"/>
          <w:i w:val="false"/>
          <w:color w:val="000000"/>
          <w:sz w:val="28"/>
        </w:rPr>
        <w:t>
      12. "Қаражал қалалық мәслихат аппараты" ММ кәсіпкерлік субъектілерімен "Қаражал қалалық мәслихат аппараты" ММ өкілеттіктері болып табылатын міндеттерді орындау тұрғысынан шарттық қарым - қатынас жасауға тыйым салынады.</w:t>
      </w:r>
    </w:p>
    <w:bookmarkEnd w:id="17"/>
    <w:bookmarkStart w:name="z24" w:id="18"/>
    <w:p>
      <w:pPr>
        <w:spacing w:after="0"/>
        <w:ind w:left="0"/>
        <w:jc w:val="both"/>
      </w:pPr>
      <w:r>
        <w:rPr>
          <w:rFonts w:ascii="Times New Roman"/>
          <w:b w:val="false"/>
          <w:i w:val="false"/>
          <w:color w:val="000000"/>
          <w:sz w:val="28"/>
        </w:rPr>
        <w:t>
      Егер "Қаражал қалалық мәслихат аппараты" ММ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18"/>
    <w:bookmarkStart w:name="z25" w:id="19"/>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19"/>
    <w:bookmarkStart w:name="z26" w:id="20"/>
    <w:p>
      <w:pPr>
        <w:spacing w:after="0"/>
        <w:ind w:left="0"/>
        <w:jc w:val="both"/>
      </w:pPr>
      <w:r>
        <w:rPr>
          <w:rFonts w:ascii="Times New Roman"/>
          <w:b w:val="false"/>
          <w:i w:val="false"/>
          <w:color w:val="000000"/>
          <w:sz w:val="28"/>
        </w:rPr>
        <w:t>
      13. Мақсаттары:</w:t>
      </w:r>
    </w:p>
    <w:bookmarkEnd w:id="20"/>
    <w:bookmarkStart w:name="z27" w:id="21"/>
    <w:p>
      <w:pPr>
        <w:spacing w:after="0"/>
        <w:ind w:left="0"/>
        <w:jc w:val="both"/>
      </w:pPr>
      <w:r>
        <w:rPr>
          <w:rFonts w:ascii="Times New Roman"/>
          <w:b w:val="false"/>
          <w:i w:val="false"/>
          <w:color w:val="000000"/>
          <w:sz w:val="28"/>
        </w:rPr>
        <w:t>
      1) қалалық мәслихаттың және депутаттардың қызметін ұйымдастырушылық, құқықтық, қаржылық, құжаттамалық, материалдық-техникалық қамтамасыз етуді жүзеге асыру;</w:t>
      </w:r>
    </w:p>
    <w:bookmarkEnd w:id="21"/>
    <w:bookmarkStart w:name="z28" w:id="22"/>
    <w:p>
      <w:pPr>
        <w:spacing w:after="0"/>
        <w:ind w:left="0"/>
        <w:jc w:val="both"/>
      </w:pPr>
      <w:r>
        <w:rPr>
          <w:rFonts w:ascii="Times New Roman"/>
          <w:b w:val="false"/>
          <w:i w:val="false"/>
          <w:color w:val="000000"/>
          <w:sz w:val="28"/>
        </w:rPr>
        <w:t>
      2) депутаттарға өздерінің өкілеттіктерін жүзеге асыруға көмек көрсету;</w:t>
      </w:r>
    </w:p>
    <w:bookmarkEnd w:id="22"/>
    <w:bookmarkStart w:name="z29" w:id="23"/>
    <w:p>
      <w:pPr>
        <w:spacing w:after="0"/>
        <w:ind w:left="0"/>
        <w:jc w:val="both"/>
      </w:pPr>
      <w:r>
        <w:rPr>
          <w:rFonts w:ascii="Times New Roman"/>
          <w:b w:val="false"/>
          <w:i w:val="false"/>
          <w:color w:val="000000"/>
          <w:sz w:val="28"/>
        </w:rPr>
        <w:t>
      3) қалалық мәслихат қызметінде заңдылықтың сақталуын қамтамасыз ету;</w:t>
      </w:r>
    </w:p>
    <w:bookmarkEnd w:id="23"/>
    <w:bookmarkStart w:name="z30" w:id="24"/>
    <w:p>
      <w:pPr>
        <w:spacing w:after="0"/>
        <w:ind w:left="0"/>
        <w:jc w:val="both"/>
      </w:pPr>
      <w:r>
        <w:rPr>
          <w:rFonts w:ascii="Times New Roman"/>
          <w:b w:val="false"/>
          <w:i w:val="false"/>
          <w:color w:val="000000"/>
          <w:sz w:val="28"/>
        </w:rPr>
        <w:t xml:space="preserve">
      4) азаматтар мен ұйымдардың Қазақстан Республикасының </w:t>
      </w:r>
      <w:r>
        <w:rPr>
          <w:rFonts w:ascii="Times New Roman"/>
          <w:b w:val="false"/>
          <w:i w:val="false"/>
          <w:color w:val="000000"/>
          <w:sz w:val="28"/>
        </w:rPr>
        <w:t>Конституциясының</w:t>
      </w:r>
      <w:r>
        <w:rPr>
          <w:rFonts w:ascii="Times New Roman"/>
          <w:b w:val="false"/>
          <w:i w:val="false"/>
          <w:color w:val="000000"/>
          <w:sz w:val="28"/>
        </w:rPr>
        <w:t>, Қазақстан Республикасының заңдарының, Қазақстан Республикасының Президенті мен Үкіметінің актілерінің, орталық және жергілікті мемлекеттік органдардың нормативтік құқықтық актілерінің нормаларын орындауына жәрдемдесу.</w:t>
      </w:r>
    </w:p>
    <w:bookmarkEnd w:id="24"/>
    <w:bookmarkStart w:name="z31" w:id="25"/>
    <w:p>
      <w:pPr>
        <w:spacing w:after="0"/>
        <w:ind w:left="0"/>
        <w:jc w:val="both"/>
      </w:pPr>
      <w:r>
        <w:rPr>
          <w:rFonts w:ascii="Times New Roman"/>
          <w:b w:val="false"/>
          <w:i w:val="false"/>
          <w:color w:val="000000"/>
          <w:sz w:val="28"/>
        </w:rPr>
        <w:t>
      14. Өкілеттіктері:</w:t>
      </w:r>
    </w:p>
    <w:bookmarkEnd w:id="25"/>
    <w:bookmarkStart w:name="z32" w:id="26"/>
    <w:p>
      <w:pPr>
        <w:spacing w:after="0"/>
        <w:ind w:left="0"/>
        <w:jc w:val="both"/>
      </w:pPr>
      <w:r>
        <w:rPr>
          <w:rFonts w:ascii="Times New Roman"/>
          <w:b w:val="false"/>
          <w:i w:val="false"/>
          <w:color w:val="000000"/>
          <w:sz w:val="28"/>
        </w:rPr>
        <w:t>
      1) құқықтары:</w:t>
      </w:r>
    </w:p>
    <w:bookmarkEnd w:id="26"/>
    <w:bookmarkStart w:name="z33" w:id="27"/>
    <w:p>
      <w:pPr>
        <w:spacing w:after="0"/>
        <w:ind w:left="0"/>
        <w:jc w:val="both"/>
      </w:pPr>
      <w:r>
        <w:rPr>
          <w:rFonts w:ascii="Times New Roman"/>
          <w:b w:val="false"/>
          <w:i w:val="false"/>
          <w:color w:val="000000"/>
          <w:sz w:val="28"/>
        </w:rPr>
        <w:t>
      1-1) тиісті аумақты дамыту жоспарларын, экономикалық және әлеуметтік бағдарламаларын, жергілікті бюджетті және олардың атқарылуы туралы есептерді бекіту, соның ішінде қаладағы аудан әкімдері (қаладағы әрбір аудан бойынша жеке-жеке) іске асыратын бюджеттік бағдарламаларды бекіту;</w:t>
      </w:r>
    </w:p>
    <w:bookmarkEnd w:id="27"/>
    <w:bookmarkStart w:name="z34" w:id="28"/>
    <w:p>
      <w:pPr>
        <w:spacing w:after="0"/>
        <w:ind w:left="0"/>
        <w:jc w:val="both"/>
      </w:pPr>
      <w:r>
        <w:rPr>
          <w:rFonts w:ascii="Times New Roman"/>
          <w:b w:val="false"/>
          <w:i w:val="false"/>
          <w:color w:val="000000"/>
          <w:sz w:val="28"/>
        </w:rPr>
        <w:t>
      1-2) егер Қазақстан Республикасының заңдарында өзгеше көзделмесе, Қазақстан Республикасының Үкіметі бекітетін жергілікті мемлекеттік басқарудың базалық құрылымдары негізінде қалыптастырылған әкімшілік-аумақтық бірлікті басқару схемасын әкімнің ұсынуы бойынша бекіту;</w:t>
      </w:r>
    </w:p>
    <w:bookmarkEnd w:id="28"/>
    <w:bookmarkStart w:name="z35" w:id="29"/>
    <w:p>
      <w:pPr>
        <w:spacing w:after="0"/>
        <w:ind w:left="0"/>
        <w:jc w:val="both"/>
      </w:pPr>
      <w:r>
        <w:rPr>
          <w:rFonts w:ascii="Times New Roman"/>
          <w:b w:val="false"/>
          <w:i w:val="false"/>
          <w:color w:val="000000"/>
          <w:sz w:val="28"/>
        </w:rPr>
        <w:t>
      1-3) өздерiнің қарауына жатқызылған әкімшілік - аумақтық құрылыс мәселелерін шешу;</w:t>
      </w:r>
    </w:p>
    <w:bookmarkEnd w:id="29"/>
    <w:bookmarkStart w:name="z36" w:id="30"/>
    <w:p>
      <w:pPr>
        <w:spacing w:after="0"/>
        <w:ind w:left="0"/>
        <w:jc w:val="both"/>
      </w:pPr>
      <w:r>
        <w:rPr>
          <w:rFonts w:ascii="Times New Roman"/>
          <w:b w:val="false"/>
          <w:i w:val="false"/>
          <w:color w:val="000000"/>
          <w:sz w:val="28"/>
        </w:rPr>
        <w:t>
      1-4) жылу маусымына дайындық және оны өткізу қағидаларын бекіту;</w:t>
      </w:r>
    </w:p>
    <w:bookmarkEnd w:id="30"/>
    <w:bookmarkStart w:name="z37" w:id="31"/>
    <w:p>
      <w:pPr>
        <w:spacing w:after="0"/>
        <w:ind w:left="0"/>
        <w:jc w:val="both"/>
      </w:pPr>
      <w:r>
        <w:rPr>
          <w:rFonts w:ascii="Times New Roman"/>
          <w:b w:val="false"/>
          <w:i w:val="false"/>
          <w:color w:val="000000"/>
          <w:sz w:val="28"/>
        </w:rPr>
        <w:t>
      1-5) қалалар мен елді мекендер аумақтарын абаттандыру қағидаларын бекіту;</w:t>
      </w:r>
    </w:p>
    <w:bookmarkEnd w:id="31"/>
    <w:bookmarkStart w:name="z38" w:id="32"/>
    <w:p>
      <w:pPr>
        <w:spacing w:after="0"/>
        <w:ind w:left="0"/>
        <w:jc w:val="both"/>
      </w:pPr>
      <w:r>
        <w:rPr>
          <w:rFonts w:ascii="Times New Roman"/>
          <w:b w:val="false"/>
          <w:i w:val="false"/>
          <w:color w:val="000000"/>
          <w:sz w:val="28"/>
        </w:rPr>
        <w:t>
      1-6) жасыл екпелердi күтiп - баптау және қорғау қағидаларын бекіту;</w:t>
      </w:r>
    </w:p>
    <w:bookmarkEnd w:id="32"/>
    <w:bookmarkStart w:name="z39" w:id="33"/>
    <w:p>
      <w:pPr>
        <w:spacing w:after="0"/>
        <w:ind w:left="0"/>
        <w:jc w:val="both"/>
      </w:pPr>
      <w:r>
        <w:rPr>
          <w:rFonts w:ascii="Times New Roman"/>
          <w:b w:val="false"/>
          <w:i w:val="false"/>
          <w:color w:val="000000"/>
          <w:sz w:val="28"/>
        </w:rPr>
        <w:t>
      1-7) әкімнің ұсынысы бойынша мәслихат сессиясының шешiмімен тиісті әкімдіктің дербес құрамын келісу;</w:t>
      </w:r>
    </w:p>
    <w:bookmarkEnd w:id="33"/>
    <w:bookmarkStart w:name="z40" w:id="34"/>
    <w:p>
      <w:pPr>
        <w:spacing w:after="0"/>
        <w:ind w:left="0"/>
        <w:jc w:val="both"/>
      </w:pPr>
      <w:r>
        <w:rPr>
          <w:rFonts w:ascii="Times New Roman"/>
          <w:b w:val="false"/>
          <w:i w:val="false"/>
          <w:color w:val="000000"/>
          <w:sz w:val="28"/>
        </w:rPr>
        <w:t>
      1-8) атқарушы органдар басшыларының есептерін қарау және тиісті органдарға мәслихат шешімдерін орындамағаны үшін мемлекеттік органдардың лауазымды адамдарын, сондай-ақ ұйымдарды жауапқа тарту туралы ұсыныстар енгізу;</w:t>
      </w:r>
    </w:p>
    <w:bookmarkEnd w:id="34"/>
    <w:bookmarkStart w:name="z41" w:id="35"/>
    <w:p>
      <w:pPr>
        <w:spacing w:after="0"/>
        <w:ind w:left="0"/>
        <w:jc w:val="both"/>
      </w:pPr>
      <w:r>
        <w:rPr>
          <w:rFonts w:ascii="Times New Roman"/>
          <w:b w:val="false"/>
          <w:i w:val="false"/>
          <w:color w:val="000000"/>
          <w:sz w:val="28"/>
        </w:rPr>
        <w:t>
      1-9) Қазақстан Республикасының сайлау туралы заңнамалық актiсiне сəйкес аумақтық жəне учаскелiк сайлау комиссияларының мүшелерiн жасырын немесе ашық дауыс берудi өткiзу жолымен сайлау;</w:t>
      </w:r>
    </w:p>
    <w:bookmarkEnd w:id="35"/>
    <w:bookmarkStart w:name="z42" w:id="36"/>
    <w:p>
      <w:pPr>
        <w:spacing w:after="0"/>
        <w:ind w:left="0"/>
        <w:jc w:val="both"/>
      </w:pPr>
      <w:r>
        <w:rPr>
          <w:rFonts w:ascii="Times New Roman"/>
          <w:b w:val="false"/>
          <w:i w:val="false"/>
          <w:color w:val="000000"/>
          <w:sz w:val="28"/>
        </w:rPr>
        <w:t>
      1-10) әкімнің ұсынуы бойынша ведомствоаралық сипаттағы мәселелер бойынша әкімдік жанындағы консультациялық-кеңесші органдардың дербес құрамын бекіту;</w:t>
      </w:r>
    </w:p>
    <w:bookmarkEnd w:id="36"/>
    <w:bookmarkStart w:name="z43" w:id="37"/>
    <w:p>
      <w:pPr>
        <w:spacing w:after="0"/>
        <w:ind w:left="0"/>
        <w:jc w:val="both"/>
      </w:pPr>
      <w:r>
        <w:rPr>
          <w:rFonts w:ascii="Times New Roman"/>
          <w:b w:val="false"/>
          <w:i w:val="false"/>
          <w:color w:val="000000"/>
          <w:sz w:val="28"/>
        </w:rPr>
        <w:t>
      1-11) әкімнің ұсынысы бойынша "Қаланың құрметті азаматы" атағын беру;</w:t>
      </w:r>
    </w:p>
    <w:bookmarkEnd w:id="37"/>
    <w:bookmarkStart w:name="z44" w:id="38"/>
    <w:p>
      <w:pPr>
        <w:spacing w:after="0"/>
        <w:ind w:left="0"/>
        <w:jc w:val="both"/>
      </w:pPr>
      <w:r>
        <w:rPr>
          <w:rFonts w:ascii="Times New Roman"/>
          <w:b w:val="false"/>
          <w:i w:val="false"/>
          <w:color w:val="000000"/>
          <w:sz w:val="28"/>
        </w:rPr>
        <w:t>
      1-12) облыстың, республикалық маңызы бар қаланың, астананың әкімдігі әзірлеген және ұсынған "Облыстың (қаланың, ауданның) құрметті азаматы" атағын беру қағидаларын бекіту;</w:t>
      </w:r>
    </w:p>
    <w:bookmarkEnd w:id="38"/>
    <w:bookmarkStart w:name="z45" w:id="39"/>
    <w:p>
      <w:pPr>
        <w:spacing w:after="0"/>
        <w:ind w:left="0"/>
        <w:jc w:val="both"/>
      </w:pPr>
      <w:r>
        <w:rPr>
          <w:rFonts w:ascii="Times New Roman"/>
          <w:b w:val="false"/>
          <w:i w:val="false"/>
          <w:color w:val="000000"/>
          <w:sz w:val="28"/>
        </w:rPr>
        <w:t>
      1-13) облыстың (қаланың, ауданның) Құрмет грамотасымен наградтау туралы ережені әзірлеу және бекіту;</w:t>
      </w:r>
    </w:p>
    <w:bookmarkEnd w:id="39"/>
    <w:bookmarkStart w:name="z46" w:id="40"/>
    <w:p>
      <w:pPr>
        <w:spacing w:after="0"/>
        <w:ind w:left="0"/>
        <w:jc w:val="both"/>
      </w:pPr>
      <w:r>
        <w:rPr>
          <w:rFonts w:ascii="Times New Roman"/>
          <w:b w:val="false"/>
          <w:i w:val="false"/>
          <w:color w:val="000000"/>
          <w:sz w:val="28"/>
        </w:rPr>
        <w:t>
      1-14) Қазақстан Республикасының жер заңдарына сәйкес жер қатынастарын реттеуді жүзеге асыру;</w:t>
      </w:r>
    </w:p>
    <w:bookmarkEnd w:id="40"/>
    <w:bookmarkStart w:name="z47" w:id="41"/>
    <w:p>
      <w:pPr>
        <w:spacing w:after="0"/>
        <w:ind w:left="0"/>
        <w:jc w:val="both"/>
      </w:pPr>
      <w:r>
        <w:rPr>
          <w:rFonts w:ascii="Times New Roman"/>
          <w:b w:val="false"/>
          <w:i w:val="false"/>
          <w:color w:val="000000"/>
          <w:sz w:val="28"/>
        </w:rPr>
        <w:t>
      1-15) азаматтар мен ұйымдардың Қазақстан Республикасы Конституциясының, заңдарының, Қазақстан Республикасы Президенті мен Үкіметі актілерінің, орталық және жергілікті мемлекеттік органдардың нормативтік құқықтық актілерінің нормаларын орындауына жәрдемдесу;</w:t>
      </w:r>
    </w:p>
    <w:bookmarkEnd w:id="41"/>
    <w:bookmarkStart w:name="z48" w:id="42"/>
    <w:p>
      <w:pPr>
        <w:spacing w:after="0"/>
        <w:ind w:left="0"/>
        <w:jc w:val="both"/>
      </w:pPr>
      <w:r>
        <w:rPr>
          <w:rFonts w:ascii="Times New Roman"/>
          <w:b w:val="false"/>
          <w:i w:val="false"/>
          <w:color w:val="000000"/>
          <w:sz w:val="28"/>
        </w:rPr>
        <w:t>
      1-16) Қазақстан Республикасының заңнамасына сәйкес азаматтардың құқықтары мен заңды мүдделерiн қамтамасыз ету жөнiндегi өзге де өкiлеттiктердi жүзеге асыру;</w:t>
      </w:r>
    </w:p>
    <w:bookmarkEnd w:id="42"/>
    <w:bookmarkStart w:name="z49" w:id="43"/>
    <w:p>
      <w:pPr>
        <w:spacing w:after="0"/>
        <w:ind w:left="0"/>
        <w:jc w:val="both"/>
      </w:pPr>
      <w:r>
        <w:rPr>
          <w:rFonts w:ascii="Times New Roman"/>
          <w:b w:val="false"/>
          <w:i w:val="false"/>
          <w:color w:val="000000"/>
          <w:sz w:val="28"/>
        </w:rPr>
        <w:t>
      1-17) Аудан (облыстық маңызы бар қала) мәслихатының құзыретіне аудандық маңызы бар қала, ауыл, кент, ауылдық округ бюджетін және олардың атқарылуы туралы есепті бекіту;</w:t>
      </w:r>
    </w:p>
    <w:bookmarkEnd w:id="43"/>
    <w:bookmarkStart w:name="z50" w:id="44"/>
    <w:p>
      <w:pPr>
        <w:spacing w:after="0"/>
        <w:ind w:left="0"/>
        <w:jc w:val="both"/>
      </w:pPr>
      <w:r>
        <w:rPr>
          <w:rFonts w:ascii="Times New Roman"/>
          <w:b w:val="false"/>
          <w:i w:val="false"/>
          <w:color w:val="000000"/>
          <w:sz w:val="28"/>
        </w:rPr>
        <w:t>
      1-18) Облыстардың, республикалық маңызы бар қалалардың, астананың, аудандардың (облыстық маңызы бар қалалардың) мәслихаттарының құзыретіне тұрғын үй сертификаттарының мөлшері мен оларды алушылар санаттарының тізбесін айқындау;</w:t>
      </w:r>
    </w:p>
    <w:bookmarkEnd w:id="44"/>
    <w:bookmarkStart w:name="z51" w:id="45"/>
    <w:p>
      <w:pPr>
        <w:spacing w:after="0"/>
        <w:ind w:left="0"/>
        <w:jc w:val="both"/>
      </w:pPr>
      <w:r>
        <w:rPr>
          <w:rFonts w:ascii="Times New Roman"/>
          <w:b w:val="false"/>
          <w:i w:val="false"/>
          <w:color w:val="000000"/>
          <w:sz w:val="28"/>
        </w:rPr>
        <w:t>
      1-19) Республикалық маңызы бар қалалар, астана, аудандар (облыстық маңызы бар қалалар) мәслихаттарының құзыретіне шетелдіктер үшін туристік жарнаның мөлшерлемелерін бекіту;</w:t>
      </w:r>
    </w:p>
    <w:bookmarkEnd w:id="45"/>
    <w:bookmarkStart w:name="z52" w:id="46"/>
    <w:p>
      <w:pPr>
        <w:spacing w:after="0"/>
        <w:ind w:left="0"/>
        <w:jc w:val="both"/>
      </w:pPr>
      <w:r>
        <w:rPr>
          <w:rFonts w:ascii="Times New Roman"/>
          <w:b w:val="false"/>
          <w:i w:val="false"/>
          <w:color w:val="000000"/>
          <w:sz w:val="28"/>
        </w:rPr>
        <w:t>
      1-20) Ауданның (облыстық маңызы бар қаланың) мәслихаты облыстың тексеру комиссиясынан тиісті аудан (облыстық маңызы бар қала) бюджетінің атқарылуы мәселелері бойынша жүргізілген бақылау іс-шаралары туралы ақпарат сұратуға құқылы.</w:t>
      </w:r>
    </w:p>
    <w:bookmarkEnd w:id="46"/>
    <w:bookmarkStart w:name="z53" w:id="47"/>
    <w:p>
      <w:pPr>
        <w:spacing w:after="0"/>
        <w:ind w:left="0"/>
        <w:jc w:val="both"/>
      </w:pPr>
      <w:r>
        <w:rPr>
          <w:rFonts w:ascii="Times New Roman"/>
          <w:b w:val="false"/>
          <w:i w:val="false"/>
          <w:color w:val="000000"/>
          <w:sz w:val="28"/>
        </w:rPr>
        <w:t>
      2) міндеттері:</w:t>
      </w:r>
    </w:p>
    <w:bookmarkEnd w:id="47"/>
    <w:bookmarkStart w:name="z54" w:id="48"/>
    <w:p>
      <w:pPr>
        <w:spacing w:after="0"/>
        <w:ind w:left="0"/>
        <w:jc w:val="both"/>
      </w:pPr>
      <w:r>
        <w:rPr>
          <w:rFonts w:ascii="Times New Roman"/>
          <w:b w:val="false"/>
          <w:i w:val="false"/>
          <w:color w:val="000000"/>
          <w:sz w:val="28"/>
        </w:rPr>
        <w:t>
      2-1) мәслихаттар жылына кемінде бір рет халық алдында мәслихаттың атқарған жұмысы, оның тұрақты комиссияларының қызметі туралы есеп береді. Мәслихат депутаттары Қазақстан Республикасының заңдарына сәйкес халық алдында жауапты болады;</w:t>
      </w:r>
    </w:p>
    <w:bookmarkEnd w:id="48"/>
    <w:bookmarkStart w:name="z55" w:id="49"/>
    <w:p>
      <w:pPr>
        <w:spacing w:after="0"/>
        <w:ind w:left="0"/>
        <w:jc w:val="both"/>
      </w:pPr>
      <w:r>
        <w:rPr>
          <w:rFonts w:ascii="Times New Roman"/>
          <w:b w:val="false"/>
          <w:i w:val="false"/>
          <w:color w:val="000000"/>
          <w:sz w:val="28"/>
        </w:rPr>
        <w:t>
      2-2) мәслихат төрағасын сайлайды және лауазымынан босатады және оның есептерiн тыңдайды;</w:t>
      </w:r>
    </w:p>
    <w:bookmarkEnd w:id="49"/>
    <w:bookmarkStart w:name="z56" w:id="50"/>
    <w:p>
      <w:pPr>
        <w:spacing w:after="0"/>
        <w:ind w:left="0"/>
        <w:jc w:val="both"/>
      </w:pPr>
      <w:r>
        <w:rPr>
          <w:rFonts w:ascii="Times New Roman"/>
          <w:b w:val="false"/>
          <w:i w:val="false"/>
          <w:color w:val="000000"/>
          <w:sz w:val="28"/>
        </w:rPr>
        <w:t>
      2-3) мәслихаттың тұрақты комиссиялары мен өзге де органдарын құрады, олардың төрағаларын сайлайды және қызметiнен босатады, олардың жұмысы туралы есептi тыңдайды;</w:t>
      </w:r>
    </w:p>
    <w:bookmarkEnd w:id="50"/>
    <w:bookmarkStart w:name="z57" w:id="51"/>
    <w:p>
      <w:pPr>
        <w:spacing w:after="0"/>
        <w:ind w:left="0"/>
        <w:jc w:val="both"/>
      </w:pPr>
      <w:r>
        <w:rPr>
          <w:rFonts w:ascii="Times New Roman"/>
          <w:b w:val="false"/>
          <w:i w:val="false"/>
          <w:color w:val="000000"/>
          <w:sz w:val="28"/>
        </w:rPr>
        <w:t>
      2-4) мәслихаттың қызметiн қамтамасыз етуге арналған шығыстарды айқындайды;</w:t>
      </w:r>
    </w:p>
    <w:bookmarkEnd w:id="51"/>
    <w:bookmarkStart w:name="z58" w:id="52"/>
    <w:p>
      <w:pPr>
        <w:spacing w:after="0"/>
        <w:ind w:left="0"/>
        <w:jc w:val="both"/>
      </w:pPr>
      <w:r>
        <w:rPr>
          <w:rFonts w:ascii="Times New Roman"/>
          <w:b w:val="false"/>
          <w:i w:val="false"/>
          <w:color w:val="000000"/>
          <w:sz w:val="28"/>
        </w:rPr>
        <w:t>
      2-5) Қазақстан Республикасының заңнамасында белгiленген адам саны мен қаражат лимитi шегiнде мәслихат аппаратының құрылымын бекiтедi және оны ұстауға, әрi материалдық-техникалық жағынан қамтамасыз етуге арналған шығыстарды айқындайды. Мәслихат аппараты мемлекеттiк қызметшiлерiнiң штат саны лимитi тиiстi мәслихат депутаттарының саны негiзге алынып, бес депутатқа бір қызметкер қатынасында, бірақ бес адамнан кем емес болып белгiленедi;</w:t>
      </w:r>
    </w:p>
    <w:bookmarkEnd w:id="52"/>
    <w:bookmarkStart w:name="z59" w:id="53"/>
    <w:p>
      <w:pPr>
        <w:spacing w:after="0"/>
        <w:ind w:left="0"/>
        <w:jc w:val="both"/>
      </w:pPr>
      <w:r>
        <w:rPr>
          <w:rFonts w:ascii="Times New Roman"/>
          <w:b w:val="false"/>
          <w:i w:val="false"/>
          <w:color w:val="000000"/>
          <w:sz w:val="28"/>
        </w:rPr>
        <w:t>
      2-6) мәслихаттың регламентiн бекiтедi;</w:t>
      </w:r>
    </w:p>
    <w:bookmarkEnd w:id="53"/>
    <w:bookmarkStart w:name="z60" w:id="54"/>
    <w:p>
      <w:pPr>
        <w:spacing w:after="0"/>
        <w:ind w:left="0"/>
        <w:jc w:val="both"/>
      </w:pPr>
      <w:r>
        <w:rPr>
          <w:rFonts w:ascii="Times New Roman"/>
          <w:b w:val="false"/>
          <w:i w:val="false"/>
          <w:color w:val="000000"/>
          <w:sz w:val="28"/>
        </w:rPr>
        <w:t>
      2-7) депутаттардың сауалдарын қарайды және олар бойынша шешiмдер қабылдайды;</w:t>
      </w:r>
    </w:p>
    <w:bookmarkEnd w:id="54"/>
    <w:bookmarkStart w:name="z61" w:id="55"/>
    <w:p>
      <w:pPr>
        <w:spacing w:after="0"/>
        <w:ind w:left="0"/>
        <w:jc w:val="both"/>
      </w:pPr>
      <w:r>
        <w:rPr>
          <w:rFonts w:ascii="Times New Roman"/>
          <w:b w:val="false"/>
          <w:i w:val="false"/>
          <w:color w:val="000000"/>
          <w:sz w:val="28"/>
        </w:rPr>
        <w:t>
      2-8) өз жұмысын ұйымдастыру жөнiнде өзге де шешiмдер қабылдайды;</w:t>
      </w:r>
    </w:p>
    <w:bookmarkEnd w:id="55"/>
    <w:bookmarkStart w:name="z62" w:id="56"/>
    <w:p>
      <w:pPr>
        <w:spacing w:after="0"/>
        <w:ind w:left="0"/>
        <w:jc w:val="both"/>
      </w:pPr>
      <w:r>
        <w:rPr>
          <w:rFonts w:ascii="Times New Roman"/>
          <w:b w:val="false"/>
          <w:i w:val="false"/>
          <w:color w:val="000000"/>
          <w:sz w:val="28"/>
        </w:rPr>
        <w:t>
      2-9) жергілікті бюджеттің, аумақты дамыту бағдарламаларының атқарылуына бақылау жасау;</w:t>
      </w:r>
    </w:p>
    <w:bookmarkEnd w:id="56"/>
    <w:bookmarkStart w:name="z63" w:id="57"/>
    <w:p>
      <w:pPr>
        <w:spacing w:after="0"/>
        <w:ind w:left="0"/>
        <w:jc w:val="both"/>
      </w:pPr>
      <w:r>
        <w:rPr>
          <w:rFonts w:ascii="Times New Roman"/>
          <w:b w:val="false"/>
          <w:i w:val="false"/>
          <w:color w:val="000000"/>
          <w:sz w:val="28"/>
        </w:rPr>
        <w:t>
      2-10) облыстардың, республикалық маңызы бар қалалардың, астананың тексеру комиссияларының бюджеттің атқарылуы туралы жылдық есебін қарау;</w:t>
      </w:r>
    </w:p>
    <w:bookmarkEnd w:id="57"/>
    <w:bookmarkStart w:name="z64" w:id="58"/>
    <w:p>
      <w:pPr>
        <w:spacing w:after="0"/>
        <w:ind w:left="0"/>
        <w:jc w:val="both"/>
      </w:pPr>
      <w:r>
        <w:rPr>
          <w:rFonts w:ascii="Times New Roman"/>
          <w:b w:val="false"/>
          <w:i w:val="false"/>
          <w:color w:val="000000"/>
          <w:sz w:val="28"/>
        </w:rPr>
        <w:t>
      2-11) мемлекеттік аудит және қаржылық бақылау объектілерін тексеру комиссиялары жұмыстарының жоспарына енгізу үшін облыстардың, республикалық маңызы бар қалалардың, астананың тексеру комиссияларына ұсыныстар енгізу;</w:t>
      </w:r>
    </w:p>
    <w:bookmarkEnd w:id="58"/>
    <w:bookmarkStart w:name="z65" w:id="59"/>
    <w:p>
      <w:pPr>
        <w:spacing w:after="0"/>
        <w:ind w:left="0"/>
        <w:jc w:val="both"/>
      </w:pPr>
      <w:r>
        <w:rPr>
          <w:rFonts w:ascii="Times New Roman"/>
          <w:b w:val="false"/>
          <w:i w:val="false"/>
          <w:color w:val="000000"/>
          <w:sz w:val="28"/>
        </w:rPr>
        <w:t>
      2-12) мәслихаттың тұрақты комиссиялары мен өзге де органдарын құру, олардың қызметі туралы есептерді тыңдау, мәслихаттың жұмысын ұйымдастыруға байланысты өзге де мәселелерді шешу;</w:t>
      </w:r>
    </w:p>
    <w:bookmarkEnd w:id="59"/>
    <w:bookmarkStart w:name="z66" w:id="60"/>
    <w:p>
      <w:pPr>
        <w:spacing w:after="0"/>
        <w:ind w:left="0"/>
        <w:jc w:val="both"/>
      </w:pPr>
      <w:r>
        <w:rPr>
          <w:rFonts w:ascii="Times New Roman"/>
          <w:b w:val="false"/>
          <w:i w:val="false"/>
          <w:color w:val="000000"/>
          <w:sz w:val="28"/>
        </w:rPr>
        <w:t>
      2-13) Қоғамдық кеңестің қызметін ұйымдастырушылық қамтамасыз етуді жүзеге асыру.</w:t>
      </w:r>
    </w:p>
    <w:bookmarkEnd w:id="60"/>
    <w:bookmarkStart w:name="z67" w:id="61"/>
    <w:p>
      <w:pPr>
        <w:spacing w:after="0"/>
        <w:ind w:left="0"/>
        <w:jc w:val="both"/>
      </w:pPr>
      <w:r>
        <w:rPr>
          <w:rFonts w:ascii="Times New Roman"/>
          <w:b w:val="false"/>
          <w:i w:val="false"/>
          <w:color w:val="000000"/>
          <w:sz w:val="28"/>
        </w:rPr>
        <w:t>
      15. Функциялары:</w:t>
      </w:r>
    </w:p>
    <w:bookmarkEnd w:id="61"/>
    <w:bookmarkStart w:name="z68" w:id="62"/>
    <w:p>
      <w:pPr>
        <w:spacing w:after="0"/>
        <w:ind w:left="0"/>
        <w:jc w:val="both"/>
      </w:pPr>
      <w:r>
        <w:rPr>
          <w:rFonts w:ascii="Times New Roman"/>
          <w:b w:val="false"/>
          <w:i w:val="false"/>
          <w:color w:val="000000"/>
          <w:sz w:val="28"/>
        </w:rPr>
        <w:t>
      1) қалалық мәслихат сессияларын өткізудің әзірлік және ұйымдастырушылық-техникалық жұмыстарын қамтамасыз ету;</w:t>
      </w:r>
    </w:p>
    <w:bookmarkEnd w:id="62"/>
    <w:bookmarkStart w:name="z69" w:id="63"/>
    <w:p>
      <w:pPr>
        <w:spacing w:after="0"/>
        <w:ind w:left="0"/>
        <w:jc w:val="both"/>
      </w:pPr>
      <w:r>
        <w:rPr>
          <w:rFonts w:ascii="Times New Roman"/>
          <w:b w:val="false"/>
          <w:i w:val="false"/>
          <w:color w:val="000000"/>
          <w:sz w:val="28"/>
        </w:rPr>
        <w:t>
      2) жалпы отырыстарға, тұрақты және уақытша комиссиялар отырыстарына қатысу, қалалық мәслихат шешімдерін, комиссиялардың қорытындыларының және шешімдерінің жобаларын әзірлеу мәселелерінде депутаттарға көмек көрсету;</w:t>
      </w:r>
    </w:p>
    <w:bookmarkEnd w:id="63"/>
    <w:bookmarkStart w:name="z70" w:id="64"/>
    <w:p>
      <w:pPr>
        <w:spacing w:after="0"/>
        <w:ind w:left="0"/>
        <w:jc w:val="both"/>
      </w:pPr>
      <w:r>
        <w:rPr>
          <w:rFonts w:ascii="Times New Roman"/>
          <w:b w:val="false"/>
          <w:i w:val="false"/>
          <w:color w:val="000000"/>
          <w:sz w:val="28"/>
        </w:rPr>
        <w:t>
      3) қалалық мәслихат Регламентіне сәйкес сессия хаттамаларын, шешімдер жинақтарын ресімдеу;</w:t>
      </w:r>
    </w:p>
    <w:bookmarkEnd w:id="64"/>
    <w:bookmarkStart w:name="z71" w:id="65"/>
    <w:p>
      <w:pPr>
        <w:spacing w:after="0"/>
        <w:ind w:left="0"/>
        <w:jc w:val="both"/>
      </w:pPr>
      <w:r>
        <w:rPr>
          <w:rFonts w:ascii="Times New Roman"/>
          <w:b w:val="false"/>
          <w:i w:val="false"/>
          <w:color w:val="000000"/>
          <w:sz w:val="28"/>
        </w:rPr>
        <w:t>
      4) сессия материалдарын бұқаралық ақпарат құралдарында жариялауға әзірлеу және олардың орындалысына бақылау;</w:t>
      </w:r>
    </w:p>
    <w:bookmarkEnd w:id="65"/>
    <w:bookmarkStart w:name="z72" w:id="66"/>
    <w:p>
      <w:pPr>
        <w:spacing w:after="0"/>
        <w:ind w:left="0"/>
        <w:jc w:val="both"/>
      </w:pPr>
      <w:r>
        <w:rPr>
          <w:rFonts w:ascii="Times New Roman"/>
          <w:b w:val="false"/>
          <w:i w:val="false"/>
          <w:color w:val="000000"/>
          <w:sz w:val="28"/>
        </w:rPr>
        <w:t>
      5) депутаттық корпусты ұйымдастырушылық, құқықтық, материалдық - техникалық және өзге де қамтамасыз етуді жүзеге асыру, мәслихат депутаттарына олардың өкілеттіктерінің жүзеге асырылуына жәрдемдесу, консультативтік және әдістемелік көмек көрсету, депутаттар сауалдарының және өтініштерінің уақытылы қаралуына бақылау;</w:t>
      </w:r>
    </w:p>
    <w:bookmarkEnd w:id="66"/>
    <w:bookmarkStart w:name="z73" w:id="67"/>
    <w:p>
      <w:pPr>
        <w:spacing w:after="0"/>
        <w:ind w:left="0"/>
        <w:jc w:val="both"/>
      </w:pPr>
      <w:r>
        <w:rPr>
          <w:rFonts w:ascii="Times New Roman"/>
          <w:b w:val="false"/>
          <w:i w:val="false"/>
          <w:color w:val="000000"/>
          <w:sz w:val="28"/>
        </w:rPr>
        <w:t>
      6) өз өкілеттіктерін жүзеге асыру кезінде депутаттар мен айтылған ұсыныстар мен ескертпелерді қорыту және есепке алуды жүргізу;</w:t>
      </w:r>
    </w:p>
    <w:bookmarkEnd w:id="67"/>
    <w:bookmarkStart w:name="z74" w:id="68"/>
    <w:p>
      <w:pPr>
        <w:spacing w:after="0"/>
        <w:ind w:left="0"/>
        <w:jc w:val="both"/>
      </w:pPr>
      <w:r>
        <w:rPr>
          <w:rFonts w:ascii="Times New Roman"/>
          <w:b w:val="false"/>
          <w:i w:val="false"/>
          <w:color w:val="000000"/>
          <w:sz w:val="28"/>
        </w:rPr>
        <w:t>
      7) қалалық мәслихаттың шешімдері мен өзге де құжаттарының таратылуын қамтамасыз ету;</w:t>
      </w:r>
    </w:p>
    <w:bookmarkEnd w:id="68"/>
    <w:bookmarkStart w:name="z75" w:id="69"/>
    <w:p>
      <w:pPr>
        <w:spacing w:after="0"/>
        <w:ind w:left="0"/>
        <w:jc w:val="both"/>
      </w:pPr>
      <w:r>
        <w:rPr>
          <w:rFonts w:ascii="Times New Roman"/>
          <w:b w:val="false"/>
          <w:i w:val="false"/>
          <w:color w:val="000000"/>
          <w:sz w:val="28"/>
        </w:rPr>
        <w:t>
      8) қалалық мәслихат қызметін құжаттамалық қамтамасыз ету;</w:t>
      </w:r>
    </w:p>
    <w:bookmarkEnd w:id="69"/>
    <w:bookmarkStart w:name="z76" w:id="70"/>
    <w:p>
      <w:pPr>
        <w:spacing w:after="0"/>
        <w:ind w:left="0"/>
        <w:jc w:val="both"/>
      </w:pPr>
      <w:r>
        <w:rPr>
          <w:rFonts w:ascii="Times New Roman"/>
          <w:b w:val="false"/>
          <w:i w:val="false"/>
          <w:color w:val="000000"/>
          <w:sz w:val="28"/>
        </w:rPr>
        <w:t>
      9) қаланың сайлау комиссияларының құрамдарын қалыптастыру жөніндегі ұйымдастырушылық жұмыстарды жүргізу;</w:t>
      </w:r>
    </w:p>
    <w:bookmarkEnd w:id="70"/>
    <w:bookmarkStart w:name="z77" w:id="71"/>
    <w:p>
      <w:pPr>
        <w:spacing w:after="0"/>
        <w:ind w:left="0"/>
        <w:jc w:val="both"/>
      </w:pPr>
      <w:r>
        <w:rPr>
          <w:rFonts w:ascii="Times New Roman"/>
          <w:b w:val="false"/>
          <w:i w:val="false"/>
          <w:color w:val="000000"/>
          <w:sz w:val="28"/>
        </w:rPr>
        <w:t>
      10) Қазақстан Республикасының заңнамалық актілерімен және қалалық мәслихаттың шешімдерімен оған жүктелген функцияларды орындайды.</w:t>
      </w:r>
    </w:p>
    <w:bookmarkEnd w:id="71"/>
    <w:bookmarkStart w:name="z78" w:id="72"/>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72"/>
    <w:bookmarkStart w:name="z79" w:id="73"/>
    <w:p>
      <w:pPr>
        <w:spacing w:after="0"/>
        <w:ind w:left="0"/>
        <w:jc w:val="both"/>
      </w:pPr>
      <w:r>
        <w:rPr>
          <w:rFonts w:ascii="Times New Roman"/>
          <w:b w:val="false"/>
          <w:i w:val="false"/>
          <w:color w:val="000000"/>
          <w:sz w:val="28"/>
        </w:rPr>
        <w:t>
      16. "Қаражал қалалық мәслихат аппараты" ММ басқаруды бірінші басшы -Қаражал қалалық мәслихатының төрағасы жүзеге асырады, ол "Қаражал қалалық мәслихат аппараты" ММ жүктелген міндеттердің орындалуына және оның өз өкілеттіктерін жүзеге асыруына дербес жауапты болады.</w:t>
      </w:r>
    </w:p>
    <w:bookmarkEnd w:id="73"/>
    <w:bookmarkStart w:name="z80" w:id="74"/>
    <w:p>
      <w:pPr>
        <w:spacing w:after="0"/>
        <w:ind w:left="0"/>
        <w:jc w:val="both"/>
      </w:pPr>
      <w:r>
        <w:rPr>
          <w:rFonts w:ascii="Times New Roman"/>
          <w:b w:val="false"/>
          <w:i w:val="false"/>
          <w:color w:val="000000"/>
          <w:sz w:val="28"/>
        </w:rPr>
        <w:t>
      17. Қаражал қалалық мәслихатының төрағасы мәслихат сессиясында депутаттардың арасынан ашық немесе жасырын дауыс беру арқылы депутаттардың жалпы санының көпшілік дауысымен сайланады және қызметінен босатылады.</w:t>
      </w:r>
    </w:p>
    <w:bookmarkEnd w:id="74"/>
    <w:bookmarkStart w:name="z81" w:id="75"/>
    <w:p>
      <w:pPr>
        <w:spacing w:after="0"/>
        <w:ind w:left="0"/>
        <w:jc w:val="both"/>
      </w:pPr>
      <w:r>
        <w:rPr>
          <w:rFonts w:ascii="Times New Roman"/>
          <w:b w:val="false"/>
          <w:i w:val="false"/>
          <w:color w:val="000000"/>
          <w:sz w:val="28"/>
        </w:rPr>
        <w:t>
      18. Қаражал қалалық мәслихатының төрағасының орынбасарлары болмайды.</w:t>
      </w:r>
    </w:p>
    <w:bookmarkEnd w:id="75"/>
    <w:bookmarkStart w:name="z82" w:id="76"/>
    <w:p>
      <w:pPr>
        <w:spacing w:after="0"/>
        <w:ind w:left="0"/>
        <w:jc w:val="both"/>
      </w:pPr>
      <w:r>
        <w:rPr>
          <w:rFonts w:ascii="Times New Roman"/>
          <w:b w:val="false"/>
          <w:i w:val="false"/>
          <w:color w:val="000000"/>
          <w:sz w:val="28"/>
        </w:rPr>
        <w:t>
      19. Қаражал қалалық мәслихатының төрағасының өкілеттіктері:</w:t>
      </w:r>
    </w:p>
    <w:bookmarkEnd w:id="76"/>
    <w:bookmarkStart w:name="z83" w:id="77"/>
    <w:p>
      <w:pPr>
        <w:spacing w:after="0"/>
        <w:ind w:left="0"/>
        <w:jc w:val="both"/>
      </w:pPr>
      <w:r>
        <w:rPr>
          <w:rFonts w:ascii="Times New Roman"/>
          <w:b w:val="false"/>
          <w:i w:val="false"/>
          <w:color w:val="000000"/>
          <w:sz w:val="28"/>
        </w:rPr>
        <w:t>
      1) мәслихат сессиясын және оның қарауына енгiзiлетiн мәселелердi дайындауды ұйымдастырады, сессияның күн тәртiбiн қалыптастырады, хаттаманың жасалуын қамтамасыз етедi, мәслихат сессиясында қабылданған немесе бекiтiлген шешiмдерге, өзге де құжаттарға қол қояды; </w:t>
      </w:r>
    </w:p>
    <w:bookmarkEnd w:id="77"/>
    <w:bookmarkStart w:name="z84" w:id="78"/>
    <w:p>
      <w:pPr>
        <w:spacing w:after="0"/>
        <w:ind w:left="0"/>
        <w:jc w:val="both"/>
      </w:pPr>
      <w:r>
        <w:rPr>
          <w:rFonts w:ascii="Times New Roman"/>
          <w:b w:val="false"/>
          <w:i w:val="false"/>
          <w:color w:val="000000"/>
          <w:sz w:val="28"/>
        </w:rPr>
        <w:t>
      2) 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округтерiндегі жұмысқа қатысуы үшiн қызметтiк мiндеттерiн орындаудан босатуға байланысты мәселелердi қарайды;</w:t>
      </w:r>
    </w:p>
    <w:bookmarkEnd w:id="78"/>
    <w:bookmarkStart w:name="z85" w:id="79"/>
    <w:p>
      <w:pPr>
        <w:spacing w:after="0"/>
        <w:ind w:left="0"/>
        <w:jc w:val="both"/>
      </w:pPr>
      <w:r>
        <w:rPr>
          <w:rFonts w:ascii="Times New Roman"/>
          <w:b w:val="false"/>
          <w:i w:val="false"/>
          <w:color w:val="000000"/>
          <w:sz w:val="28"/>
        </w:rPr>
        <w:t>
      3) депутаттар сауалдарының және депутаттық өтiнiштердiң қаралуын бақылайды;</w:t>
      </w:r>
    </w:p>
    <w:bookmarkEnd w:id="79"/>
    <w:bookmarkStart w:name="z86" w:id="80"/>
    <w:p>
      <w:pPr>
        <w:spacing w:after="0"/>
        <w:ind w:left="0"/>
        <w:jc w:val="both"/>
      </w:pPr>
      <w:r>
        <w:rPr>
          <w:rFonts w:ascii="Times New Roman"/>
          <w:b w:val="false"/>
          <w:i w:val="false"/>
          <w:color w:val="000000"/>
          <w:sz w:val="28"/>
        </w:rPr>
        <w:t>
      4) мәслихат аппаратының қызметiне басшылық жасайды, оның қызметшiлерiн қызметке тағайындайды және қызметтен босатады;</w:t>
      </w:r>
    </w:p>
    <w:bookmarkEnd w:id="80"/>
    <w:bookmarkStart w:name="z87" w:id="81"/>
    <w:p>
      <w:pPr>
        <w:spacing w:after="0"/>
        <w:ind w:left="0"/>
        <w:jc w:val="both"/>
      </w:pPr>
      <w:r>
        <w:rPr>
          <w:rFonts w:ascii="Times New Roman"/>
          <w:b w:val="false"/>
          <w:i w:val="false"/>
          <w:color w:val="000000"/>
          <w:sz w:val="28"/>
        </w:rPr>
        <w:t>
      5) сайлаушылар өтiнiштерi туралы және олар бойынша қабылданған шаралар туралы мәслихатқа ұдайы ақпарат берiп отырады;</w:t>
      </w:r>
    </w:p>
    <w:bookmarkEnd w:id="81"/>
    <w:bookmarkStart w:name="z88" w:id="82"/>
    <w:p>
      <w:pPr>
        <w:spacing w:after="0"/>
        <w:ind w:left="0"/>
        <w:jc w:val="both"/>
      </w:pPr>
      <w:r>
        <w:rPr>
          <w:rFonts w:ascii="Times New Roman"/>
          <w:b w:val="false"/>
          <w:i w:val="false"/>
          <w:color w:val="000000"/>
          <w:sz w:val="28"/>
        </w:rPr>
        <w:t>
      6) мәслихаттың өзге де жергiлiктi өзiн-өзi басқару органдарымен өзара iс-қимылын ұйымдастырады;</w:t>
      </w:r>
    </w:p>
    <w:bookmarkEnd w:id="82"/>
    <w:bookmarkStart w:name="z89" w:id="83"/>
    <w:p>
      <w:pPr>
        <w:spacing w:after="0"/>
        <w:ind w:left="0"/>
        <w:jc w:val="both"/>
      </w:pPr>
      <w:r>
        <w:rPr>
          <w:rFonts w:ascii="Times New Roman"/>
          <w:b w:val="false"/>
          <w:i w:val="false"/>
          <w:color w:val="000000"/>
          <w:sz w:val="28"/>
        </w:rPr>
        <w:t>
      7) өз құзыретiндегi мәселелер бойынша өкiмдер шығарады;</w:t>
      </w:r>
    </w:p>
    <w:bookmarkEnd w:id="83"/>
    <w:bookmarkStart w:name="z90" w:id="84"/>
    <w:p>
      <w:pPr>
        <w:spacing w:after="0"/>
        <w:ind w:left="0"/>
        <w:jc w:val="both"/>
      </w:pPr>
      <w:r>
        <w:rPr>
          <w:rFonts w:ascii="Times New Roman"/>
          <w:b w:val="false"/>
          <w:i w:val="false"/>
          <w:color w:val="000000"/>
          <w:sz w:val="28"/>
        </w:rPr>
        <w:t>
      8) мәслихаттың тұрақты комиссиялары мен өзге де органдарының және депутаттық топтардың қызметін үйлестiреді;</w:t>
      </w:r>
    </w:p>
    <w:bookmarkEnd w:id="84"/>
    <w:bookmarkStart w:name="z91" w:id="85"/>
    <w:p>
      <w:pPr>
        <w:spacing w:after="0"/>
        <w:ind w:left="0"/>
        <w:jc w:val="both"/>
      </w:pPr>
      <w:r>
        <w:rPr>
          <w:rFonts w:ascii="Times New Roman"/>
          <w:b w:val="false"/>
          <w:i w:val="false"/>
          <w:color w:val="000000"/>
          <w:sz w:val="28"/>
        </w:rPr>
        <w:t>
      9) мемлекеттiк органдармен, ұйымдармен, жергiлiктi өзiн-өзi басқару органдарымен және қоғамдық бiрлестiктермен қарым-қатынастарда мәслихат атынан өкiл болады;</w:t>
      </w:r>
    </w:p>
    <w:bookmarkEnd w:id="85"/>
    <w:bookmarkStart w:name="z92" w:id="86"/>
    <w:p>
      <w:pPr>
        <w:spacing w:after="0"/>
        <w:ind w:left="0"/>
        <w:jc w:val="both"/>
      </w:pPr>
      <w:r>
        <w:rPr>
          <w:rFonts w:ascii="Times New Roman"/>
          <w:b w:val="false"/>
          <w:i w:val="false"/>
          <w:color w:val="000000"/>
          <w:sz w:val="28"/>
        </w:rPr>
        <w:t>
      10) мәслихат шешiмдерiнiң жариялануын қамтамасыз етедi, олардың орындалуына бақылау жасау жөнiндегi iс-шараларды белгiлейдi;</w:t>
      </w:r>
    </w:p>
    <w:bookmarkEnd w:id="86"/>
    <w:bookmarkStart w:name="z93" w:id="87"/>
    <w:p>
      <w:pPr>
        <w:spacing w:after="0"/>
        <w:ind w:left="0"/>
        <w:jc w:val="both"/>
      </w:pPr>
      <w:r>
        <w:rPr>
          <w:rFonts w:ascii="Times New Roman"/>
          <w:b w:val="false"/>
          <w:i w:val="false"/>
          <w:color w:val="000000"/>
          <w:sz w:val="28"/>
        </w:rPr>
        <w:t>
      11) Қазақстан Республикасының заңнамасында, мәслихат регламенті мен шешімінде көзделген өзге де өкілеттіктерді орындайды.</w:t>
      </w:r>
    </w:p>
    <w:bookmarkEnd w:id="87"/>
    <w:bookmarkStart w:name="z94" w:id="88"/>
    <w:p>
      <w:pPr>
        <w:spacing w:after="0"/>
        <w:ind w:left="0"/>
        <w:jc w:val="both"/>
      </w:pPr>
      <w:r>
        <w:rPr>
          <w:rFonts w:ascii="Times New Roman"/>
          <w:b w:val="false"/>
          <w:i w:val="false"/>
          <w:color w:val="000000"/>
          <w:sz w:val="28"/>
        </w:rPr>
        <w:t>
      20. Қаражал қалалық мәслихатының төрағасы болмаған кезеңде оның өкілеттіктерін қолданыстағы заңнамаға сәйкес оны алмастыратын тұлға жүзеге асырады.</w:t>
      </w:r>
    </w:p>
    <w:bookmarkEnd w:id="88"/>
    <w:bookmarkStart w:name="z95" w:id="89"/>
    <w:p>
      <w:pPr>
        <w:spacing w:after="0"/>
        <w:ind w:left="0"/>
        <w:jc w:val="both"/>
      </w:pPr>
      <w:r>
        <w:rPr>
          <w:rFonts w:ascii="Times New Roman"/>
          <w:b w:val="false"/>
          <w:i w:val="false"/>
          <w:color w:val="000000"/>
          <w:sz w:val="28"/>
        </w:rPr>
        <w:t>
      21. "Қаражал қалалық мәслихат аппараты" ММ аппаратын Қазақстан Республикасының қолданыстағы заңнамасына сәйкес лауазымға тағайындалатын және лауазымнан босатылатын аппарат басшысы басқарады.</w:t>
      </w:r>
    </w:p>
    <w:bookmarkEnd w:id="89"/>
    <w:bookmarkStart w:name="z96" w:id="90"/>
    <w:p>
      <w:pPr>
        <w:spacing w:after="0"/>
        <w:ind w:left="0"/>
        <w:jc w:val="left"/>
      </w:pPr>
      <w:r>
        <w:rPr>
          <w:rFonts w:ascii="Times New Roman"/>
          <w:b/>
          <w:i w:val="false"/>
          <w:color w:val="000000"/>
        </w:rPr>
        <w:t xml:space="preserve"> 4-тарау. Мемлекеттік органның мүлкі</w:t>
      </w:r>
    </w:p>
    <w:bookmarkEnd w:id="90"/>
    <w:bookmarkStart w:name="z97" w:id="91"/>
    <w:p>
      <w:pPr>
        <w:spacing w:after="0"/>
        <w:ind w:left="0"/>
        <w:jc w:val="both"/>
      </w:pPr>
      <w:r>
        <w:rPr>
          <w:rFonts w:ascii="Times New Roman"/>
          <w:b w:val="false"/>
          <w:i w:val="false"/>
          <w:color w:val="000000"/>
          <w:sz w:val="28"/>
        </w:rPr>
        <w:t>
      22. "Қаражал қалалық мәслихат аппараты" ММ заңнамада көзделген жағдайларда жедел басқару құқығында оқшауланған мүлкі болады.</w:t>
      </w:r>
    </w:p>
    <w:bookmarkEnd w:id="91"/>
    <w:bookmarkStart w:name="z98" w:id="92"/>
    <w:p>
      <w:pPr>
        <w:spacing w:after="0"/>
        <w:ind w:left="0"/>
        <w:jc w:val="both"/>
      </w:pPr>
      <w:r>
        <w:rPr>
          <w:rFonts w:ascii="Times New Roman"/>
          <w:b w:val="false"/>
          <w:i w:val="false"/>
          <w:color w:val="000000"/>
          <w:sz w:val="28"/>
        </w:rPr>
        <w:t>
      "Қаражал қалалық мәслихат аппараты" ММ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көздер есебінен қалыптастырылады.</w:t>
      </w:r>
    </w:p>
    <w:bookmarkEnd w:id="92"/>
    <w:bookmarkStart w:name="z99" w:id="93"/>
    <w:p>
      <w:pPr>
        <w:spacing w:after="0"/>
        <w:ind w:left="0"/>
        <w:jc w:val="both"/>
      </w:pPr>
      <w:r>
        <w:rPr>
          <w:rFonts w:ascii="Times New Roman"/>
          <w:b w:val="false"/>
          <w:i w:val="false"/>
          <w:color w:val="000000"/>
          <w:sz w:val="28"/>
        </w:rPr>
        <w:t>
      23. "Қаражал қалалық мәслихат аппараты" ММ бекітілген мүлік коммуналдық меншікке жатады.</w:t>
      </w:r>
    </w:p>
    <w:bookmarkEnd w:id="93"/>
    <w:bookmarkStart w:name="z100" w:id="94"/>
    <w:p>
      <w:pPr>
        <w:spacing w:after="0"/>
        <w:ind w:left="0"/>
        <w:jc w:val="both"/>
      </w:pPr>
      <w:r>
        <w:rPr>
          <w:rFonts w:ascii="Times New Roman"/>
          <w:b w:val="false"/>
          <w:i w:val="false"/>
          <w:color w:val="000000"/>
          <w:sz w:val="28"/>
        </w:rPr>
        <w:t>
      24. Егер заңнамада өзгеше көзделмесе, "Қаражал қалалық мәслихат аппараты" ММ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94"/>
    <w:bookmarkStart w:name="z101" w:id="95"/>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95"/>
    <w:bookmarkStart w:name="z102" w:id="96"/>
    <w:p>
      <w:pPr>
        <w:spacing w:after="0"/>
        <w:ind w:left="0"/>
        <w:jc w:val="both"/>
      </w:pPr>
      <w:r>
        <w:rPr>
          <w:rFonts w:ascii="Times New Roman"/>
          <w:b w:val="false"/>
          <w:i w:val="false"/>
          <w:color w:val="000000"/>
          <w:sz w:val="28"/>
        </w:rPr>
        <w:t>
      25. "Қаражал қалалық мәслихат аппараты" ММ қайта ұйымдастыру және тарату Қазақстан Республикасының заңнамасына сәйкес жүзеге асырылады.</w:t>
      </w:r>
    </w:p>
    <w:bookmarkEnd w:id="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