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4cfc" w14:textId="2614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2023 жылғы 27 желтоқсандағы № 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Ұлытау облысы Ұлытау ауданы әкімдігінің 2023 жылғы 11 мамырдағы №16/02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"Ұлытау ауданы бойынша "Коммуналдық қалдықтардың түзілу және жинақталу нормаларын есептеу қағидаларына",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сәйкес, Ұлытау ауданы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ауданы бойынша "Коммуналдық қалдықтардың түзілу және жинақталу нормалары",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ХІІ сессиясының №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 бойынша "Коммуналдық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 жинақтау объектісі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 және абаттандырылмаған үй иелері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питомниктер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кеңселер,сбербанктер,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емдеу-алдын алу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басқа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кафелер,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казинолар, ойын автоматтары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сауда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сауда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сауда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науалар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базалар, азық-түлік тауарларының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базалар, өнеркәсіптік тауарлар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үй: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автокөлік жуу орындары, жанармай құю бекеттері,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автокөлік-орыны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сұлулық салондары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 сорны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жуу, құрғақ тазалау, тұрмыстық техниканы жөндеу,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шеберханалар, аяқ киім жөндеу,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жөндеу және қызметтер (кілттер жасау және т. б.)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бұқаралық іс-шараларды ұйымдастыратын заңды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