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23fe" w14:textId="9af2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Ғылым және жоғары білім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2023 жылғы 1 тамыздағы № 377 бұйрығы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"Оңтүстік Қазақстан мемлекеттік педагогикалық университеті" коммерциялық емес акционерлік қоғамы "Оңтүстік Қазақстан педагогикалық университеті" коммерциялық емес акционерлік қоғамы болып қайта аталсын.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педагогикалық университеті" коммерциялық емес акционерлік қоғамына Өзбекәлі Жәнібековтің есімі берілсін.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"А. Байтұрсынов атындағы Қостанай өңірлік университеті" коммерциялық емес акционерлік қоғамы "Ахмет Байтұрсынұлы атындағы Қостанай өңірлік университеті" коммерциялық емес акционерлік қоғамы атауының транскрипциясы өзгертiлсiн.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Ғылым және жоғары білім вице-министріне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