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b613" w14:textId="068b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облыстық мәслихатының 2022 жылғы 14 желтоқсандағы № 13-39 "Жетісу облысының 2023-2025 жылдарға арналған облыстық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Жетісу облыстық мәслихатының 2023 жылғы 14 сәуірдегі № 2-10 шешімі</w:t>
      </w:r>
    </w:p>
    <w:p>
      <w:pPr>
        <w:spacing w:after="0"/>
        <w:ind w:left="0"/>
        <w:jc w:val="both"/>
      </w:pPr>
      <w:bookmarkStart w:name="z7" w:id="0"/>
      <w:r>
        <w:rPr>
          <w:rFonts w:ascii="Times New Roman"/>
          <w:b w:val="false"/>
          <w:i w:val="false"/>
          <w:color w:val="000000"/>
          <w:sz w:val="28"/>
        </w:rPr>
        <w:t>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облыстық мәслихатының "Жетісу облысының 2023-2025 жылдарға арналған облыстық бюджеті туралы" 2022 жылғы 14 желтоқсандағы </w:t>
      </w:r>
      <w:r>
        <w:rPr>
          <w:rFonts w:ascii="Times New Roman"/>
          <w:b w:val="false"/>
          <w:i w:val="false"/>
          <w:color w:val="000000"/>
          <w:sz w:val="28"/>
        </w:rPr>
        <w:t>№ 13-39</w:t>
      </w:r>
      <w:r>
        <w:rPr>
          <w:rFonts w:ascii="Times New Roman"/>
          <w:b w:val="false"/>
          <w:i w:val="false"/>
          <w:color w:val="000000"/>
          <w:sz w:val="28"/>
        </w:rPr>
        <w:t xml:space="preserve"> (Нормативтік құқықтық актілерді мемлекеттік тіркеу тізілімінде № 176753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2023-2025 жылдарға арналған облыстық бюджет тиісінше осы шешімнің 1, 2 және 3-қосымшаларына сәйкес, оның ішінде 2023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427 622 417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44 076 630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1 938 530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0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381 607 257 мың теңге;</w:t>
      </w:r>
    </w:p>
    <w:bookmarkEnd w:id="8"/>
    <w:bookmarkStart w:name="z16" w:id="9"/>
    <w:p>
      <w:pPr>
        <w:spacing w:after="0"/>
        <w:ind w:left="0"/>
        <w:jc w:val="both"/>
      </w:pPr>
      <w:r>
        <w:rPr>
          <w:rFonts w:ascii="Times New Roman"/>
          <w:b w:val="false"/>
          <w:i w:val="false"/>
          <w:color w:val="000000"/>
          <w:sz w:val="28"/>
        </w:rPr>
        <w:t>
      2) шығындар 435 385 159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7 871 481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15 269 461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7 397 980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931 741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931 741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16 565 964 мың теңге;</w:t>
      </w:r>
    </w:p>
    <w:bookmarkEnd w:id="16"/>
    <w:bookmarkStart w:name="z24" w:id="17"/>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p>
    <w:bookmarkEnd w:id="17"/>
    <w:bookmarkStart w:name="z25" w:id="18"/>
    <w:p>
      <w:pPr>
        <w:spacing w:after="0"/>
        <w:ind w:left="0"/>
        <w:jc w:val="both"/>
      </w:pPr>
      <w:r>
        <w:rPr>
          <w:rFonts w:ascii="Times New Roman"/>
          <w:b w:val="false"/>
          <w:i w:val="false"/>
          <w:color w:val="000000"/>
          <w:sz w:val="28"/>
        </w:rPr>
        <w:t>
      16 565 964 мың теңге, оның ішінде:</w:t>
      </w:r>
    </w:p>
    <w:bookmarkEnd w:id="18"/>
    <w:bookmarkStart w:name="z26" w:id="19"/>
    <w:p>
      <w:pPr>
        <w:spacing w:after="0"/>
        <w:ind w:left="0"/>
        <w:jc w:val="both"/>
      </w:pPr>
      <w:r>
        <w:rPr>
          <w:rFonts w:ascii="Times New Roman"/>
          <w:b w:val="false"/>
          <w:i w:val="false"/>
          <w:color w:val="000000"/>
          <w:sz w:val="28"/>
        </w:rPr>
        <w:t>
      қарыздар түсімі 14 709 564 мың теңге;</w:t>
      </w:r>
    </w:p>
    <w:bookmarkEnd w:id="19"/>
    <w:bookmarkStart w:name="z27" w:id="20"/>
    <w:p>
      <w:pPr>
        <w:spacing w:after="0"/>
        <w:ind w:left="0"/>
        <w:jc w:val="both"/>
      </w:pPr>
      <w:r>
        <w:rPr>
          <w:rFonts w:ascii="Times New Roman"/>
          <w:b w:val="false"/>
          <w:i w:val="false"/>
          <w:color w:val="000000"/>
          <w:sz w:val="28"/>
        </w:rPr>
        <w:t>
      қарыздарды өтеу 7 393 423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9 249 823 мың теңге.";</w:t>
      </w:r>
    </w:p>
    <w:bookmarkEnd w:id="21"/>
    <w:bookmarkStart w:name="z29" w:id="2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-тармақтармен толықтырылсын:</w:t>
      </w:r>
    </w:p>
    <w:bookmarkEnd w:id="22"/>
    <w:bookmarkStart w:name="z30" w:id="23"/>
    <w:p>
      <w:pPr>
        <w:spacing w:after="0"/>
        <w:ind w:left="0"/>
        <w:jc w:val="both"/>
      </w:pPr>
      <w:r>
        <w:rPr>
          <w:rFonts w:ascii="Times New Roman"/>
          <w:b w:val="false"/>
          <w:i w:val="false"/>
          <w:color w:val="000000"/>
          <w:sz w:val="28"/>
        </w:rPr>
        <w:t>
       "7-1. 2023 жылға арналған облыстық бюджетте республикалық бюджеттен 7 191 209 мың теңге сомасында ағымдағы нысаналы трансферттер түсімдері көзделгені ескерілсін, оның ішінде:</w:t>
      </w:r>
    </w:p>
    <w:bookmarkEnd w:id="23"/>
    <w:bookmarkStart w:name="z31" w:id="24"/>
    <w:p>
      <w:pPr>
        <w:spacing w:after="0"/>
        <w:ind w:left="0"/>
        <w:jc w:val="both"/>
      </w:pPr>
      <w:r>
        <w:rPr>
          <w:rFonts w:ascii="Times New Roman"/>
          <w:b w:val="false"/>
          <w:i w:val="false"/>
          <w:color w:val="000000"/>
          <w:sz w:val="28"/>
        </w:rPr>
        <w:t>
      білім беруге 1 502 727 мың теңге;</w:t>
      </w:r>
    </w:p>
    <w:bookmarkEnd w:id="24"/>
    <w:bookmarkStart w:name="z32" w:id="25"/>
    <w:p>
      <w:pPr>
        <w:spacing w:after="0"/>
        <w:ind w:left="0"/>
        <w:jc w:val="both"/>
      </w:pPr>
      <w:r>
        <w:rPr>
          <w:rFonts w:ascii="Times New Roman"/>
          <w:b w:val="false"/>
          <w:i w:val="false"/>
          <w:color w:val="000000"/>
          <w:sz w:val="28"/>
        </w:rPr>
        <w:t>
      денсаулық сақтауға 238 025 мың теңге;</w:t>
      </w:r>
    </w:p>
    <w:bookmarkEnd w:id="25"/>
    <w:bookmarkStart w:name="z33" w:id="26"/>
    <w:p>
      <w:pPr>
        <w:spacing w:after="0"/>
        <w:ind w:left="0"/>
        <w:jc w:val="both"/>
      </w:pPr>
      <w:r>
        <w:rPr>
          <w:rFonts w:ascii="Times New Roman"/>
          <w:b w:val="false"/>
          <w:i w:val="false"/>
          <w:color w:val="000000"/>
          <w:sz w:val="28"/>
        </w:rPr>
        <w:t>
      әлеуметтік көмекке 1 359 мың теңге;</w:t>
      </w:r>
    </w:p>
    <w:bookmarkEnd w:id="26"/>
    <w:bookmarkStart w:name="z34" w:id="27"/>
    <w:p>
      <w:pPr>
        <w:spacing w:after="0"/>
        <w:ind w:left="0"/>
        <w:jc w:val="both"/>
      </w:pPr>
      <w:r>
        <w:rPr>
          <w:rFonts w:ascii="Times New Roman"/>
          <w:b w:val="false"/>
          <w:i w:val="false"/>
          <w:color w:val="000000"/>
          <w:sz w:val="28"/>
        </w:rPr>
        <w:t>
      табиғатты қорғау және арнаулы мекемелер қызметкерлерінің жалақысын көтеруге 370 375 мың теңге;</w:t>
      </w:r>
    </w:p>
    <w:bookmarkEnd w:id="27"/>
    <w:bookmarkStart w:name="z35" w:id="28"/>
    <w:p>
      <w:pPr>
        <w:spacing w:after="0"/>
        <w:ind w:left="0"/>
        <w:jc w:val="both"/>
      </w:pPr>
      <w:r>
        <w:rPr>
          <w:rFonts w:ascii="Times New Roman"/>
          <w:b w:val="false"/>
          <w:i w:val="false"/>
          <w:color w:val="000000"/>
          <w:sz w:val="28"/>
        </w:rPr>
        <w:t>
      эпизоотияға қарсы іс-шаралар жүргізуге 808 434 мың теңге;</w:t>
      </w:r>
    </w:p>
    <w:bookmarkEnd w:id="28"/>
    <w:bookmarkStart w:name="z36" w:id="29"/>
    <w:p>
      <w:pPr>
        <w:spacing w:after="0"/>
        <w:ind w:left="0"/>
        <w:jc w:val="both"/>
      </w:pPr>
      <w:r>
        <w:rPr>
          <w:rFonts w:ascii="Times New Roman"/>
          <w:b w:val="false"/>
          <w:i w:val="false"/>
          <w:color w:val="000000"/>
          <w:sz w:val="28"/>
        </w:rPr>
        <w:t>
      басым дақылдар өндірісін дамытуды субсидиялауға 2 205 924 мың теңге;</w:t>
      </w:r>
    </w:p>
    <w:bookmarkEnd w:id="29"/>
    <w:bookmarkStart w:name="z37" w:id="30"/>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67 565 мың теңге;</w:t>
      </w:r>
    </w:p>
    <w:bookmarkEnd w:id="30"/>
    <w:bookmarkStart w:name="z38" w:id="31"/>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1 996 800 мың теңге.</w:t>
      </w:r>
    </w:p>
    <w:bookmarkEnd w:id="31"/>
    <w:bookmarkStart w:name="z39" w:id="32"/>
    <w:p>
      <w:pPr>
        <w:spacing w:after="0"/>
        <w:ind w:left="0"/>
        <w:jc w:val="both"/>
      </w:pPr>
      <w:r>
        <w:rPr>
          <w:rFonts w:ascii="Times New Roman"/>
          <w:b w:val="false"/>
          <w:i w:val="false"/>
          <w:color w:val="000000"/>
          <w:sz w:val="28"/>
        </w:rPr>
        <w:t>
      7-2. Жетісу облысы бойынша 2023 жылға тұрғын үй жобалауға және салуға 7 196 820 мың теңге сомасында мемлекеттік эмиссиялық бағалы қағаздар шығару мақұлдансын.";</w:t>
      </w:r>
    </w:p>
    <w:bookmarkEnd w:id="32"/>
    <w:bookmarkStart w:name="z40"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-тармақтары жаңа редакцияда баяндалсын:</w:t>
      </w:r>
    </w:p>
    <w:bookmarkEnd w:id="33"/>
    <w:bookmarkStart w:name="z41" w:id="34"/>
    <w:p>
      <w:pPr>
        <w:spacing w:after="0"/>
        <w:ind w:left="0"/>
        <w:jc w:val="both"/>
      </w:pPr>
      <w:r>
        <w:rPr>
          <w:rFonts w:ascii="Times New Roman"/>
          <w:b w:val="false"/>
          <w:i w:val="false"/>
          <w:color w:val="000000"/>
          <w:sz w:val="28"/>
        </w:rPr>
        <w:t>
       "8. 2023 жылға арналған облыстық бюджетте республикалық бюджеттен 28 990 591 мың теңге сомасында нысаналы даму трансферттер түсімдері көзделгені ескерілсін, оның ішінде:</w:t>
      </w:r>
    </w:p>
    <w:bookmarkEnd w:id="34"/>
    <w:bookmarkStart w:name="z42" w:id="35"/>
    <w:p>
      <w:pPr>
        <w:spacing w:after="0"/>
        <w:ind w:left="0"/>
        <w:jc w:val="both"/>
      </w:pPr>
      <w:r>
        <w:rPr>
          <w:rFonts w:ascii="Times New Roman"/>
          <w:b w:val="false"/>
          <w:i w:val="false"/>
          <w:color w:val="000000"/>
          <w:sz w:val="28"/>
        </w:rPr>
        <w:t>
      білім объектілерін салу және реконструкциялауға 4 184 400 мың теңге;</w:t>
      </w:r>
    </w:p>
    <w:bookmarkEnd w:id="35"/>
    <w:bookmarkStart w:name="z43" w:id="36"/>
    <w:p>
      <w:pPr>
        <w:spacing w:after="0"/>
        <w:ind w:left="0"/>
        <w:jc w:val="both"/>
      </w:pPr>
      <w:r>
        <w:rPr>
          <w:rFonts w:ascii="Times New Roman"/>
          <w:b w:val="false"/>
          <w:i w:val="false"/>
          <w:color w:val="000000"/>
          <w:sz w:val="28"/>
        </w:rPr>
        <w:t>
      денсаулық сақтау объектілерін салу және реконструкциялауға 587 452 мың теңге;</w:t>
      </w:r>
    </w:p>
    <w:bookmarkEnd w:id="36"/>
    <w:bookmarkStart w:name="z44" w:id="37"/>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 2 092 566 мың теңге;</w:t>
      </w:r>
    </w:p>
    <w:bookmarkEnd w:id="37"/>
    <w:bookmarkStart w:name="z45" w:id="38"/>
    <w:p>
      <w:pPr>
        <w:spacing w:after="0"/>
        <w:ind w:left="0"/>
        <w:jc w:val="both"/>
      </w:pPr>
      <w:r>
        <w:rPr>
          <w:rFonts w:ascii="Times New Roman"/>
          <w:b w:val="false"/>
          <w:i w:val="false"/>
          <w:color w:val="000000"/>
          <w:sz w:val="28"/>
        </w:rPr>
        <w:t>
      "Қуатты өңірлер – ел дамуының драйвері" ұлттық жобасы шеңберінде сумен жабдықтау және су бұру жүйелерін дамытуға 3 139 097 мың теңге;</w:t>
      </w:r>
    </w:p>
    <w:bookmarkEnd w:id="38"/>
    <w:bookmarkStart w:name="z46" w:id="39"/>
    <w:p>
      <w:pPr>
        <w:spacing w:after="0"/>
        <w:ind w:left="0"/>
        <w:jc w:val="both"/>
      </w:pPr>
      <w:r>
        <w:rPr>
          <w:rFonts w:ascii="Times New Roman"/>
          <w:b w:val="false"/>
          <w:i w:val="false"/>
          <w:color w:val="000000"/>
          <w:sz w:val="28"/>
        </w:rPr>
        <w:t>
      жер үсті су ресурстарының сулылығын арттыруға 1 287 914 мың теңге;</w:t>
      </w:r>
    </w:p>
    <w:bookmarkEnd w:id="39"/>
    <w:bookmarkStart w:name="z47" w:id="40"/>
    <w:p>
      <w:pPr>
        <w:spacing w:after="0"/>
        <w:ind w:left="0"/>
        <w:jc w:val="both"/>
      </w:pPr>
      <w:r>
        <w:rPr>
          <w:rFonts w:ascii="Times New Roman"/>
          <w:b w:val="false"/>
          <w:i w:val="false"/>
          <w:color w:val="000000"/>
          <w:sz w:val="28"/>
        </w:rPr>
        <w:t>
      газ тасымалдау жүйесін дамытуға 5 366 606 мың теңге;</w:t>
      </w:r>
    </w:p>
    <w:bookmarkEnd w:id="40"/>
    <w:bookmarkStart w:name="z48" w:id="41"/>
    <w:p>
      <w:pPr>
        <w:spacing w:after="0"/>
        <w:ind w:left="0"/>
        <w:jc w:val="both"/>
      </w:pPr>
      <w:r>
        <w:rPr>
          <w:rFonts w:ascii="Times New Roman"/>
          <w:b w:val="false"/>
          <w:i w:val="false"/>
          <w:color w:val="000000"/>
          <w:sz w:val="28"/>
        </w:rPr>
        <w:t>
      көліктік инфрақұрылымды дамытуға 2 946 008 мың теңге;</w:t>
      </w:r>
    </w:p>
    <w:bookmarkEnd w:id="41"/>
    <w:bookmarkStart w:name="z49" w:id="42"/>
    <w:p>
      <w:pPr>
        <w:spacing w:after="0"/>
        <w:ind w:left="0"/>
        <w:jc w:val="both"/>
      </w:pPr>
      <w:r>
        <w:rPr>
          <w:rFonts w:ascii="Times New Roman"/>
          <w:b w:val="false"/>
          <w:i w:val="false"/>
          <w:color w:val="000000"/>
          <w:sz w:val="28"/>
        </w:rPr>
        <w:t>
      "Қуатты өңірлер – ел дамуының драйвері" ұлттық жобасы шеңберінде облыс орталықтарында инженерлік және көліктік (абаттандыру) инфрақұрылымын дамытуға 2 000 000 мың теңге;</w:t>
      </w:r>
    </w:p>
    <w:bookmarkEnd w:id="42"/>
    <w:bookmarkStart w:name="z50" w:id="43"/>
    <w:p>
      <w:pPr>
        <w:spacing w:after="0"/>
        <w:ind w:left="0"/>
        <w:jc w:val="both"/>
      </w:pPr>
      <w:r>
        <w:rPr>
          <w:rFonts w:ascii="Times New Roman"/>
          <w:b w:val="false"/>
          <w:i w:val="false"/>
          <w:color w:val="000000"/>
          <w:sz w:val="28"/>
        </w:rPr>
        <w:t>
      "Қуатты өңірлер – ел дамуының драйвері" ұлттық жобасы шеңберінде шағын және моноқалаларда бюджеттік инвестициялық жобаларды іске асыруға 2 500 000 мың теңге;</w:t>
      </w:r>
    </w:p>
    <w:bookmarkEnd w:id="43"/>
    <w:bookmarkStart w:name="z51" w:id="44"/>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4 886 548 мың теңге.</w:t>
      </w:r>
    </w:p>
    <w:bookmarkEnd w:id="44"/>
    <w:bookmarkStart w:name="z52" w:id="45"/>
    <w:p>
      <w:pPr>
        <w:spacing w:after="0"/>
        <w:ind w:left="0"/>
        <w:jc w:val="both"/>
      </w:pPr>
      <w:r>
        <w:rPr>
          <w:rFonts w:ascii="Times New Roman"/>
          <w:b w:val="false"/>
          <w:i w:val="false"/>
          <w:color w:val="000000"/>
          <w:sz w:val="28"/>
        </w:rPr>
        <w:t>
      10. 2023 жылға арналған облыстық бюджетте республикалық бюджеттен 7 512 744 мың теңге сомасында қарыздар түсімдері көзделсін.</w:t>
      </w:r>
    </w:p>
    <w:bookmarkEnd w:id="45"/>
    <w:bookmarkStart w:name="z53" w:id="46"/>
    <w:p>
      <w:pPr>
        <w:spacing w:after="0"/>
        <w:ind w:left="0"/>
        <w:jc w:val="both"/>
      </w:pPr>
      <w:r>
        <w:rPr>
          <w:rFonts w:ascii="Times New Roman"/>
          <w:b w:val="false"/>
          <w:i w:val="false"/>
          <w:color w:val="000000"/>
          <w:sz w:val="28"/>
        </w:rPr>
        <w:t>
      11. 2023 жылға арналған облыстық бюджетте аудандық (облыстық маңызы бар қалалар) бюджеттерге берілетін ағымдағы нысаналы трансферттердің көзделгені ескерілсін, оның ішінде:</w:t>
      </w:r>
    </w:p>
    <w:bookmarkEnd w:id="46"/>
    <w:bookmarkStart w:name="z54" w:id="47"/>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47"/>
    <w:bookmarkStart w:name="z55" w:id="48"/>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көмек көрсетуге;</w:t>
      </w:r>
    </w:p>
    <w:bookmarkEnd w:id="48"/>
    <w:bookmarkStart w:name="z56" w:id="49"/>
    <w:p>
      <w:pPr>
        <w:spacing w:after="0"/>
        <w:ind w:left="0"/>
        <w:jc w:val="both"/>
      </w:pPr>
      <w:r>
        <w:rPr>
          <w:rFonts w:ascii="Times New Roman"/>
          <w:b w:val="false"/>
          <w:i w:val="false"/>
          <w:color w:val="000000"/>
          <w:sz w:val="28"/>
        </w:rPr>
        <w:t>
      сәулет және қала құрылысы саласында іс-шараларды іске асыруға;</w:t>
      </w:r>
    </w:p>
    <w:bookmarkEnd w:id="49"/>
    <w:bookmarkStart w:name="z57" w:id="50"/>
    <w:p>
      <w:pPr>
        <w:spacing w:after="0"/>
        <w:ind w:left="0"/>
        <w:jc w:val="both"/>
      </w:pPr>
      <w:r>
        <w:rPr>
          <w:rFonts w:ascii="Times New Roman"/>
          <w:b w:val="false"/>
          <w:i w:val="false"/>
          <w:color w:val="000000"/>
          <w:sz w:val="28"/>
        </w:rPr>
        <w:t>
      көлік инфрақұрылымы саласында іс-шараларды іске асыруға;</w:t>
      </w:r>
    </w:p>
    <w:bookmarkEnd w:id="50"/>
    <w:bookmarkStart w:name="z58" w:id="51"/>
    <w:p>
      <w:pPr>
        <w:spacing w:after="0"/>
        <w:ind w:left="0"/>
        <w:jc w:val="both"/>
      </w:pPr>
      <w:r>
        <w:rPr>
          <w:rFonts w:ascii="Times New Roman"/>
          <w:b w:val="false"/>
          <w:i w:val="false"/>
          <w:color w:val="000000"/>
          <w:sz w:val="28"/>
        </w:rPr>
        <w:t>
      тұрғын-үй шарушылығы саласында іс-шараларды іске асыруға;</w:t>
      </w:r>
    </w:p>
    <w:bookmarkEnd w:id="51"/>
    <w:bookmarkStart w:name="z59" w:id="52"/>
    <w:p>
      <w:pPr>
        <w:spacing w:after="0"/>
        <w:ind w:left="0"/>
        <w:jc w:val="both"/>
      </w:pPr>
      <w:r>
        <w:rPr>
          <w:rFonts w:ascii="Times New Roman"/>
          <w:b w:val="false"/>
          <w:i w:val="false"/>
          <w:color w:val="000000"/>
          <w:sz w:val="28"/>
        </w:rPr>
        <w:t>
      жер қатынастары саласында іс-шараларды іске асыруға;</w:t>
      </w:r>
    </w:p>
    <w:bookmarkEnd w:id="52"/>
    <w:bookmarkStart w:name="z60" w:id="53"/>
    <w:p>
      <w:pPr>
        <w:spacing w:after="0"/>
        <w:ind w:left="0"/>
        <w:jc w:val="both"/>
      </w:pPr>
      <w:r>
        <w:rPr>
          <w:rFonts w:ascii="Times New Roman"/>
          <w:b w:val="false"/>
          <w:i w:val="false"/>
          <w:color w:val="000000"/>
          <w:sz w:val="28"/>
        </w:rPr>
        <w:t>
      мәдениет саласындағы іс-шараларды өткізуге;</w:t>
      </w:r>
    </w:p>
    <w:bookmarkEnd w:id="53"/>
    <w:bookmarkStart w:name="z61" w:id="5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жақсартуға;</w:t>
      </w:r>
    </w:p>
    <w:bookmarkEnd w:id="54"/>
    <w:bookmarkStart w:name="z62" w:id="55"/>
    <w:p>
      <w:pPr>
        <w:spacing w:after="0"/>
        <w:ind w:left="0"/>
        <w:jc w:val="both"/>
      </w:pPr>
      <w:r>
        <w:rPr>
          <w:rFonts w:ascii="Times New Roman"/>
          <w:b w:val="false"/>
          <w:i w:val="false"/>
          <w:color w:val="000000"/>
          <w:sz w:val="28"/>
        </w:rPr>
        <w:t>
      жергілікті өкілді органдардың шешімдері бойынша азаматтардың жекелеген санаттарына әлеуметтік көмекке;</w:t>
      </w:r>
    </w:p>
    <w:bookmarkEnd w:id="55"/>
    <w:bookmarkStart w:name="z63" w:id="56"/>
    <w:p>
      <w:pPr>
        <w:spacing w:after="0"/>
        <w:ind w:left="0"/>
        <w:jc w:val="both"/>
      </w:pPr>
      <w:r>
        <w:rPr>
          <w:rFonts w:ascii="Times New Roman"/>
          <w:b w:val="false"/>
          <w:i w:val="false"/>
          <w:color w:val="000000"/>
          <w:sz w:val="28"/>
        </w:rPr>
        <w:t>
      күрделі шығыстарына.</w:t>
      </w:r>
    </w:p>
    <w:bookmarkEnd w:id="56"/>
    <w:bookmarkStart w:name="z64" w:id="57"/>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Жетісу облысы әкімдігінің қаулысы негізінде айқындалады.</w:t>
      </w:r>
    </w:p>
    <w:bookmarkEnd w:id="57"/>
    <w:bookmarkStart w:name="z65" w:id="58"/>
    <w:p>
      <w:pPr>
        <w:spacing w:after="0"/>
        <w:ind w:left="0"/>
        <w:jc w:val="both"/>
      </w:pPr>
      <w:r>
        <w:rPr>
          <w:rFonts w:ascii="Times New Roman"/>
          <w:b w:val="false"/>
          <w:i w:val="false"/>
          <w:color w:val="000000"/>
          <w:sz w:val="28"/>
        </w:rPr>
        <w:t>
      14. 2023 жылға арналған облыстық бюджетте қоршаған ортаны қорғау және объектілерді дамыту жөніндегі іс-шараларды өткізуге 647 655 мың теңге сомасында көзделсін.</w:t>
      </w:r>
    </w:p>
    <w:bookmarkEnd w:id="58"/>
    <w:bookmarkStart w:name="z66" w:id="59"/>
    <w:p>
      <w:pPr>
        <w:spacing w:after="0"/>
        <w:ind w:left="0"/>
        <w:jc w:val="both"/>
      </w:pPr>
      <w:r>
        <w:rPr>
          <w:rFonts w:ascii="Times New Roman"/>
          <w:b w:val="false"/>
          <w:i w:val="false"/>
          <w:color w:val="000000"/>
          <w:sz w:val="28"/>
        </w:rPr>
        <w:t>
      15. 2023 жылға арналған облыстық бюджетте автомобиль жолдарының жұмыс істеуін қамтамасыз етуге және көлік инфрақұрылымын дамытуға 16 964 910 мың теңге сомасында көзделсін.".</w:t>
      </w:r>
    </w:p>
    <w:bookmarkEnd w:id="59"/>
    <w:bookmarkStart w:name="z67" w:id="6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60"/>
    <w:bookmarkStart w:name="z68" w:id="61"/>
    <w:p>
      <w:pPr>
        <w:spacing w:after="0"/>
        <w:ind w:left="0"/>
        <w:jc w:val="both"/>
      </w:pPr>
      <w:r>
        <w:rPr>
          <w:rFonts w:ascii="Times New Roman"/>
          <w:b w:val="false"/>
          <w:i w:val="false"/>
          <w:color w:val="000000"/>
          <w:sz w:val="28"/>
        </w:rPr>
        <w:t>
      3. Осы шешім 2023 жылғы 1 қаңтардан бастап қолданысқа енгiзiледi.</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14 сәуірдегі № 2-10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2022 жылғы 14 желтоқсандағы "Жетісу облысының 2023-2025 жылдарға арналған облыстық бюджеті туралы" № 13-39 шешіміне 1-қосымша</w:t>
            </w:r>
          </w:p>
        </w:tc>
      </w:tr>
    </w:tbl>
    <w:bookmarkStart w:name="z72" w:id="62"/>
    <w:p>
      <w:pPr>
        <w:spacing w:after="0"/>
        <w:ind w:left="0"/>
        <w:jc w:val="left"/>
      </w:pPr>
      <w:r>
        <w:rPr>
          <w:rFonts w:ascii="Times New Roman"/>
          <w:b/>
          <w:i w:val="false"/>
          <w:color w:val="000000"/>
        </w:rPr>
        <w:t xml:space="preserve"> Жетісу облысының 2023 жылға арналған облыстық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427 622 417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44 076 630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18 517 436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18 517 436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381 607 257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375 060 025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375 060 025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435 385 159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181 421 383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135 894 185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116 561 853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83 473 159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26 137 949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13 909 158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8 803 022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15 269 461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w:t>
            </w:r>
          </w:p>
          <w:bookmarkEnd w:id="64"/>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7 397 980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7 397 980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7 397 980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7 385 230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w:t>
            </w:r>
          </w:p>
          <w:bookmarkEnd w:id="65"/>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w:t>
            </w:r>
          </w:p>
          <w:bookmarkEnd w:id="66"/>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w:t>
            </w:r>
          </w:p>
          <w:bookmarkEnd w:id="67"/>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-16 565 964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9 249 823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