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c0e7" w14:textId="8c6c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Ақсу аудандық мәслихатының 2023 жылғы 13 желтоқсандағы № 19-84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365 -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2) және 3) тармақшаларына сәйкес,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Экология, геология және табиғи ресурстар министрінің 2021 жылғы 14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 үшін қатты тұрмыстық қалдықтарды жинауға, тасымалдауға, сұрыптауға және көмуге арналған тарифті есептеу әдістемесін бекіту туралы" (Нормативтік құқықтық актілерді мемлекеттік тіркеу тізілімінде № 24382 болып тіркелген) бұйрығына сәйкес, Ақсу ауданының мәслихаты ШЕШТ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Лауазымы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Аты-жөні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ауданының мәслихатының 2023 жылғы "13"желтоқсан № 19-84 шешіміне 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 бойынша халық үшін тұрмыстық қатты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құны,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тұрғыннан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тұрғыннан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Бірлікке жылдық тариф (көлем)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