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4890a" w14:textId="fe489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ауданының ауылдық округтерінің 2024-2026 жылдарға арналған бюджеттері туралы</w:t>
      </w:r>
    </w:p>
    <w:p>
      <w:pPr>
        <w:spacing w:after="0"/>
        <w:ind w:left="0"/>
        <w:jc w:val="both"/>
      </w:pPr>
      <w:r>
        <w:rPr>
          <w:rFonts w:ascii="Times New Roman"/>
          <w:b w:val="false"/>
          <w:i w:val="false"/>
          <w:color w:val="000000"/>
          <w:sz w:val="28"/>
        </w:rPr>
        <w:t>Жетісу облысы Ақсу аудандық мәслихатының 2023 жылғы 28 желтоқсандағы № 22-98 шешімі</w:t>
      </w:r>
    </w:p>
    <w:p>
      <w:pPr>
        <w:spacing w:after="0"/>
        <w:ind w:left="0"/>
        <w:jc w:val="both"/>
      </w:pPr>
      <w:bookmarkStart w:name="z7" w:id="0"/>
      <w:r>
        <w:rPr>
          <w:rFonts w:ascii="Times New Roman"/>
          <w:b w:val="false"/>
          <w:i w:val="false"/>
          <w:color w:val="ff0000"/>
          <w:sz w:val="28"/>
        </w:rPr>
        <w:t>
      Ескерту. 01.01.2024 бастап қолданысқа енгізіледі - осы шешімнің 19-тармағымен.</w:t>
      </w:r>
    </w:p>
    <w:bookmarkEnd w:id="0"/>
    <w:bookmarkStart w:name="z8" w:id="1"/>
    <w:p>
      <w:pPr>
        <w:spacing w:after="0"/>
        <w:ind w:left="0"/>
        <w:jc w:val="both"/>
      </w:pPr>
      <w:r>
        <w:rPr>
          <w:rFonts w:ascii="Times New Roman"/>
          <w:b w:val="false"/>
          <w:i w:val="false"/>
          <w:color w:val="000000"/>
          <w:sz w:val="28"/>
        </w:rPr>
        <w:t xml:space="preserve">
      Қазақстан Республикасы Бюджет кодексінің 9-1-бабының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Ақсу аудандық мәслихаты ШЕШТІ:</w:t>
      </w:r>
    </w:p>
    <w:bookmarkEnd w:id="1"/>
    <w:bookmarkStart w:name="z9" w:id="2"/>
    <w:p>
      <w:pPr>
        <w:spacing w:after="0"/>
        <w:ind w:left="0"/>
        <w:jc w:val="both"/>
      </w:pPr>
      <w:r>
        <w:rPr>
          <w:rFonts w:ascii="Times New Roman"/>
          <w:b w:val="false"/>
          <w:i w:val="false"/>
          <w:color w:val="000000"/>
          <w:sz w:val="28"/>
        </w:rPr>
        <w:t xml:space="preserve">
      1. 2024-2026 жылдарға арналған Ақсу ауылдық округінің бюджеті тиісінше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-қосымшаларына сәйкес, оның ішінде 2024 жылға келесі көлемдерде бекітілсін:</w:t>
      </w:r>
    </w:p>
    <w:bookmarkEnd w:id="2"/>
    <w:bookmarkStart w:name="z10" w:id="3"/>
    <w:p>
      <w:pPr>
        <w:spacing w:after="0"/>
        <w:ind w:left="0"/>
        <w:jc w:val="both"/>
      </w:pPr>
      <w:r>
        <w:rPr>
          <w:rFonts w:ascii="Times New Roman"/>
          <w:b w:val="false"/>
          <w:i w:val="false"/>
          <w:color w:val="000000"/>
          <w:sz w:val="28"/>
        </w:rPr>
        <w:t>
      1) кірістер 49 645 мың теңге, оның ішінде:</w:t>
      </w:r>
    </w:p>
    <w:bookmarkEnd w:id="3"/>
    <w:bookmarkStart w:name="z11" w:id="4"/>
    <w:p>
      <w:pPr>
        <w:spacing w:after="0"/>
        <w:ind w:left="0"/>
        <w:jc w:val="both"/>
      </w:pPr>
      <w:r>
        <w:rPr>
          <w:rFonts w:ascii="Times New Roman"/>
          <w:b w:val="false"/>
          <w:i w:val="false"/>
          <w:color w:val="000000"/>
          <w:sz w:val="28"/>
        </w:rPr>
        <w:t>
      салықтық түсімдер 6 000 мың теңге;</w:t>
      </w:r>
    </w:p>
    <w:bookmarkEnd w:id="4"/>
    <w:bookmarkStart w:name="z12" w:id="5"/>
    <w:p>
      <w:pPr>
        <w:spacing w:after="0"/>
        <w:ind w:left="0"/>
        <w:jc w:val="both"/>
      </w:pPr>
      <w:r>
        <w:rPr>
          <w:rFonts w:ascii="Times New Roman"/>
          <w:b w:val="false"/>
          <w:i w:val="false"/>
          <w:color w:val="000000"/>
          <w:sz w:val="28"/>
        </w:rPr>
        <w:t>
      салықтық емес түсімдер 0 теңге;</w:t>
      </w:r>
    </w:p>
    <w:bookmarkEnd w:id="5"/>
    <w:bookmarkStart w:name="z13" w:id="6"/>
    <w:p>
      <w:pPr>
        <w:spacing w:after="0"/>
        <w:ind w:left="0"/>
        <w:jc w:val="both"/>
      </w:pPr>
      <w:r>
        <w:rPr>
          <w:rFonts w:ascii="Times New Roman"/>
          <w:b w:val="false"/>
          <w:i w:val="false"/>
          <w:color w:val="000000"/>
          <w:sz w:val="28"/>
        </w:rPr>
        <w:t>
      негізгі капиталды сатудан түсетін түсімдер 0 теңге;</w:t>
      </w:r>
    </w:p>
    <w:bookmarkEnd w:id="6"/>
    <w:bookmarkStart w:name="z14" w:id="7"/>
    <w:p>
      <w:pPr>
        <w:spacing w:after="0"/>
        <w:ind w:left="0"/>
        <w:jc w:val="both"/>
      </w:pPr>
      <w:r>
        <w:rPr>
          <w:rFonts w:ascii="Times New Roman"/>
          <w:b w:val="false"/>
          <w:i w:val="false"/>
          <w:color w:val="000000"/>
          <w:sz w:val="28"/>
        </w:rPr>
        <w:t>
      трансферттер түсімдері 43 645 мың теңге;</w:t>
      </w:r>
    </w:p>
    <w:bookmarkEnd w:id="7"/>
    <w:bookmarkStart w:name="z15" w:id="8"/>
    <w:p>
      <w:pPr>
        <w:spacing w:after="0"/>
        <w:ind w:left="0"/>
        <w:jc w:val="both"/>
      </w:pPr>
      <w:r>
        <w:rPr>
          <w:rFonts w:ascii="Times New Roman"/>
          <w:b w:val="false"/>
          <w:i w:val="false"/>
          <w:color w:val="000000"/>
          <w:sz w:val="28"/>
        </w:rPr>
        <w:t>
      2) шығындар 49 645 мың теңге;</w:t>
      </w:r>
    </w:p>
    <w:bookmarkEnd w:id="8"/>
    <w:bookmarkStart w:name="z16" w:id="9"/>
    <w:p>
      <w:pPr>
        <w:spacing w:after="0"/>
        <w:ind w:left="0"/>
        <w:jc w:val="both"/>
      </w:pPr>
      <w:r>
        <w:rPr>
          <w:rFonts w:ascii="Times New Roman"/>
          <w:b w:val="false"/>
          <w:i w:val="false"/>
          <w:color w:val="000000"/>
          <w:sz w:val="28"/>
        </w:rPr>
        <w:t>
      3) таза бюджеттік кредиттеу 0 теңге, оның ішінде:</w:t>
      </w:r>
    </w:p>
    <w:bookmarkEnd w:id="9"/>
    <w:bookmarkStart w:name="z17" w:id="10"/>
    <w:p>
      <w:pPr>
        <w:spacing w:after="0"/>
        <w:ind w:left="0"/>
        <w:jc w:val="both"/>
      </w:pPr>
      <w:r>
        <w:rPr>
          <w:rFonts w:ascii="Times New Roman"/>
          <w:b w:val="false"/>
          <w:i w:val="false"/>
          <w:color w:val="000000"/>
          <w:sz w:val="28"/>
        </w:rPr>
        <w:t>
      бюджеттік кредиттер 0 теңге;</w:t>
      </w:r>
    </w:p>
    <w:bookmarkEnd w:id="10"/>
    <w:bookmarkStart w:name="z18" w:id="11"/>
    <w:p>
      <w:pPr>
        <w:spacing w:after="0"/>
        <w:ind w:left="0"/>
        <w:jc w:val="both"/>
      </w:pPr>
      <w:r>
        <w:rPr>
          <w:rFonts w:ascii="Times New Roman"/>
          <w:b w:val="false"/>
          <w:i w:val="false"/>
          <w:color w:val="000000"/>
          <w:sz w:val="28"/>
        </w:rPr>
        <w:t>
      бюджеттік кредиттерді өтеу 0 теңге;</w:t>
      </w:r>
    </w:p>
    <w:bookmarkEnd w:id="11"/>
    <w:bookmarkStart w:name="z19" w:id="12"/>
    <w:p>
      <w:pPr>
        <w:spacing w:after="0"/>
        <w:ind w:left="0"/>
        <w:jc w:val="both"/>
      </w:pPr>
      <w:r>
        <w:rPr>
          <w:rFonts w:ascii="Times New Roman"/>
          <w:b w:val="false"/>
          <w:i w:val="false"/>
          <w:color w:val="000000"/>
          <w:sz w:val="28"/>
        </w:rPr>
        <w:t>
      4) қаржы активтерімен операциялар бойынша сальдо 0 теңге, оның ішінде:</w:t>
      </w:r>
    </w:p>
    <w:bookmarkEnd w:id="12"/>
    <w:bookmarkStart w:name="z20" w:id="13"/>
    <w:p>
      <w:pPr>
        <w:spacing w:after="0"/>
        <w:ind w:left="0"/>
        <w:jc w:val="both"/>
      </w:pPr>
      <w:r>
        <w:rPr>
          <w:rFonts w:ascii="Times New Roman"/>
          <w:b w:val="false"/>
          <w:i w:val="false"/>
          <w:color w:val="000000"/>
          <w:sz w:val="28"/>
        </w:rPr>
        <w:t>
      қаржылық активтерді сатып алу 0 теңге;</w:t>
      </w:r>
    </w:p>
    <w:bookmarkEnd w:id="13"/>
    <w:bookmarkStart w:name="z21" w:id="14"/>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14"/>
    <w:bookmarkStart w:name="z22" w:id="15"/>
    <w:p>
      <w:pPr>
        <w:spacing w:after="0"/>
        <w:ind w:left="0"/>
        <w:jc w:val="both"/>
      </w:pPr>
      <w:r>
        <w:rPr>
          <w:rFonts w:ascii="Times New Roman"/>
          <w:b w:val="false"/>
          <w:i w:val="false"/>
          <w:color w:val="000000"/>
          <w:sz w:val="28"/>
        </w:rPr>
        <w:t>
      5) бюджет тапшылығы (профициті) (-) 0 теңге;</w:t>
      </w:r>
    </w:p>
    <w:bookmarkEnd w:id="15"/>
    <w:bookmarkStart w:name="z23" w:id="16"/>
    <w:p>
      <w:pPr>
        <w:spacing w:after="0"/>
        <w:ind w:left="0"/>
        <w:jc w:val="both"/>
      </w:pPr>
      <w:r>
        <w:rPr>
          <w:rFonts w:ascii="Times New Roman"/>
          <w:b w:val="false"/>
          <w:i w:val="false"/>
          <w:color w:val="000000"/>
          <w:sz w:val="28"/>
        </w:rPr>
        <w:t>
      6) бюджет тапшылығын қаржыландыру (профицитін пайдалану) 0 теңге, оның ішінде:</w:t>
      </w:r>
    </w:p>
    <w:bookmarkEnd w:id="16"/>
    <w:bookmarkStart w:name="z24" w:id="17"/>
    <w:p>
      <w:pPr>
        <w:spacing w:after="0"/>
        <w:ind w:left="0"/>
        <w:jc w:val="both"/>
      </w:pPr>
      <w:r>
        <w:rPr>
          <w:rFonts w:ascii="Times New Roman"/>
          <w:b w:val="false"/>
          <w:i w:val="false"/>
          <w:color w:val="000000"/>
          <w:sz w:val="28"/>
        </w:rPr>
        <w:t>
      қарыздар түсімі 0 теңге;</w:t>
      </w:r>
    </w:p>
    <w:bookmarkEnd w:id="17"/>
    <w:bookmarkStart w:name="z25" w:id="18"/>
    <w:p>
      <w:pPr>
        <w:spacing w:after="0"/>
        <w:ind w:left="0"/>
        <w:jc w:val="both"/>
      </w:pPr>
      <w:r>
        <w:rPr>
          <w:rFonts w:ascii="Times New Roman"/>
          <w:b w:val="false"/>
          <w:i w:val="false"/>
          <w:color w:val="000000"/>
          <w:sz w:val="28"/>
        </w:rPr>
        <w:t>
      қарыздарды өтеу 0 теңге;</w:t>
      </w:r>
    </w:p>
    <w:bookmarkEnd w:id="18"/>
    <w:bookmarkStart w:name="z26" w:id="19"/>
    <w:p>
      <w:pPr>
        <w:spacing w:after="0"/>
        <w:ind w:left="0"/>
        <w:jc w:val="both"/>
      </w:pPr>
      <w:r>
        <w:rPr>
          <w:rFonts w:ascii="Times New Roman"/>
          <w:b w:val="false"/>
          <w:i w:val="false"/>
          <w:color w:val="000000"/>
          <w:sz w:val="28"/>
        </w:rPr>
        <w:t>
      бюджет қаражатының пайдаланылатын қалдықтары 0 теңге.</w:t>
      </w:r>
    </w:p>
    <w:bookmarkEnd w:id="19"/>
    <w:bookmarkStart w:name="z27" w:id="20"/>
    <w:p>
      <w:pPr>
        <w:spacing w:after="0"/>
        <w:ind w:left="0"/>
        <w:jc w:val="both"/>
      </w:pPr>
      <w:r>
        <w:rPr>
          <w:rFonts w:ascii="Times New Roman"/>
          <w:b w:val="false"/>
          <w:i w:val="false"/>
          <w:color w:val="000000"/>
          <w:sz w:val="28"/>
        </w:rPr>
        <w:t xml:space="preserve">
      2. 2024-2026 жылдарға арналған Арасан ауылдық округінің бюджеті тиісінше осы шешімнің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w:t>
      </w:r>
      <w:r>
        <w:rPr>
          <w:rFonts w:ascii="Times New Roman"/>
          <w:b w:val="false"/>
          <w:i w:val="false"/>
          <w:color w:val="000000"/>
          <w:sz w:val="28"/>
        </w:rPr>
        <w:t>-қосымшаларына сәйкес, оның ішінде 2024 жылға келесі көлемдерде бекітілсін:</w:t>
      </w:r>
    </w:p>
    <w:bookmarkEnd w:id="20"/>
    <w:bookmarkStart w:name="z28" w:id="21"/>
    <w:p>
      <w:pPr>
        <w:spacing w:after="0"/>
        <w:ind w:left="0"/>
        <w:jc w:val="both"/>
      </w:pPr>
      <w:r>
        <w:rPr>
          <w:rFonts w:ascii="Times New Roman"/>
          <w:b w:val="false"/>
          <w:i w:val="false"/>
          <w:color w:val="000000"/>
          <w:sz w:val="28"/>
        </w:rPr>
        <w:t>
      1) кірістер 44 839 мың теңге, оның ішінде:</w:t>
      </w:r>
    </w:p>
    <w:bookmarkEnd w:id="21"/>
    <w:bookmarkStart w:name="z29" w:id="22"/>
    <w:p>
      <w:pPr>
        <w:spacing w:after="0"/>
        <w:ind w:left="0"/>
        <w:jc w:val="both"/>
      </w:pPr>
      <w:r>
        <w:rPr>
          <w:rFonts w:ascii="Times New Roman"/>
          <w:b w:val="false"/>
          <w:i w:val="false"/>
          <w:color w:val="000000"/>
          <w:sz w:val="28"/>
        </w:rPr>
        <w:t>
      салықтық түсімдер 5 830 мың теңге;</w:t>
      </w:r>
    </w:p>
    <w:bookmarkEnd w:id="22"/>
    <w:bookmarkStart w:name="z30" w:id="23"/>
    <w:p>
      <w:pPr>
        <w:spacing w:after="0"/>
        <w:ind w:left="0"/>
        <w:jc w:val="both"/>
      </w:pPr>
      <w:r>
        <w:rPr>
          <w:rFonts w:ascii="Times New Roman"/>
          <w:b w:val="false"/>
          <w:i w:val="false"/>
          <w:color w:val="000000"/>
          <w:sz w:val="28"/>
        </w:rPr>
        <w:t>
      салықтық емес түсімдер 0 теңге;</w:t>
      </w:r>
    </w:p>
    <w:bookmarkEnd w:id="23"/>
    <w:bookmarkStart w:name="z31" w:id="24"/>
    <w:p>
      <w:pPr>
        <w:spacing w:after="0"/>
        <w:ind w:left="0"/>
        <w:jc w:val="both"/>
      </w:pPr>
      <w:r>
        <w:rPr>
          <w:rFonts w:ascii="Times New Roman"/>
          <w:b w:val="false"/>
          <w:i w:val="false"/>
          <w:color w:val="000000"/>
          <w:sz w:val="28"/>
        </w:rPr>
        <w:t>
      негізгі капиталды сатудан түсетін түсімдер 0 теңге;</w:t>
      </w:r>
    </w:p>
    <w:bookmarkEnd w:id="24"/>
    <w:bookmarkStart w:name="z32" w:id="25"/>
    <w:p>
      <w:pPr>
        <w:spacing w:after="0"/>
        <w:ind w:left="0"/>
        <w:jc w:val="both"/>
      </w:pPr>
      <w:r>
        <w:rPr>
          <w:rFonts w:ascii="Times New Roman"/>
          <w:b w:val="false"/>
          <w:i w:val="false"/>
          <w:color w:val="000000"/>
          <w:sz w:val="28"/>
        </w:rPr>
        <w:t>
      трансферттер түсімдері 39 009 мың теңге;</w:t>
      </w:r>
    </w:p>
    <w:bookmarkEnd w:id="25"/>
    <w:bookmarkStart w:name="z33" w:id="26"/>
    <w:p>
      <w:pPr>
        <w:spacing w:after="0"/>
        <w:ind w:left="0"/>
        <w:jc w:val="both"/>
      </w:pPr>
      <w:r>
        <w:rPr>
          <w:rFonts w:ascii="Times New Roman"/>
          <w:b w:val="false"/>
          <w:i w:val="false"/>
          <w:color w:val="000000"/>
          <w:sz w:val="28"/>
        </w:rPr>
        <w:t>
      2) шығындар 44 839 мың теңге;</w:t>
      </w:r>
    </w:p>
    <w:bookmarkEnd w:id="26"/>
    <w:bookmarkStart w:name="z34" w:id="27"/>
    <w:p>
      <w:pPr>
        <w:spacing w:after="0"/>
        <w:ind w:left="0"/>
        <w:jc w:val="both"/>
      </w:pPr>
      <w:r>
        <w:rPr>
          <w:rFonts w:ascii="Times New Roman"/>
          <w:b w:val="false"/>
          <w:i w:val="false"/>
          <w:color w:val="000000"/>
          <w:sz w:val="28"/>
        </w:rPr>
        <w:t>
      3) таза бюджеттік кредиттеу 0 теңге, оның ішінде:</w:t>
      </w:r>
    </w:p>
    <w:bookmarkEnd w:id="27"/>
    <w:bookmarkStart w:name="z35" w:id="28"/>
    <w:p>
      <w:pPr>
        <w:spacing w:after="0"/>
        <w:ind w:left="0"/>
        <w:jc w:val="both"/>
      </w:pPr>
      <w:r>
        <w:rPr>
          <w:rFonts w:ascii="Times New Roman"/>
          <w:b w:val="false"/>
          <w:i w:val="false"/>
          <w:color w:val="000000"/>
          <w:sz w:val="28"/>
        </w:rPr>
        <w:t>
      бюджеттік кредиттер 0 теңге;</w:t>
      </w:r>
    </w:p>
    <w:bookmarkEnd w:id="28"/>
    <w:bookmarkStart w:name="z36" w:id="29"/>
    <w:p>
      <w:pPr>
        <w:spacing w:after="0"/>
        <w:ind w:left="0"/>
        <w:jc w:val="both"/>
      </w:pPr>
      <w:r>
        <w:rPr>
          <w:rFonts w:ascii="Times New Roman"/>
          <w:b w:val="false"/>
          <w:i w:val="false"/>
          <w:color w:val="000000"/>
          <w:sz w:val="28"/>
        </w:rPr>
        <w:t>
      бюджеттік кредиттерді өтеу 0 теңге;</w:t>
      </w:r>
    </w:p>
    <w:bookmarkEnd w:id="29"/>
    <w:bookmarkStart w:name="z37" w:id="30"/>
    <w:p>
      <w:pPr>
        <w:spacing w:after="0"/>
        <w:ind w:left="0"/>
        <w:jc w:val="both"/>
      </w:pPr>
      <w:r>
        <w:rPr>
          <w:rFonts w:ascii="Times New Roman"/>
          <w:b w:val="false"/>
          <w:i w:val="false"/>
          <w:color w:val="000000"/>
          <w:sz w:val="28"/>
        </w:rPr>
        <w:t>
      4) қаржы активтерімен операциялар бойынша сальдо 0 теңге, оның ішінде:</w:t>
      </w:r>
    </w:p>
    <w:bookmarkEnd w:id="30"/>
    <w:bookmarkStart w:name="z38" w:id="31"/>
    <w:p>
      <w:pPr>
        <w:spacing w:after="0"/>
        <w:ind w:left="0"/>
        <w:jc w:val="both"/>
      </w:pPr>
      <w:r>
        <w:rPr>
          <w:rFonts w:ascii="Times New Roman"/>
          <w:b w:val="false"/>
          <w:i w:val="false"/>
          <w:color w:val="000000"/>
          <w:sz w:val="28"/>
        </w:rPr>
        <w:t>
      қаржылық активтерді сатып алу 0 теңге;</w:t>
      </w:r>
    </w:p>
    <w:bookmarkEnd w:id="31"/>
    <w:bookmarkStart w:name="z39" w:id="32"/>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32"/>
    <w:bookmarkStart w:name="z40" w:id="33"/>
    <w:p>
      <w:pPr>
        <w:spacing w:after="0"/>
        <w:ind w:left="0"/>
        <w:jc w:val="both"/>
      </w:pPr>
      <w:r>
        <w:rPr>
          <w:rFonts w:ascii="Times New Roman"/>
          <w:b w:val="false"/>
          <w:i w:val="false"/>
          <w:color w:val="000000"/>
          <w:sz w:val="28"/>
        </w:rPr>
        <w:t>
      5) бюджет тапшылығы (профициті) (-) 0 теңге;</w:t>
      </w:r>
    </w:p>
    <w:bookmarkEnd w:id="33"/>
    <w:bookmarkStart w:name="z41" w:id="34"/>
    <w:p>
      <w:pPr>
        <w:spacing w:after="0"/>
        <w:ind w:left="0"/>
        <w:jc w:val="both"/>
      </w:pPr>
      <w:r>
        <w:rPr>
          <w:rFonts w:ascii="Times New Roman"/>
          <w:b w:val="false"/>
          <w:i w:val="false"/>
          <w:color w:val="000000"/>
          <w:sz w:val="28"/>
        </w:rPr>
        <w:t>
      6) бюджет тапшылығын қаржыландыру (профицитін пайдалану) 0 теңге, оның ішінде:</w:t>
      </w:r>
    </w:p>
    <w:bookmarkEnd w:id="34"/>
    <w:bookmarkStart w:name="z42" w:id="35"/>
    <w:p>
      <w:pPr>
        <w:spacing w:after="0"/>
        <w:ind w:left="0"/>
        <w:jc w:val="both"/>
      </w:pPr>
      <w:r>
        <w:rPr>
          <w:rFonts w:ascii="Times New Roman"/>
          <w:b w:val="false"/>
          <w:i w:val="false"/>
          <w:color w:val="000000"/>
          <w:sz w:val="28"/>
        </w:rPr>
        <w:t>
      қарыздар түсімі 0 теңге;</w:t>
      </w:r>
    </w:p>
    <w:bookmarkEnd w:id="35"/>
    <w:bookmarkStart w:name="z43" w:id="36"/>
    <w:p>
      <w:pPr>
        <w:spacing w:after="0"/>
        <w:ind w:left="0"/>
        <w:jc w:val="both"/>
      </w:pPr>
      <w:r>
        <w:rPr>
          <w:rFonts w:ascii="Times New Roman"/>
          <w:b w:val="false"/>
          <w:i w:val="false"/>
          <w:color w:val="000000"/>
          <w:sz w:val="28"/>
        </w:rPr>
        <w:t>
      қарыздарды өтеу 0 теңге;</w:t>
      </w:r>
    </w:p>
    <w:bookmarkEnd w:id="36"/>
    <w:bookmarkStart w:name="z44" w:id="37"/>
    <w:p>
      <w:pPr>
        <w:spacing w:after="0"/>
        <w:ind w:left="0"/>
        <w:jc w:val="both"/>
      </w:pPr>
      <w:r>
        <w:rPr>
          <w:rFonts w:ascii="Times New Roman"/>
          <w:b w:val="false"/>
          <w:i w:val="false"/>
          <w:color w:val="000000"/>
          <w:sz w:val="28"/>
        </w:rPr>
        <w:t>
      бюджет қаражатының пайдаланылатын қалдықтары 0 теңге.</w:t>
      </w:r>
    </w:p>
    <w:bookmarkEnd w:id="37"/>
    <w:bookmarkStart w:name="z45" w:id="38"/>
    <w:p>
      <w:pPr>
        <w:spacing w:after="0"/>
        <w:ind w:left="0"/>
        <w:jc w:val="both"/>
      </w:pPr>
      <w:r>
        <w:rPr>
          <w:rFonts w:ascii="Times New Roman"/>
          <w:b w:val="false"/>
          <w:i w:val="false"/>
          <w:color w:val="000000"/>
          <w:sz w:val="28"/>
        </w:rPr>
        <w:t xml:space="preserve">
      3. 2024-2026 жылдарға арналған Б. Сырттанов ауылдық округінің бюджеті тиісінше осы шешімнің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w:t>
      </w:r>
      <w:r>
        <w:rPr>
          <w:rFonts w:ascii="Times New Roman"/>
          <w:b w:val="false"/>
          <w:i w:val="false"/>
          <w:color w:val="000000"/>
          <w:sz w:val="28"/>
        </w:rPr>
        <w:t>-қосымшаларына сәйкес, оның ішінде 2024 жылға келесі көлемдерде бекітілсін:</w:t>
      </w:r>
    </w:p>
    <w:bookmarkEnd w:id="38"/>
    <w:bookmarkStart w:name="z46" w:id="39"/>
    <w:p>
      <w:pPr>
        <w:spacing w:after="0"/>
        <w:ind w:left="0"/>
        <w:jc w:val="both"/>
      </w:pPr>
      <w:r>
        <w:rPr>
          <w:rFonts w:ascii="Times New Roman"/>
          <w:b w:val="false"/>
          <w:i w:val="false"/>
          <w:color w:val="000000"/>
          <w:sz w:val="28"/>
        </w:rPr>
        <w:t>
      1) кірістер 38 835 мың теңге, оның ішінде:</w:t>
      </w:r>
    </w:p>
    <w:bookmarkEnd w:id="39"/>
    <w:bookmarkStart w:name="z47" w:id="40"/>
    <w:p>
      <w:pPr>
        <w:spacing w:after="0"/>
        <w:ind w:left="0"/>
        <w:jc w:val="both"/>
      </w:pPr>
      <w:r>
        <w:rPr>
          <w:rFonts w:ascii="Times New Roman"/>
          <w:b w:val="false"/>
          <w:i w:val="false"/>
          <w:color w:val="000000"/>
          <w:sz w:val="28"/>
        </w:rPr>
        <w:t>
      салықтық түсімдер 3 700 мың теңге;</w:t>
      </w:r>
    </w:p>
    <w:bookmarkEnd w:id="40"/>
    <w:bookmarkStart w:name="z48" w:id="41"/>
    <w:p>
      <w:pPr>
        <w:spacing w:after="0"/>
        <w:ind w:left="0"/>
        <w:jc w:val="both"/>
      </w:pPr>
      <w:r>
        <w:rPr>
          <w:rFonts w:ascii="Times New Roman"/>
          <w:b w:val="false"/>
          <w:i w:val="false"/>
          <w:color w:val="000000"/>
          <w:sz w:val="28"/>
        </w:rPr>
        <w:t>
      салықтық емес түсімдер 0 теңге;</w:t>
      </w:r>
    </w:p>
    <w:bookmarkEnd w:id="41"/>
    <w:bookmarkStart w:name="z49" w:id="42"/>
    <w:p>
      <w:pPr>
        <w:spacing w:after="0"/>
        <w:ind w:left="0"/>
        <w:jc w:val="both"/>
      </w:pPr>
      <w:r>
        <w:rPr>
          <w:rFonts w:ascii="Times New Roman"/>
          <w:b w:val="false"/>
          <w:i w:val="false"/>
          <w:color w:val="000000"/>
          <w:sz w:val="28"/>
        </w:rPr>
        <w:t>
      негізгі капиталды сатудан түсетін түсімдер 0 теңге;</w:t>
      </w:r>
    </w:p>
    <w:bookmarkEnd w:id="42"/>
    <w:bookmarkStart w:name="z50" w:id="43"/>
    <w:p>
      <w:pPr>
        <w:spacing w:after="0"/>
        <w:ind w:left="0"/>
        <w:jc w:val="both"/>
      </w:pPr>
      <w:r>
        <w:rPr>
          <w:rFonts w:ascii="Times New Roman"/>
          <w:b w:val="false"/>
          <w:i w:val="false"/>
          <w:color w:val="000000"/>
          <w:sz w:val="28"/>
        </w:rPr>
        <w:t>
      трансферттер түсімдері 35 135 мың теңге;</w:t>
      </w:r>
    </w:p>
    <w:bookmarkEnd w:id="43"/>
    <w:bookmarkStart w:name="z51" w:id="44"/>
    <w:p>
      <w:pPr>
        <w:spacing w:after="0"/>
        <w:ind w:left="0"/>
        <w:jc w:val="both"/>
      </w:pPr>
      <w:r>
        <w:rPr>
          <w:rFonts w:ascii="Times New Roman"/>
          <w:b w:val="false"/>
          <w:i w:val="false"/>
          <w:color w:val="000000"/>
          <w:sz w:val="28"/>
        </w:rPr>
        <w:t>
      2) шығындар 38 835 мың теңге;</w:t>
      </w:r>
    </w:p>
    <w:bookmarkEnd w:id="44"/>
    <w:bookmarkStart w:name="z52" w:id="45"/>
    <w:p>
      <w:pPr>
        <w:spacing w:after="0"/>
        <w:ind w:left="0"/>
        <w:jc w:val="both"/>
      </w:pPr>
      <w:r>
        <w:rPr>
          <w:rFonts w:ascii="Times New Roman"/>
          <w:b w:val="false"/>
          <w:i w:val="false"/>
          <w:color w:val="000000"/>
          <w:sz w:val="28"/>
        </w:rPr>
        <w:t>
      3) таза бюджеттік кредиттеу 0 теңге, оның ішінде:</w:t>
      </w:r>
    </w:p>
    <w:bookmarkEnd w:id="45"/>
    <w:bookmarkStart w:name="z53" w:id="46"/>
    <w:p>
      <w:pPr>
        <w:spacing w:after="0"/>
        <w:ind w:left="0"/>
        <w:jc w:val="both"/>
      </w:pPr>
      <w:r>
        <w:rPr>
          <w:rFonts w:ascii="Times New Roman"/>
          <w:b w:val="false"/>
          <w:i w:val="false"/>
          <w:color w:val="000000"/>
          <w:sz w:val="28"/>
        </w:rPr>
        <w:t>
      бюджеттік кредиттер 0 теңге;</w:t>
      </w:r>
    </w:p>
    <w:bookmarkEnd w:id="46"/>
    <w:bookmarkStart w:name="z54" w:id="47"/>
    <w:p>
      <w:pPr>
        <w:spacing w:after="0"/>
        <w:ind w:left="0"/>
        <w:jc w:val="both"/>
      </w:pPr>
      <w:r>
        <w:rPr>
          <w:rFonts w:ascii="Times New Roman"/>
          <w:b w:val="false"/>
          <w:i w:val="false"/>
          <w:color w:val="000000"/>
          <w:sz w:val="28"/>
        </w:rPr>
        <w:t>
      бюджеттік кредиттерді өтеу 0 теңге;</w:t>
      </w:r>
    </w:p>
    <w:bookmarkEnd w:id="47"/>
    <w:bookmarkStart w:name="z55" w:id="48"/>
    <w:p>
      <w:pPr>
        <w:spacing w:after="0"/>
        <w:ind w:left="0"/>
        <w:jc w:val="both"/>
      </w:pPr>
      <w:r>
        <w:rPr>
          <w:rFonts w:ascii="Times New Roman"/>
          <w:b w:val="false"/>
          <w:i w:val="false"/>
          <w:color w:val="000000"/>
          <w:sz w:val="28"/>
        </w:rPr>
        <w:t>
      4) қаржы активтерімен операциялар бойынша сальдо 0 теңге, оның ішінде:</w:t>
      </w:r>
    </w:p>
    <w:bookmarkEnd w:id="48"/>
    <w:bookmarkStart w:name="z56" w:id="49"/>
    <w:p>
      <w:pPr>
        <w:spacing w:after="0"/>
        <w:ind w:left="0"/>
        <w:jc w:val="both"/>
      </w:pPr>
      <w:r>
        <w:rPr>
          <w:rFonts w:ascii="Times New Roman"/>
          <w:b w:val="false"/>
          <w:i w:val="false"/>
          <w:color w:val="000000"/>
          <w:sz w:val="28"/>
        </w:rPr>
        <w:t>
      қаржылық активтерді сатып алу 0 теңге;</w:t>
      </w:r>
    </w:p>
    <w:bookmarkEnd w:id="49"/>
    <w:bookmarkStart w:name="z57" w:id="50"/>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50"/>
    <w:bookmarkStart w:name="z58" w:id="51"/>
    <w:p>
      <w:pPr>
        <w:spacing w:after="0"/>
        <w:ind w:left="0"/>
        <w:jc w:val="both"/>
      </w:pPr>
      <w:r>
        <w:rPr>
          <w:rFonts w:ascii="Times New Roman"/>
          <w:b w:val="false"/>
          <w:i w:val="false"/>
          <w:color w:val="000000"/>
          <w:sz w:val="28"/>
        </w:rPr>
        <w:t>
      5) бюджет тапшылығы (профициті) (-) 0 теңге;</w:t>
      </w:r>
    </w:p>
    <w:bookmarkEnd w:id="51"/>
    <w:bookmarkStart w:name="z59" w:id="52"/>
    <w:p>
      <w:pPr>
        <w:spacing w:after="0"/>
        <w:ind w:left="0"/>
        <w:jc w:val="both"/>
      </w:pPr>
      <w:r>
        <w:rPr>
          <w:rFonts w:ascii="Times New Roman"/>
          <w:b w:val="false"/>
          <w:i w:val="false"/>
          <w:color w:val="000000"/>
          <w:sz w:val="28"/>
        </w:rPr>
        <w:t>
      6) бюджет тапшылығын қаржыландыру (профицитін пайдалану) 0 теңге, оның ішінде:</w:t>
      </w:r>
    </w:p>
    <w:bookmarkEnd w:id="52"/>
    <w:bookmarkStart w:name="z60" w:id="53"/>
    <w:p>
      <w:pPr>
        <w:spacing w:after="0"/>
        <w:ind w:left="0"/>
        <w:jc w:val="both"/>
      </w:pPr>
      <w:r>
        <w:rPr>
          <w:rFonts w:ascii="Times New Roman"/>
          <w:b w:val="false"/>
          <w:i w:val="false"/>
          <w:color w:val="000000"/>
          <w:sz w:val="28"/>
        </w:rPr>
        <w:t>
      қарыздар түсімі 0 теңге;</w:t>
      </w:r>
    </w:p>
    <w:bookmarkEnd w:id="53"/>
    <w:bookmarkStart w:name="z61" w:id="54"/>
    <w:p>
      <w:pPr>
        <w:spacing w:after="0"/>
        <w:ind w:left="0"/>
        <w:jc w:val="both"/>
      </w:pPr>
      <w:r>
        <w:rPr>
          <w:rFonts w:ascii="Times New Roman"/>
          <w:b w:val="false"/>
          <w:i w:val="false"/>
          <w:color w:val="000000"/>
          <w:sz w:val="28"/>
        </w:rPr>
        <w:t>
      қарыздарды өтеу 0 теңге;</w:t>
      </w:r>
    </w:p>
    <w:bookmarkEnd w:id="54"/>
    <w:bookmarkStart w:name="z62" w:id="55"/>
    <w:p>
      <w:pPr>
        <w:spacing w:after="0"/>
        <w:ind w:left="0"/>
        <w:jc w:val="both"/>
      </w:pPr>
      <w:r>
        <w:rPr>
          <w:rFonts w:ascii="Times New Roman"/>
          <w:b w:val="false"/>
          <w:i w:val="false"/>
          <w:color w:val="000000"/>
          <w:sz w:val="28"/>
        </w:rPr>
        <w:t>
      бюджет қаражатының пайдаланылатын қалдықтары 0 теңге.</w:t>
      </w:r>
    </w:p>
    <w:bookmarkEnd w:id="55"/>
    <w:bookmarkStart w:name="z63" w:id="56"/>
    <w:p>
      <w:pPr>
        <w:spacing w:after="0"/>
        <w:ind w:left="0"/>
        <w:jc w:val="both"/>
      </w:pPr>
      <w:r>
        <w:rPr>
          <w:rFonts w:ascii="Times New Roman"/>
          <w:b w:val="false"/>
          <w:i w:val="false"/>
          <w:color w:val="000000"/>
          <w:sz w:val="28"/>
        </w:rPr>
        <w:t xml:space="preserve">
      4. 2024-2026 жылдарға арналған Егінсу ауылдық округінің бюджеті тиісінше осы шешімнің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w:t>
      </w:r>
      <w:r>
        <w:rPr>
          <w:rFonts w:ascii="Times New Roman"/>
          <w:b w:val="false"/>
          <w:i w:val="false"/>
          <w:color w:val="000000"/>
          <w:sz w:val="28"/>
        </w:rPr>
        <w:t>-қосымшаларына сәйкес, оның ішінде 2024 жылға келесі көлемдерде бекітілсін:</w:t>
      </w:r>
    </w:p>
    <w:bookmarkEnd w:id="56"/>
    <w:bookmarkStart w:name="z64" w:id="57"/>
    <w:p>
      <w:pPr>
        <w:spacing w:after="0"/>
        <w:ind w:left="0"/>
        <w:jc w:val="both"/>
      </w:pPr>
      <w:r>
        <w:rPr>
          <w:rFonts w:ascii="Times New Roman"/>
          <w:b w:val="false"/>
          <w:i w:val="false"/>
          <w:color w:val="000000"/>
          <w:sz w:val="28"/>
        </w:rPr>
        <w:t>
      1) кірістер 37 411 мың теңге, оның ішінде:</w:t>
      </w:r>
    </w:p>
    <w:bookmarkEnd w:id="57"/>
    <w:bookmarkStart w:name="z65" w:id="58"/>
    <w:p>
      <w:pPr>
        <w:spacing w:after="0"/>
        <w:ind w:left="0"/>
        <w:jc w:val="both"/>
      </w:pPr>
      <w:r>
        <w:rPr>
          <w:rFonts w:ascii="Times New Roman"/>
          <w:b w:val="false"/>
          <w:i w:val="false"/>
          <w:color w:val="000000"/>
          <w:sz w:val="28"/>
        </w:rPr>
        <w:t>
      салықтық түсімдер 3 400 мың теңге;</w:t>
      </w:r>
    </w:p>
    <w:bookmarkEnd w:id="58"/>
    <w:bookmarkStart w:name="z66" w:id="59"/>
    <w:p>
      <w:pPr>
        <w:spacing w:after="0"/>
        <w:ind w:left="0"/>
        <w:jc w:val="both"/>
      </w:pPr>
      <w:r>
        <w:rPr>
          <w:rFonts w:ascii="Times New Roman"/>
          <w:b w:val="false"/>
          <w:i w:val="false"/>
          <w:color w:val="000000"/>
          <w:sz w:val="28"/>
        </w:rPr>
        <w:t>
      салықтық емес түсімдер 0 теңге;</w:t>
      </w:r>
    </w:p>
    <w:bookmarkEnd w:id="59"/>
    <w:bookmarkStart w:name="z67" w:id="60"/>
    <w:p>
      <w:pPr>
        <w:spacing w:after="0"/>
        <w:ind w:left="0"/>
        <w:jc w:val="both"/>
      </w:pPr>
      <w:r>
        <w:rPr>
          <w:rFonts w:ascii="Times New Roman"/>
          <w:b w:val="false"/>
          <w:i w:val="false"/>
          <w:color w:val="000000"/>
          <w:sz w:val="28"/>
        </w:rPr>
        <w:t>
      негізгі капиталды сатудан түсетін түсімдер 0 теңге;</w:t>
      </w:r>
    </w:p>
    <w:bookmarkEnd w:id="60"/>
    <w:bookmarkStart w:name="z68" w:id="61"/>
    <w:p>
      <w:pPr>
        <w:spacing w:after="0"/>
        <w:ind w:left="0"/>
        <w:jc w:val="both"/>
      </w:pPr>
      <w:r>
        <w:rPr>
          <w:rFonts w:ascii="Times New Roman"/>
          <w:b w:val="false"/>
          <w:i w:val="false"/>
          <w:color w:val="000000"/>
          <w:sz w:val="28"/>
        </w:rPr>
        <w:t>
      трансферттер түсімдері 34 011 мың теңге;</w:t>
      </w:r>
    </w:p>
    <w:bookmarkEnd w:id="61"/>
    <w:bookmarkStart w:name="z69" w:id="62"/>
    <w:p>
      <w:pPr>
        <w:spacing w:after="0"/>
        <w:ind w:left="0"/>
        <w:jc w:val="both"/>
      </w:pPr>
      <w:r>
        <w:rPr>
          <w:rFonts w:ascii="Times New Roman"/>
          <w:b w:val="false"/>
          <w:i w:val="false"/>
          <w:color w:val="000000"/>
          <w:sz w:val="28"/>
        </w:rPr>
        <w:t>
      2) шығындар 37 411 мың теңге;</w:t>
      </w:r>
    </w:p>
    <w:bookmarkEnd w:id="62"/>
    <w:bookmarkStart w:name="z70" w:id="63"/>
    <w:p>
      <w:pPr>
        <w:spacing w:after="0"/>
        <w:ind w:left="0"/>
        <w:jc w:val="both"/>
      </w:pPr>
      <w:r>
        <w:rPr>
          <w:rFonts w:ascii="Times New Roman"/>
          <w:b w:val="false"/>
          <w:i w:val="false"/>
          <w:color w:val="000000"/>
          <w:sz w:val="28"/>
        </w:rPr>
        <w:t>
      3) таза бюджеттік кредиттеу 0 теңге, оның ішінде:</w:t>
      </w:r>
    </w:p>
    <w:bookmarkEnd w:id="63"/>
    <w:bookmarkStart w:name="z71" w:id="64"/>
    <w:p>
      <w:pPr>
        <w:spacing w:after="0"/>
        <w:ind w:left="0"/>
        <w:jc w:val="both"/>
      </w:pPr>
      <w:r>
        <w:rPr>
          <w:rFonts w:ascii="Times New Roman"/>
          <w:b w:val="false"/>
          <w:i w:val="false"/>
          <w:color w:val="000000"/>
          <w:sz w:val="28"/>
        </w:rPr>
        <w:t>
      бюджеттік кредиттер 0 теңге;</w:t>
      </w:r>
    </w:p>
    <w:bookmarkEnd w:id="64"/>
    <w:bookmarkStart w:name="z72" w:id="65"/>
    <w:p>
      <w:pPr>
        <w:spacing w:after="0"/>
        <w:ind w:left="0"/>
        <w:jc w:val="both"/>
      </w:pPr>
      <w:r>
        <w:rPr>
          <w:rFonts w:ascii="Times New Roman"/>
          <w:b w:val="false"/>
          <w:i w:val="false"/>
          <w:color w:val="000000"/>
          <w:sz w:val="28"/>
        </w:rPr>
        <w:t>
      бюджеттік кредиттерді өтеу 0 теңге;</w:t>
      </w:r>
    </w:p>
    <w:bookmarkEnd w:id="65"/>
    <w:bookmarkStart w:name="z73" w:id="66"/>
    <w:p>
      <w:pPr>
        <w:spacing w:after="0"/>
        <w:ind w:left="0"/>
        <w:jc w:val="both"/>
      </w:pPr>
      <w:r>
        <w:rPr>
          <w:rFonts w:ascii="Times New Roman"/>
          <w:b w:val="false"/>
          <w:i w:val="false"/>
          <w:color w:val="000000"/>
          <w:sz w:val="28"/>
        </w:rPr>
        <w:t>
      4) қаржы активтерімен операциялар бойынша сальдо 0 теңге, оның ішінде:</w:t>
      </w:r>
    </w:p>
    <w:bookmarkEnd w:id="66"/>
    <w:bookmarkStart w:name="z74" w:id="67"/>
    <w:p>
      <w:pPr>
        <w:spacing w:after="0"/>
        <w:ind w:left="0"/>
        <w:jc w:val="both"/>
      </w:pPr>
      <w:r>
        <w:rPr>
          <w:rFonts w:ascii="Times New Roman"/>
          <w:b w:val="false"/>
          <w:i w:val="false"/>
          <w:color w:val="000000"/>
          <w:sz w:val="28"/>
        </w:rPr>
        <w:t>
      қаржылық активтерді сатып алу 0 теңге;</w:t>
      </w:r>
    </w:p>
    <w:bookmarkEnd w:id="67"/>
    <w:bookmarkStart w:name="z75" w:id="68"/>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68"/>
    <w:bookmarkStart w:name="z76" w:id="69"/>
    <w:p>
      <w:pPr>
        <w:spacing w:after="0"/>
        <w:ind w:left="0"/>
        <w:jc w:val="both"/>
      </w:pPr>
      <w:r>
        <w:rPr>
          <w:rFonts w:ascii="Times New Roman"/>
          <w:b w:val="false"/>
          <w:i w:val="false"/>
          <w:color w:val="000000"/>
          <w:sz w:val="28"/>
        </w:rPr>
        <w:t>
      5) бюджет тапшылығы (профициті) (-) 0 теңге;</w:t>
      </w:r>
    </w:p>
    <w:bookmarkEnd w:id="69"/>
    <w:bookmarkStart w:name="z77" w:id="70"/>
    <w:p>
      <w:pPr>
        <w:spacing w:after="0"/>
        <w:ind w:left="0"/>
        <w:jc w:val="both"/>
      </w:pPr>
      <w:r>
        <w:rPr>
          <w:rFonts w:ascii="Times New Roman"/>
          <w:b w:val="false"/>
          <w:i w:val="false"/>
          <w:color w:val="000000"/>
          <w:sz w:val="28"/>
        </w:rPr>
        <w:t>
      6) бюджет тапшылығын қаржыландыру (профицитін пайдалану) 0 теңге, оның ішінде:</w:t>
      </w:r>
    </w:p>
    <w:bookmarkEnd w:id="70"/>
    <w:bookmarkStart w:name="z78" w:id="71"/>
    <w:p>
      <w:pPr>
        <w:spacing w:after="0"/>
        <w:ind w:left="0"/>
        <w:jc w:val="both"/>
      </w:pPr>
      <w:r>
        <w:rPr>
          <w:rFonts w:ascii="Times New Roman"/>
          <w:b w:val="false"/>
          <w:i w:val="false"/>
          <w:color w:val="000000"/>
          <w:sz w:val="28"/>
        </w:rPr>
        <w:t>
      қарыздар түсімі 0 теңге;</w:t>
      </w:r>
    </w:p>
    <w:bookmarkEnd w:id="71"/>
    <w:bookmarkStart w:name="z79" w:id="72"/>
    <w:p>
      <w:pPr>
        <w:spacing w:after="0"/>
        <w:ind w:left="0"/>
        <w:jc w:val="both"/>
      </w:pPr>
      <w:r>
        <w:rPr>
          <w:rFonts w:ascii="Times New Roman"/>
          <w:b w:val="false"/>
          <w:i w:val="false"/>
          <w:color w:val="000000"/>
          <w:sz w:val="28"/>
        </w:rPr>
        <w:t>
      қарыздарды өтеу 0 теңге;</w:t>
      </w:r>
    </w:p>
    <w:bookmarkEnd w:id="72"/>
    <w:bookmarkStart w:name="z80" w:id="73"/>
    <w:p>
      <w:pPr>
        <w:spacing w:after="0"/>
        <w:ind w:left="0"/>
        <w:jc w:val="both"/>
      </w:pPr>
      <w:r>
        <w:rPr>
          <w:rFonts w:ascii="Times New Roman"/>
          <w:b w:val="false"/>
          <w:i w:val="false"/>
          <w:color w:val="000000"/>
          <w:sz w:val="28"/>
        </w:rPr>
        <w:t>
      бюджет қаражатының пайдаланылатын қалдықтары 0 теңге.</w:t>
      </w:r>
    </w:p>
    <w:bookmarkEnd w:id="73"/>
    <w:bookmarkStart w:name="z81" w:id="74"/>
    <w:p>
      <w:pPr>
        <w:spacing w:after="0"/>
        <w:ind w:left="0"/>
        <w:jc w:val="both"/>
      </w:pPr>
      <w:r>
        <w:rPr>
          <w:rFonts w:ascii="Times New Roman"/>
          <w:b w:val="false"/>
          <w:i w:val="false"/>
          <w:color w:val="000000"/>
          <w:sz w:val="28"/>
        </w:rPr>
        <w:t xml:space="preserve">
      5. 2024-2026 жылдарға арналған Есеболатов ауылдық округінің бюджеті тиісінше осы шешімнің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w:t>
      </w:r>
      <w:r>
        <w:rPr>
          <w:rFonts w:ascii="Times New Roman"/>
          <w:b w:val="false"/>
          <w:i w:val="false"/>
          <w:color w:val="000000"/>
          <w:sz w:val="28"/>
        </w:rPr>
        <w:t>-қосымшаларына сәйкес, оның ішінде 2024 жылға келесі көлемдерде бекітілсін:</w:t>
      </w:r>
    </w:p>
    <w:bookmarkEnd w:id="74"/>
    <w:bookmarkStart w:name="z82" w:id="75"/>
    <w:p>
      <w:pPr>
        <w:spacing w:after="0"/>
        <w:ind w:left="0"/>
        <w:jc w:val="both"/>
      </w:pPr>
      <w:r>
        <w:rPr>
          <w:rFonts w:ascii="Times New Roman"/>
          <w:b w:val="false"/>
          <w:i w:val="false"/>
          <w:color w:val="000000"/>
          <w:sz w:val="28"/>
        </w:rPr>
        <w:t>
      1) кірістер 48 987 мың теңге, оның ішінде:</w:t>
      </w:r>
    </w:p>
    <w:bookmarkEnd w:id="75"/>
    <w:bookmarkStart w:name="z83" w:id="76"/>
    <w:p>
      <w:pPr>
        <w:spacing w:after="0"/>
        <w:ind w:left="0"/>
        <w:jc w:val="both"/>
      </w:pPr>
      <w:r>
        <w:rPr>
          <w:rFonts w:ascii="Times New Roman"/>
          <w:b w:val="false"/>
          <w:i w:val="false"/>
          <w:color w:val="000000"/>
          <w:sz w:val="28"/>
        </w:rPr>
        <w:t>
      салықтық түсімдер 4 625 мың теңге;</w:t>
      </w:r>
    </w:p>
    <w:bookmarkEnd w:id="76"/>
    <w:bookmarkStart w:name="z84" w:id="77"/>
    <w:p>
      <w:pPr>
        <w:spacing w:after="0"/>
        <w:ind w:left="0"/>
        <w:jc w:val="both"/>
      </w:pPr>
      <w:r>
        <w:rPr>
          <w:rFonts w:ascii="Times New Roman"/>
          <w:b w:val="false"/>
          <w:i w:val="false"/>
          <w:color w:val="000000"/>
          <w:sz w:val="28"/>
        </w:rPr>
        <w:t>
      салықтық емес түсімдер 0 теңге;</w:t>
      </w:r>
    </w:p>
    <w:bookmarkEnd w:id="77"/>
    <w:bookmarkStart w:name="z85" w:id="78"/>
    <w:p>
      <w:pPr>
        <w:spacing w:after="0"/>
        <w:ind w:left="0"/>
        <w:jc w:val="both"/>
      </w:pPr>
      <w:r>
        <w:rPr>
          <w:rFonts w:ascii="Times New Roman"/>
          <w:b w:val="false"/>
          <w:i w:val="false"/>
          <w:color w:val="000000"/>
          <w:sz w:val="28"/>
        </w:rPr>
        <w:t>
      негізгі капиталды сатудан түсетін түсімдер 0 теңге;</w:t>
      </w:r>
    </w:p>
    <w:bookmarkEnd w:id="78"/>
    <w:bookmarkStart w:name="z86" w:id="79"/>
    <w:p>
      <w:pPr>
        <w:spacing w:after="0"/>
        <w:ind w:left="0"/>
        <w:jc w:val="both"/>
      </w:pPr>
      <w:r>
        <w:rPr>
          <w:rFonts w:ascii="Times New Roman"/>
          <w:b w:val="false"/>
          <w:i w:val="false"/>
          <w:color w:val="000000"/>
          <w:sz w:val="28"/>
        </w:rPr>
        <w:t>
      трансферттер түсімдері 44 362 мың теңге;</w:t>
      </w:r>
    </w:p>
    <w:bookmarkEnd w:id="79"/>
    <w:bookmarkStart w:name="z87" w:id="80"/>
    <w:p>
      <w:pPr>
        <w:spacing w:after="0"/>
        <w:ind w:left="0"/>
        <w:jc w:val="both"/>
      </w:pPr>
      <w:r>
        <w:rPr>
          <w:rFonts w:ascii="Times New Roman"/>
          <w:b w:val="false"/>
          <w:i w:val="false"/>
          <w:color w:val="000000"/>
          <w:sz w:val="28"/>
        </w:rPr>
        <w:t>
      2) шығындар 48 987 мың теңге;</w:t>
      </w:r>
    </w:p>
    <w:bookmarkEnd w:id="80"/>
    <w:bookmarkStart w:name="z88" w:id="81"/>
    <w:p>
      <w:pPr>
        <w:spacing w:after="0"/>
        <w:ind w:left="0"/>
        <w:jc w:val="both"/>
      </w:pPr>
      <w:r>
        <w:rPr>
          <w:rFonts w:ascii="Times New Roman"/>
          <w:b w:val="false"/>
          <w:i w:val="false"/>
          <w:color w:val="000000"/>
          <w:sz w:val="28"/>
        </w:rPr>
        <w:t>
      3) таза бюджеттік кредиттеу 0 теңге, оның ішінде:</w:t>
      </w:r>
    </w:p>
    <w:bookmarkEnd w:id="81"/>
    <w:bookmarkStart w:name="z89" w:id="82"/>
    <w:p>
      <w:pPr>
        <w:spacing w:after="0"/>
        <w:ind w:left="0"/>
        <w:jc w:val="both"/>
      </w:pPr>
      <w:r>
        <w:rPr>
          <w:rFonts w:ascii="Times New Roman"/>
          <w:b w:val="false"/>
          <w:i w:val="false"/>
          <w:color w:val="000000"/>
          <w:sz w:val="28"/>
        </w:rPr>
        <w:t>
      бюджеттік кредиттер 0 теңге;</w:t>
      </w:r>
    </w:p>
    <w:bookmarkEnd w:id="82"/>
    <w:bookmarkStart w:name="z90" w:id="83"/>
    <w:p>
      <w:pPr>
        <w:spacing w:after="0"/>
        <w:ind w:left="0"/>
        <w:jc w:val="both"/>
      </w:pPr>
      <w:r>
        <w:rPr>
          <w:rFonts w:ascii="Times New Roman"/>
          <w:b w:val="false"/>
          <w:i w:val="false"/>
          <w:color w:val="000000"/>
          <w:sz w:val="28"/>
        </w:rPr>
        <w:t>
      бюджеттік кредиттерді өтеу 0 теңге;</w:t>
      </w:r>
    </w:p>
    <w:bookmarkEnd w:id="83"/>
    <w:bookmarkStart w:name="z91" w:id="84"/>
    <w:p>
      <w:pPr>
        <w:spacing w:after="0"/>
        <w:ind w:left="0"/>
        <w:jc w:val="both"/>
      </w:pPr>
      <w:r>
        <w:rPr>
          <w:rFonts w:ascii="Times New Roman"/>
          <w:b w:val="false"/>
          <w:i w:val="false"/>
          <w:color w:val="000000"/>
          <w:sz w:val="28"/>
        </w:rPr>
        <w:t>
      4) қаржы активтерімен операциялар бойынша сальдо 0 теңге, оның ішінде:</w:t>
      </w:r>
    </w:p>
    <w:bookmarkEnd w:id="84"/>
    <w:bookmarkStart w:name="z92" w:id="85"/>
    <w:p>
      <w:pPr>
        <w:spacing w:after="0"/>
        <w:ind w:left="0"/>
        <w:jc w:val="both"/>
      </w:pPr>
      <w:r>
        <w:rPr>
          <w:rFonts w:ascii="Times New Roman"/>
          <w:b w:val="false"/>
          <w:i w:val="false"/>
          <w:color w:val="000000"/>
          <w:sz w:val="28"/>
        </w:rPr>
        <w:t>
      қаржылық активтерді сатып алу 0 теңге;</w:t>
      </w:r>
    </w:p>
    <w:bookmarkEnd w:id="85"/>
    <w:bookmarkStart w:name="z93" w:id="86"/>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86"/>
    <w:bookmarkStart w:name="z94" w:id="87"/>
    <w:p>
      <w:pPr>
        <w:spacing w:after="0"/>
        <w:ind w:left="0"/>
        <w:jc w:val="both"/>
      </w:pPr>
      <w:r>
        <w:rPr>
          <w:rFonts w:ascii="Times New Roman"/>
          <w:b w:val="false"/>
          <w:i w:val="false"/>
          <w:color w:val="000000"/>
          <w:sz w:val="28"/>
        </w:rPr>
        <w:t>
      5) бюджет тапшылығы (профициті) (-) 0 теңге;</w:t>
      </w:r>
    </w:p>
    <w:bookmarkEnd w:id="87"/>
    <w:bookmarkStart w:name="z95" w:id="88"/>
    <w:p>
      <w:pPr>
        <w:spacing w:after="0"/>
        <w:ind w:left="0"/>
        <w:jc w:val="both"/>
      </w:pPr>
      <w:r>
        <w:rPr>
          <w:rFonts w:ascii="Times New Roman"/>
          <w:b w:val="false"/>
          <w:i w:val="false"/>
          <w:color w:val="000000"/>
          <w:sz w:val="28"/>
        </w:rPr>
        <w:t>
      6) бюджет тапшылығын қаржыландыру (профицитін пайдалану) 0 теңге, оның ішінде:</w:t>
      </w:r>
    </w:p>
    <w:bookmarkEnd w:id="88"/>
    <w:bookmarkStart w:name="z96" w:id="89"/>
    <w:p>
      <w:pPr>
        <w:spacing w:after="0"/>
        <w:ind w:left="0"/>
        <w:jc w:val="both"/>
      </w:pPr>
      <w:r>
        <w:rPr>
          <w:rFonts w:ascii="Times New Roman"/>
          <w:b w:val="false"/>
          <w:i w:val="false"/>
          <w:color w:val="000000"/>
          <w:sz w:val="28"/>
        </w:rPr>
        <w:t>
      қарыздар түсімі 0 теңге;</w:t>
      </w:r>
    </w:p>
    <w:bookmarkEnd w:id="89"/>
    <w:bookmarkStart w:name="z97" w:id="90"/>
    <w:p>
      <w:pPr>
        <w:spacing w:after="0"/>
        <w:ind w:left="0"/>
        <w:jc w:val="both"/>
      </w:pPr>
      <w:r>
        <w:rPr>
          <w:rFonts w:ascii="Times New Roman"/>
          <w:b w:val="false"/>
          <w:i w:val="false"/>
          <w:color w:val="000000"/>
          <w:sz w:val="28"/>
        </w:rPr>
        <w:t>
      қарыздарды өтеу 0 теңге;</w:t>
      </w:r>
    </w:p>
    <w:bookmarkEnd w:id="90"/>
    <w:bookmarkStart w:name="z98" w:id="91"/>
    <w:p>
      <w:pPr>
        <w:spacing w:after="0"/>
        <w:ind w:left="0"/>
        <w:jc w:val="both"/>
      </w:pPr>
      <w:r>
        <w:rPr>
          <w:rFonts w:ascii="Times New Roman"/>
          <w:b w:val="false"/>
          <w:i w:val="false"/>
          <w:color w:val="000000"/>
          <w:sz w:val="28"/>
        </w:rPr>
        <w:t>
      бюджет қаражатының пайдаланылатын қалдықтары 0 теңге.</w:t>
      </w:r>
    </w:p>
    <w:bookmarkEnd w:id="91"/>
    <w:bookmarkStart w:name="z99" w:id="92"/>
    <w:p>
      <w:pPr>
        <w:spacing w:after="0"/>
        <w:ind w:left="0"/>
        <w:jc w:val="both"/>
      </w:pPr>
      <w:r>
        <w:rPr>
          <w:rFonts w:ascii="Times New Roman"/>
          <w:b w:val="false"/>
          <w:i w:val="false"/>
          <w:color w:val="000000"/>
          <w:sz w:val="28"/>
        </w:rPr>
        <w:t xml:space="preserve">
      6. 2024-2026 жылдарға арналған Жаңалық ауылдық округінің бюджеті тиісінше осы шешімнің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w:t>
      </w:r>
      <w:r>
        <w:rPr>
          <w:rFonts w:ascii="Times New Roman"/>
          <w:b w:val="false"/>
          <w:i w:val="false"/>
          <w:color w:val="000000"/>
          <w:sz w:val="28"/>
        </w:rPr>
        <w:t>-қосымшаларына сәйкес, оның ішінде 2024 жылға келесі көлемдерде бекітілсін:</w:t>
      </w:r>
    </w:p>
    <w:bookmarkEnd w:id="92"/>
    <w:bookmarkStart w:name="z100" w:id="93"/>
    <w:p>
      <w:pPr>
        <w:spacing w:after="0"/>
        <w:ind w:left="0"/>
        <w:jc w:val="both"/>
      </w:pPr>
      <w:r>
        <w:rPr>
          <w:rFonts w:ascii="Times New Roman"/>
          <w:b w:val="false"/>
          <w:i w:val="false"/>
          <w:color w:val="000000"/>
          <w:sz w:val="28"/>
        </w:rPr>
        <w:t>
      1) кірістер 41 881 мың теңге, оның ішінде:</w:t>
      </w:r>
    </w:p>
    <w:bookmarkEnd w:id="93"/>
    <w:bookmarkStart w:name="z101" w:id="94"/>
    <w:p>
      <w:pPr>
        <w:spacing w:after="0"/>
        <w:ind w:left="0"/>
        <w:jc w:val="both"/>
      </w:pPr>
      <w:r>
        <w:rPr>
          <w:rFonts w:ascii="Times New Roman"/>
          <w:b w:val="false"/>
          <w:i w:val="false"/>
          <w:color w:val="000000"/>
          <w:sz w:val="28"/>
        </w:rPr>
        <w:t>
      салықтық түсімдер 2 125 мың теңге;</w:t>
      </w:r>
    </w:p>
    <w:bookmarkEnd w:id="94"/>
    <w:bookmarkStart w:name="z102" w:id="95"/>
    <w:p>
      <w:pPr>
        <w:spacing w:after="0"/>
        <w:ind w:left="0"/>
        <w:jc w:val="both"/>
      </w:pPr>
      <w:r>
        <w:rPr>
          <w:rFonts w:ascii="Times New Roman"/>
          <w:b w:val="false"/>
          <w:i w:val="false"/>
          <w:color w:val="000000"/>
          <w:sz w:val="28"/>
        </w:rPr>
        <w:t>
      салықтық емес түсімдер 0 теңге;</w:t>
      </w:r>
    </w:p>
    <w:bookmarkEnd w:id="95"/>
    <w:bookmarkStart w:name="z103" w:id="96"/>
    <w:p>
      <w:pPr>
        <w:spacing w:after="0"/>
        <w:ind w:left="0"/>
        <w:jc w:val="both"/>
      </w:pPr>
      <w:r>
        <w:rPr>
          <w:rFonts w:ascii="Times New Roman"/>
          <w:b w:val="false"/>
          <w:i w:val="false"/>
          <w:color w:val="000000"/>
          <w:sz w:val="28"/>
        </w:rPr>
        <w:t>
      негізгі капиталды сатудан түсетін түсімдер 0 теңге;</w:t>
      </w:r>
    </w:p>
    <w:bookmarkEnd w:id="96"/>
    <w:bookmarkStart w:name="z104" w:id="97"/>
    <w:p>
      <w:pPr>
        <w:spacing w:after="0"/>
        <w:ind w:left="0"/>
        <w:jc w:val="both"/>
      </w:pPr>
      <w:r>
        <w:rPr>
          <w:rFonts w:ascii="Times New Roman"/>
          <w:b w:val="false"/>
          <w:i w:val="false"/>
          <w:color w:val="000000"/>
          <w:sz w:val="28"/>
        </w:rPr>
        <w:t>
      трансферттер түсімдері 39 756 мың теңге;</w:t>
      </w:r>
    </w:p>
    <w:bookmarkEnd w:id="97"/>
    <w:bookmarkStart w:name="z105" w:id="98"/>
    <w:p>
      <w:pPr>
        <w:spacing w:after="0"/>
        <w:ind w:left="0"/>
        <w:jc w:val="both"/>
      </w:pPr>
      <w:r>
        <w:rPr>
          <w:rFonts w:ascii="Times New Roman"/>
          <w:b w:val="false"/>
          <w:i w:val="false"/>
          <w:color w:val="000000"/>
          <w:sz w:val="28"/>
        </w:rPr>
        <w:t>
      2) шығындар 41 881 мың теңге;</w:t>
      </w:r>
    </w:p>
    <w:bookmarkEnd w:id="98"/>
    <w:bookmarkStart w:name="z106" w:id="99"/>
    <w:p>
      <w:pPr>
        <w:spacing w:after="0"/>
        <w:ind w:left="0"/>
        <w:jc w:val="both"/>
      </w:pPr>
      <w:r>
        <w:rPr>
          <w:rFonts w:ascii="Times New Roman"/>
          <w:b w:val="false"/>
          <w:i w:val="false"/>
          <w:color w:val="000000"/>
          <w:sz w:val="28"/>
        </w:rPr>
        <w:t>
      3) таза бюджеттік кредиттеу 0 теңге, оның ішінде:</w:t>
      </w:r>
    </w:p>
    <w:bookmarkEnd w:id="99"/>
    <w:bookmarkStart w:name="z107" w:id="100"/>
    <w:p>
      <w:pPr>
        <w:spacing w:after="0"/>
        <w:ind w:left="0"/>
        <w:jc w:val="both"/>
      </w:pPr>
      <w:r>
        <w:rPr>
          <w:rFonts w:ascii="Times New Roman"/>
          <w:b w:val="false"/>
          <w:i w:val="false"/>
          <w:color w:val="000000"/>
          <w:sz w:val="28"/>
        </w:rPr>
        <w:t>
      бюджеттік кредиттер 0 теңге;</w:t>
      </w:r>
    </w:p>
    <w:bookmarkEnd w:id="100"/>
    <w:bookmarkStart w:name="z108" w:id="101"/>
    <w:p>
      <w:pPr>
        <w:spacing w:after="0"/>
        <w:ind w:left="0"/>
        <w:jc w:val="both"/>
      </w:pPr>
      <w:r>
        <w:rPr>
          <w:rFonts w:ascii="Times New Roman"/>
          <w:b w:val="false"/>
          <w:i w:val="false"/>
          <w:color w:val="000000"/>
          <w:sz w:val="28"/>
        </w:rPr>
        <w:t>
      бюджеттік кредиттерді өтеу 0 теңге;</w:t>
      </w:r>
    </w:p>
    <w:bookmarkEnd w:id="101"/>
    <w:bookmarkStart w:name="z109" w:id="102"/>
    <w:p>
      <w:pPr>
        <w:spacing w:after="0"/>
        <w:ind w:left="0"/>
        <w:jc w:val="both"/>
      </w:pPr>
      <w:r>
        <w:rPr>
          <w:rFonts w:ascii="Times New Roman"/>
          <w:b w:val="false"/>
          <w:i w:val="false"/>
          <w:color w:val="000000"/>
          <w:sz w:val="28"/>
        </w:rPr>
        <w:t>
      4) қаржы активтерімен операциялар бойынша сальдо 0 теңге, оның ішінде:</w:t>
      </w:r>
    </w:p>
    <w:bookmarkEnd w:id="102"/>
    <w:bookmarkStart w:name="z110" w:id="103"/>
    <w:p>
      <w:pPr>
        <w:spacing w:after="0"/>
        <w:ind w:left="0"/>
        <w:jc w:val="both"/>
      </w:pPr>
      <w:r>
        <w:rPr>
          <w:rFonts w:ascii="Times New Roman"/>
          <w:b w:val="false"/>
          <w:i w:val="false"/>
          <w:color w:val="000000"/>
          <w:sz w:val="28"/>
        </w:rPr>
        <w:t>
      қаржылық активтерді сатып алу 0 теңге;</w:t>
      </w:r>
    </w:p>
    <w:bookmarkEnd w:id="103"/>
    <w:bookmarkStart w:name="z111" w:id="104"/>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104"/>
    <w:bookmarkStart w:name="z112" w:id="105"/>
    <w:p>
      <w:pPr>
        <w:spacing w:after="0"/>
        <w:ind w:left="0"/>
        <w:jc w:val="both"/>
      </w:pPr>
      <w:r>
        <w:rPr>
          <w:rFonts w:ascii="Times New Roman"/>
          <w:b w:val="false"/>
          <w:i w:val="false"/>
          <w:color w:val="000000"/>
          <w:sz w:val="28"/>
        </w:rPr>
        <w:t>
      5) бюджет тапшылығы (профициті) (-) 0 теңге;</w:t>
      </w:r>
    </w:p>
    <w:bookmarkEnd w:id="105"/>
    <w:bookmarkStart w:name="z113" w:id="106"/>
    <w:p>
      <w:pPr>
        <w:spacing w:after="0"/>
        <w:ind w:left="0"/>
        <w:jc w:val="both"/>
      </w:pPr>
      <w:r>
        <w:rPr>
          <w:rFonts w:ascii="Times New Roman"/>
          <w:b w:val="false"/>
          <w:i w:val="false"/>
          <w:color w:val="000000"/>
          <w:sz w:val="28"/>
        </w:rPr>
        <w:t>
      6) бюджет тапшылығын қаржыландыру (профицитін пайдалану) 0 теңге, оның ішінде:</w:t>
      </w:r>
    </w:p>
    <w:bookmarkEnd w:id="106"/>
    <w:bookmarkStart w:name="z114" w:id="107"/>
    <w:p>
      <w:pPr>
        <w:spacing w:after="0"/>
        <w:ind w:left="0"/>
        <w:jc w:val="both"/>
      </w:pPr>
      <w:r>
        <w:rPr>
          <w:rFonts w:ascii="Times New Roman"/>
          <w:b w:val="false"/>
          <w:i w:val="false"/>
          <w:color w:val="000000"/>
          <w:sz w:val="28"/>
        </w:rPr>
        <w:t>
      қарыздар түсімі 0 теңге;</w:t>
      </w:r>
    </w:p>
    <w:bookmarkEnd w:id="107"/>
    <w:bookmarkStart w:name="z115" w:id="108"/>
    <w:p>
      <w:pPr>
        <w:spacing w:after="0"/>
        <w:ind w:left="0"/>
        <w:jc w:val="both"/>
      </w:pPr>
      <w:r>
        <w:rPr>
          <w:rFonts w:ascii="Times New Roman"/>
          <w:b w:val="false"/>
          <w:i w:val="false"/>
          <w:color w:val="000000"/>
          <w:sz w:val="28"/>
        </w:rPr>
        <w:t>
      қарыздарды өтеу 0 теңге;</w:t>
      </w:r>
    </w:p>
    <w:bookmarkEnd w:id="108"/>
    <w:bookmarkStart w:name="z116" w:id="109"/>
    <w:p>
      <w:pPr>
        <w:spacing w:after="0"/>
        <w:ind w:left="0"/>
        <w:jc w:val="both"/>
      </w:pPr>
      <w:r>
        <w:rPr>
          <w:rFonts w:ascii="Times New Roman"/>
          <w:b w:val="false"/>
          <w:i w:val="false"/>
          <w:color w:val="000000"/>
          <w:sz w:val="28"/>
        </w:rPr>
        <w:t>
      бюджет қаражатының пайдаланылатын қалдықтары 0 теңге.</w:t>
      </w:r>
    </w:p>
    <w:bookmarkEnd w:id="109"/>
    <w:bookmarkStart w:name="z117" w:id="110"/>
    <w:p>
      <w:pPr>
        <w:spacing w:after="0"/>
        <w:ind w:left="0"/>
        <w:jc w:val="both"/>
      </w:pPr>
      <w:r>
        <w:rPr>
          <w:rFonts w:ascii="Times New Roman"/>
          <w:b w:val="false"/>
          <w:i w:val="false"/>
          <w:color w:val="000000"/>
          <w:sz w:val="28"/>
        </w:rPr>
        <w:t xml:space="preserve">
      7. 2024-2026 жылдарға арналған Жансүгіров ауылдық округінің бюджеті тиісінше осы шешімнің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w:t>
      </w:r>
      <w:r>
        <w:rPr>
          <w:rFonts w:ascii="Times New Roman"/>
          <w:b w:val="false"/>
          <w:i w:val="false"/>
          <w:color w:val="000000"/>
          <w:sz w:val="28"/>
        </w:rPr>
        <w:t>-қосымшаларына сәйкес, оның ішінде 2024 жылға келесі көлемдерде бекітілсін:</w:t>
      </w:r>
    </w:p>
    <w:bookmarkEnd w:id="110"/>
    <w:bookmarkStart w:name="z118" w:id="111"/>
    <w:p>
      <w:pPr>
        <w:spacing w:after="0"/>
        <w:ind w:left="0"/>
        <w:jc w:val="both"/>
      </w:pPr>
      <w:r>
        <w:rPr>
          <w:rFonts w:ascii="Times New Roman"/>
          <w:b w:val="false"/>
          <w:i w:val="false"/>
          <w:color w:val="000000"/>
          <w:sz w:val="28"/>
        </w:rPr>
        <w:t>
      1) кірістер 154 604 мың теңге, оның ішінде:</w:t>
      </w:r>
    </w:p>
    <w:bookmarkEnd w:id="111"/>
    <w:bookmarkStart w:name="z119" w:id="112"/>
    <w:p>
      <w:pPr>
        <w:spacing w:after="0"/>
        <w:ind w:left="0"/>
        <w:jc w:val="both"/>
      </w:pPr>
      <w:r>
        <w:rPr>
          <w:rFonts w:ascii="Times New Roman"/>
          <w:b w:val="false"/>
          <w:i w:val="false"/>
          <w:color w:val="000000"/>
          <w:sz w:val="28"/>
        </w:rPr>
        <w:t>
      салықтық түсімдер 73 930 мың теңге;</w:t>
      </w:r>
    </w:p>
    <w:bookmarkEnd w:id="112"/>
    <w:bookmarkStart w:name="z120" w:id="113"/>
    <w:p>
      <w:pPr>
        <w:spacing w:after="0"/>
        <w:ind w:left="0"/>
        <w:jc w:val="both"/>
      </w:pPr>
      <w:r>
        <w:rPr>
          <w:rFonts w:ascii="Times New Roman"/>
          <w:b w:val="false"/>
          <w:i w:val="false"/>
          <w:color w:val="000000"/>
          <w:sz w:val="28"/>
        </w:rPr>
        <w:t>
      салықтық емес түсімдер 0 теңге;</w:t>
      </w:r>
    </w:p>
    <w:bookmarkEnd w:id="113"/>
    <w:bookmarkStart w:name="z121" w:id="114"/>
    <w:p>
      <w:pPr>
        <w:spacing w:after="0"/>
        <w:ind w:left="0"/>
        <w:jc w:val="both"/>
      </w:pPr>
      <w:r>
        <w:rPr>
          <w:rFonts w:ascii="Times New Roman"/>
          <w:b w:val="false"/>
          <w:i w:val="false"/>
          <w:color w:val="000000"/>
          <w:sz w:val="28"/>
        </w:rPr>
        <w:t>
      негізгі капиталды сатудан түсетін түсімдер 0 теңге;</w:t>
      </w:r>
    </w:p>
    <w:bookmarkEnd w:id="114"/>
    <w:bookmarkStart w:name="z122" w:id="115"/>
    <w:p>
      <w:pPr>
        <w:spacing w:after="0"/>
        <w:ind w:left="0"/>
        <w:jc w:val="both"/>
      </w:pPr>
      <w:r>
        <w:rPr>
          <w:rFonts w:ascii="Times New Roman"/>
          <w:b w:val="false"/>
          <w:i w:val="false"/>
          <w:color w:val="000000"/>
          <w:sz w:val="28"/>
        </w:rPr>
        <w:t>
      трансферттер түсімдері 80 674 мың теңге;</w:t>
      </w:r>
    </w:p>
    <w:bookmarkEnd w:id="115"/>
    <w:bookmarkStart w:name="z123" w:id="116"/>
    <w:p>
      <w:pPr>
        <w:spacing w:after="0"/>
        <w:ind w:left="0"/>
        <w:jc w:val="both"/>
      </w:pPr>
      <w:r>
        <w:rPr>
          <w:rFonts w:ascii="Times New Roman"/>
          <w:b w:val="false"/>
          <w:i w:val="false"/>
          <w:color w:val="000000"/>
          <w:sz w:val="28"/>
        </w:rPr>
        <w:t>
      2) шығындар 154 604 мың теңге;</w:t>
      </w:r>
    </w:p>
    <w:bookmarkEnd w:id="116"/>
    <w:bookmarkStart w:name="z124" w:id="117"/>
    <w:p>
      <w:pPr>
        <w:spacing w:after="0"/>
        <w:ind w:left="0"/>
        <w:jc w:val="both"/>
      </w:pPr>
      <w:r>
        <w:rPr>
          <w:rFonts w:ascii="Times New Roman"/>
          <w:b w:val="false"/>
          <w:i w:val="false"/>
          <w:color w:val="000000"/>
          <w:sz w:val="28"/>
        </w:rPr>
        <w:t>
      3) таза бюджеттік кредиттеу 0 теңге, оның ішінде:</w:t>
      </w:r>
    </w:p>
    <w:bookmarkEnd w:id="117"/>
    <w:bookmarkStart w:name="z125" w:id="118"/>
    <w:p>
      <w:pPr>
        <w:spacing w:after="0"/>
        <w:ind w:left="0"/>
        <w:jc w:val="both"/>
      </w:pPr>
      <w:r>
        <w:rPr>
          <w:rFonts w:ascii="Times New Roman"/>
          <w:b w:val="false"/>
          <w:i w:val="false"/>
          <w:color w:val="000000"/>
          <w:sz w:val="28"/>
        </w:rPr>
        <w:t>
      бюджеттік кредиттер 0 теңге;</w:t>
      </w:r>
    </w:p>
    <w:bookmarkEnd w:id="118"/>
    <w:bookmarkStart w:name="z126" w:id="119"/>
    <w:p>
      <w:pPr>
        <w:spacing w:after="0"/>
        <w:ind w:left="0"/>
        <w:jc w:val="both"/>
      </w:pPr>
      <w:r>
        <w:rPr>
          <w:rFonts w:ascii="Times New Roman"/>
          <w:b w:val="false"/>
          <w:i w:val="false"/>
          <w:color w:val="000000"/>
          <w:sz w:val="28"/>
        </w:rPr>
        <w:t>
      бюджеттік кредиттерді өтеу 0 теңге;</w:t>
      </w:r>
    </w:p>
    <w:bookmarkEnd w:id="119"/>
    <w:bookmarkStart w:name="z127" w:id="120"/>
    <w:p>
      <w:pPr>
        <w:spacing w:after="0"/>
        <w:ind w:left="0"/>
        <w:jc w:val="both"/>
      </w:pPr>
      <w:r>
        <w:rPr>
          <w:rFonts w:ascii="Times New Roman"/>
          <w:b w:val="false"/>
          <w:i w:val="false"/>
          <w:color w:val="000000"/>
          <w:sz w:val="28"/>
        </w:rPr>
        <w:t>
      4) қаржы активтерімен операциялар бойынша сальдо 0 теңге, оның ішінде:</w:t>
      </w:r>
    </w:p>
    <w:bookmarkEnd w:id="120"/>
    <w:bookmarkStart w:name="z128" w:id="121"/>
    <w:p>
      <w:pPr>
        <w:spacing w:after="0"/>
        <w:ind w:left="0"/>
        <w:jc w:val="both"/>
      </w:pPr>
      <w:r>
        <w:rPr>
          <w:rFonts w:ascii="Times New Roman"/>
          <w:b w:val="false"/>
          <w:i w:val="false"/>
          <w:color w:val="000000"/>
          <w:sz w:val="28"/>
        </w:rPr>
        <w:t>
      қаржылық активтерді сатып алу 0 теңге;</w:t>
      </w:r>
    </w:p>
    <w:bookmarkEnd w:id="121"/>
    <w:bookmarkStart w:name="z129" w:id="122"/>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122"/>
    <w:bookmarkStart w:name="z130" w:id="123"/>
    <w:p>
      <w:pPr>
        <w:spacing w:after="0"/>
        <w:ind w:left="0"/>
        <w:jc w:val="both"/>
      </w:pPr>
      <w:r>
        <w:rPr>
          <w:rFonts w:ascii="Times New Roman"/>
          <w:b w:val="false"/>
          <w:i w:val="false"/>
          <w:color w:val="000000"/>
          <w:sz w:val="28"/>
        </w:rPr>
        <w:t>
      5) бюджет тапшылығы (профициті) (-) 0 теңге;</w:t>
      </w:r>
    </w:p>
    <w:bookmarkEnd w:id="123"/>
    <w:bookmarkStart w:name="z131" w:id="124"/>
    <w:p>
      <w:pPr>
        <w:spacing w:after="0"/>
        <w:ind w:left="0"/>
        <w:jc w:val="both"/>
      </w:pPr>
      <w:r>
        <w:rPr>
          <w:rFonts w:ascii="Times New Roman"/>
          <w:b w:val="false"/>
          <w:i w:val="false"/>
          <w:color w:val="000000"/>
          <w:sz w:val="28"/>
        </w:rPr>
        <w:t>
      6) бюджет тапшылығын қаржыландыру (профицитін пайдалану) 0 теңге, оның ішінде:</w:t>
      </w:r>
    </w:p>
    <w:bookmarkEnd w:id="124"/>
    <w:bookmarkStart w:name="z132" w:id="125"/>
    <w:p>
      <w:pPr>
        <w:spacing w:after="0"/>
        <w:ind w:left="0"/>
        <w:jc w:val="both"/>
      </w:pPr>
      <w:r>
        <w:rPr>
          <w:rFonts w:ascii="Times New Roman"/>
          <w:b w:val="false"/>
          <w:i w:val="false"/>
          <w:color w:val="000000"/>
          <w:sz w:val="28"/>
        </w:rPr>
        <w:t>
      қарыздар түсімі 0 теңге;</w:t>
      </w:r>
    </w:p>
    <w:bookmarkEnd w:id="125"/>
    <w:bookmarkStart w:name="z133" w:id="126"/>
    <w:p>
      <w:pPr>
        <w:spacing w:after="0"/>
        <w:ind w:left="0"/>
        <w:jc w:val="both"/>
      </w:pPr>
      <w:r>
        <w:rPr>
          <w:rFonts w:ascii="Times New Roman"/>
          <w:b w:val="false"/>
          <w:i w:val="false"/>
          <w:color w:val="000000"/>
          <w:sz w:val="28"/>
        </w:rPr>
        <w:t>
      қарыздарды өтеу 0 теңге;</w:t>
      </w:r>
    </w:p>
    <w:bookmarkEnd w:id="126"/>
    <w:bookmarkStart w:name="z134" w:id="127"/>
    <w:p>
      <w:pPr>
        <w:spacing w:after="0"/>
        <w:ind w:left="0"/>
        <w:jc w:val="both"/>
      </w:pPr>
      <w:r>
        <w:rPr>
          <w:rFonts w:ascii="Times New Roman"/>
          <w:b w:val="false"/>
          <w:i w:val="false"/>
          <w:color w:val="000000"/>
          <w:sz w:val="28"/>
        </w:rPr>
        <w:t>
      бюджет қаражатының пайдаланылатын қалдықтары 0 теңге.</w:t>
      </w:r>
    </w:p>
    <w:bookmarkEnd w:id="127"/>
    <w:bookmarkStart w:name="z135" w:id="128"/>
    <w:p>
      <w:pPr>
        <w:spacing w:after="0"/>
        <w:ind w:left="0"/>
        <w:jc w:val="both"/>
      </w:pPr>
      <w:r>
        <w:rPr>
          <w:rFonts w:ascii="Times New Roman"/>
          <w:b w:val="false"/>
          <w:i w:val="false"/>
          <w:color w:val="000000"/>
          <w:sz w:val="28"/>
        </w:rPr>
        <w:t xml:space="preserve">
      8. 2024-2026 жылдарға арналған Қапал ауылдық округінің бюджеті тиісінше осы шешімнің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w:t>
      </w:r>
      <w:r>
        <w:rPr>
          <w:rFonts w:ascii="Times New Roman"/>
          <w:b w:val="false"/>
          <w:i w:val="false"/>
          <w:color w:val="000000"/>
          <w:sz w:val="28"/>
        </w:rPr>
        <w:t>-қосымшаларына сәйкес, оның ішінде 2024 жылға келесі көлемдерде бекітілсін:</w:t>
      </w:r>
    </w:p>
    <w:bookmarkEnd w:id="128"/>
    <w:bookmarkStart w:name="z136" w:id="129"/>
    <w:p>
      <w:pPr>
        <w:spacing w:after="0"/>
        <w:ind w:left="0"/>
        <w:jc w:val="both"/>
      </w:pPr>
      <w:r>
        <w:rPr>
          <w:rFonts w:ascii="Times New Roman"/>
          <w:b w:val="false"/>
          <w:i w:val="false"/>
          <w:color w:val="000000"/>
          <w:sz w:val="28"/>
        </w:rPr>
        <w:t>
      1) кірістер 61 497 мың теңге, оның ішінде:</w:t>
      </w:r>
    </w:p>
    <w:bookmarkEnd w:id="129"/>
    <w:bookmarkStart w:name="z137" w:id="130"/>
    <w:p>
      <w:pPr>
        <w:spacing w:after="0"/>
        <w:ind w:left="0"/>
        <w:jc w:val="both"/>
      </w:pPr>
      <w:r>
        <w:rPr>
          <w:rFonts w:ascii="Times New Roman"/>
          <w:b w:val="false"/>
          <w:i w:val="false"/>
          <w:color w:val="000000"/>
          <w:sz w:val="28"/>
        </w:rPr>
        <w:t>
      салықтық түсімдер 16 780 мың теңге;</w:t>
      </w:r>
    </w:p>
    <w:bookmarkEnd w:id="130"/>
    <w:bookmarkStart w:name="z138" w:id="131"/>
    <w:p>
      <w:pPr>
        <w:spacing w:after="0"/>
        <w:ind w:left="0"/>
        <w:jc w:val="both"/>
      </w:pPr>
      <w:r>
        <w:rPr>
          <w:rFonts w:ascii="Times New Roman"/>
          <w:b w:val="false"/>
          <w:i w:val="false"/>
          <w:color w:val="000000"/>
          <w:sz w:val="28"/>
        </w:rPr>
        <w:t>
      салықтық емес түсімдер 0 теңге;</w:t>
      </w:r>
    </w:p>
    <w:bookmarkEnd w:id="131"/>
    <w:bookmarkStart w:name="z139" w:id="132"/>
    <w:p>
      <w:pPr>
        <w:spacing w:after="0"/>
        <w:ind w:left="0"/>
        <w:jc w:val="both"/>
      </w:pPr>
      <w:r>
        <w:rPr>
          <w:rFonts w:ascii="Times New Roman"/>
          <w:b w:val="false"/>
          <w:i w:val="false"/>
          <w:color w:val="000000"/>
          <w:sz w:val="28"/>
        </w:rPr>
        <w:t>
      негізгі капиталды сатудан түсетін түсімдер 0 теңге;</w:t>
      </w:r>
    </w:p>
    <w:bookmarkEnd w:id="132"/>
    <w:bookmarkStart w:name="z140" w:id="133"/>
    <w:p>
      <w:pPr>
        <w:spacing w:after="0"/>
        <w:ind w:left="0"/>
        <w:jc w:val="both"/>
      </w:pPr>
      <w:r>
        <w:rPr>
          <w:rFonts w:ascii="Times New Roman"/>
          <w:b w:val="false"/>
          <w:i w:val="false"/>
          <w:color w:val="000000"/>
          <w:sz w:val="28"/>
        </w:rPr>
        <w:t>
      трансферттер түсімдері 44 717 мың теңге;</w:t>
      </w:r>
    </w:p>
    <w:bookmarkEnd w:id="133"/>
    <w:bookmarkStart w:name="z141" w:id="134"/>
    <w:p>
      <w:pPr>
        <w:spacing w:after="0"/>
        <w:ind w:left="0"/>
        <w:jc w:val="both"/>
      </w:pPr>
      <w:r>
        <w:rPr>
          <w:rFonts w:ascii="Times New Roman"/>
          <w:b w:val="false"/>
          <w:i w:val="false"/>
          <w:color w:val="000000"/>
          <w:sz w:val="28"/>
        </w:rPr>
        <w:t>
      2) шығындар 61 497 мың теңге;</w:t>
      </w:r>
    </w:p>
    <w:bookmarkEnd w:id="134"/>
    <w:bookmarkStart w:name="z142" w:id="135"/>
    <w:p>
      <w:pPr>
        <w:spacing w:after="0"/>
        <w:ind w:left="0"/>
        <w:jc w:val="both"/>
      </w:pPr>
      <w:r>
        <w:rPr>
          <w:rFonts w:ascii="Times New Roman"/>
          <w:b w:val="false"/>
          <w:i w:val="false"/>
          <w:color w:val="000000"/>
          <w:sz w:val="28"/>
        </w:rPr>
        <w:t>
      3) таза бюджеттік кредиттеу 0 теңге, оның ішінде:</w:t>
      </w:r>
    </w:p>
    <w:bookmarkEnd w:id="135"/>
    <w:bookmarkStart w:name="z143" w:id="136"/>
    <w:p>
      <w:pPr>
        <w:spacing w:after="0"/>
        <w:ind w:left="0"/>
        <w:jc w:val="both"/>
      </w:pPr>
      <w:r>
        <w:rPr>
          <w:rFonts w:ascii="Times New Roman"/>
          <w:b w:val="false"/>
          <w:i w:val="false"/>
          <w:color w:val="000000"/>
          <w:sz w:val="28"/>
        </w:rPr>
        <w:t>
      бюджеттік кредиттер 0 теңге;</w:t>
      </w:r>
    </w:p>
    <w:bookmarkEnd w:id="136"/>
    <w:bookmarkStart w:name="z144" w:id="137"/>
    <w:p>
      <w:pPr>
        <w:spacing w:after="0"/>
        <w:ind w:left="0"/>
        <w:jc w:val="both"/>
      </w:pPr>
      <w:r>
        <w:rPr>
          <w:rFonts w:ascii="Times New Roman"/>
          <w:b w:val="false"/>
          <w:i w:val="false"/>
          <w:color w:val="000000"/>
          <w:sz w:val="28"/>
        </w:rPr>
        <w:t>
      бюджеттік кредиттерді өтеу 0 теңге;</w:t>
      </w:r>
    </w:p>
    <w:bookmarkEnd w:id="137"/>
    <w:bookmarkStart w:name="z145" w:id="138"/>
    <w:p>
      <w:pPr>
        <w:spacing w:after="0"/>
        <w:ind w:left="0"/>
        <w:jc w:val="both"/>
      </w:pPr>
      <w:r>
        <w:rPr>
          <w:rFonts w:ascii="Times New Roman"/>
          <w:b w:val="false"/>
          <w:i w:val="false"/>
          <w:color w:val="000000"/>
          <w:sz w:val="28"/>
        </w:rPr>
        <w:t>
      4) қаржы активтерімен операциялар бойынша сальдо 0 теңге, оның ішінде:</w:t>
      </w:r>
    </w:p>
    <w:bookmarkEnd w:id="138"/>
    <w:bookmarkStart w:name="z146" w:id="139"/>
    <w:p>
      <w:pPr>
        <w:spacing w:after="0"/>
        <w:ind w:left="0"/>
        <w:jc w:val="both"/>
      </w:pPr>
      <w:r>
        <w:rPr>
          <w:rFonts w:ascii="Times New Roman"/>
          <w:b w:val="false"/>
          <w:i w:val="false"/>
          <w:color w:val="000000"/>
          <w:sz w:val="28"/>
        </w:rPr>
        <w:t>
      қаржылық активтерді сатып алу 0 теңге;</w:t>
      </w:r>
    </w:p>
    <w:bookmarkEnd w:id="139"/>
    <w:bookmarkStart w:name="z147" w:id="140"/>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140"/>
    <w:bookmarkStart w:name="z148" w:id="141"/>
    <w:p>
      <w:pPr>
        <w:spacing w:after="0"/>
        <w:ind w:left="0"/>
        <w:jc w:val="both"/>
      </w:pPr>
      <w:r>
        <w:rPr>
          <w:rFonts w:ascii="Times New Roman"/>
          <w:b w:val="false"/>
          <w:i w:val="false"/>
          <w:color w:val="000000"/>
          <w:sz w:val="28"/>
        </w:rPr>
        <w:t>
      5) бюджет тапшылығы (профициті) (-) 0 теңге;</w:t>
      </w:r>
    </w:p>
    <w:bookmarkEnd w:id="141"/>
    <w:bookmarkStart w:name="z149" w:id="142"/>
    <w:p>
      <w:pPr>
        <w:spacing w:after="0"/>
        <w:ind w:left="0"/>
        <w:jc w:val="both"/>
      </w:pPr>
      <w:r>
        <w:rPr>
          <w:rFonts w:ascii="Times New Roman"/>
          <w:b w:val="false"/>
          <w:i w:val="false"/>
          <w:color w:val="000000"/>
          <w:sz w:val="28"/>
        </w:rPr>
        <w:t>
      6) бюджет тапшылығын қаржыландыру (профицитін пайдалану) 0 теңге, оның ішінде:</w:t>
      </w:r>
    </w:p>
    <w:bookmarkEnd w:id="142"/>
    <w:bookmarkStart w:name="z150" w:id="143"/>
    <w:p>
      <w:pPr>
        <w:spacing w:after="0"/>
        <w:ind w:left="0"/>
        <w:jc w:val="both"/>
      </w:pPr>
      <w:r>
        <w:rPr>
          <w:rFonts w:ascii="Times New Roman"/>
          <w:b w:val="false"/>
          <w:i w:val="false"/>
          <w:color w:val="000000"/>
          <w:sz w:val="28"/>
        </w:rPr>
        <w:t>
      қарыздар түсімі 0 теңге;</w:t>
      </w:r>
    </w:p>
    <w:bookmarkEnd w:id="143"/>
    <w:bookmarkStart w:name="z151" w:id="144"/>
    <w:p>
      <w:pPr>
        <w:spacing w:after="0"/>
        <w:ind w:left="0"/>
        <w:jc w:val="both"/>
      </w:pPr>
      <w:r>
        <w:rPr>
          <w:rFonts w:ascii="Times New Roman"/>
          <w:b w:val="false"/>
          <w:i w:val="false"/>
          <w:color w:val="000000"/>
          <w:sz w:val="28"/>
        </w:rPr>
        <w:t>
      қарыздарды өтеу 0 теңге;</w:t>
      </w:r>
    </w:p>
    <w:bookmarkEnd w:id="144"/>
    <w:bookmarkStart w:name="z152" w:id="145"/>
    <w:p>
      <w:pPr>
        <w:spacing w:after="0"/>
        <w:ind w:left="0"/>
        <w:jc w:val="both"/>
      </w:pPr>
      <w:r>
        <w:rPr>
          <w:rFonts w:ascii="Times New Roman"/>
          <w:b w:val="false"/>
          <w:i w:val="false"/>
          <w:color w:val="000000"/>
          <w:sz w:val="28"/>
        </w:rPr>
        <w:t>
      бюджет қаражатының пайдаланылатын қалдықтары 0 теңге.</w:t>
      </w:r>
    </w:p>
    <w:bookmarkEnd w:id="145"/>
    <w:bookmarkStart w:name="z153" w:id="146"/>
    <w:p>
      <w:pPr>
        <w:spacing w:after="0"/>
        <w:ind w:left="0"/>
        <w:jc w:val="both"/>
      </w:pPr>
      <w:r>
        <w:rPr>
          <w:rFonts w:ascii="Times New Roman"/>
          <w:b w:val="false"/>
          <w:i w:val="false"/>
          <w:color w:val="000000"/>
          <w:sz w:val="28"/>
        </w:rPr>
        <w:t xml:space="preserve">
      9. 2024-2026 жылдарға арналған Қаракөз ауылдық округінің бюджеті тиісінше осы шешімнің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27</w:t>
      </w:r>
      <w:r>
        <w:rPr>
          <w:rFonts w:ascii="Times New Roman"/>
          <w:b w:val="false"/>
          <w:i w:val="false"/>
          <w:color w:val="000000"/>
          <w:sz w:val="28"/>
        </w:rPr>
        <w:t>-қосымшаларына сәйкес, оның ішінде 2024 жылға келесі көлемдерде бекітілсін:</w:t>
      </w:r>
    </w:p>
    <w:bookmarkEnd w:id="146"/>
    <w:bookmarkStart w:name="z154" w:id="147"/>
    <w:p>
      <w:pPr>
        <w:spacing w:after="0"/>
        <w:ind w:left="0"/>
        <w:jc w:val="both"/>
      </w:pPr>
      <w:r>
        <w:rPr>
          <w:rFonts w:ascii="Times New Roman"/>
          <w:b w:val="false"/>
          <w:i w:val="false"/>
          <w:color w:val="000000"/>
          <w:sz w:val="28"/>
        </w:rPr>
        <w:t>
      1) кірістер 44 892 мың теңге, оның ішінде:</w:t>
      </w:r>
    </w:p>
    <w:bookmarkEnd w:id="147"/>
    <w:bookmarkStart w:name="z155" w:id="148"/>
    <w:p>
      <w:pPr>
        <w:spacing w:after="0"/>
        <w:ind w:left="0"/>
        <w:jc w:val="both"/>
      </w:pPr>
      <w:r>
        <w:rPr>
          <w:rFonts w:ascii="Times New Roman"/>
          <w:b w:val="false"/>
          <w:i w:val="false"/>
          <w:color w:val="000000"/>
          <w:sz w:val="28"/>
        </w:rPr>
        <w:t>
      салықтық түсімдер 3 000 мың теңге;</w:t>
      </w:r>
    </w:p>
    <w:bookmarkEnd w:id="148"/>
    <w:bookmarkStart w:name="z156" w:id="149"/>
    <w:p>
      <w:pPr>
        <w:spacing w:after="0"/>
        <w:ind w:left="0"/>
        <w:jc w:val="both"/>
      </w:pPr>
      <w:r>
        <w:rPr>
          <w:rFonts w:ascii="Times New Roman"/>
          <w:b w:val="false"/>
          <w:i w:val="false"/>
          <w:color w:val="000000"/>
          <w:sz w:val="28"/>
        </w:rPr>
        <w:t>
      салықтық емес түсімдер 0 теңге;</w:t>
      </w:r>
    </w:p>
    <w:bookmarkEnd w:id="149"/>
    <w:bookmarkStart w:name="z157" w:id="150"/>
    <w:p>
      <w:pPr>
        <w:spacing w:after="0"/>
        <w:ind w:left="0"/>
        <w:jc w:val="both"/>
      </w:pPr>
      <w:r>
        <w:rPr>
          <w:rFonts w:ascii="Times New Roman"/>
          <w:b w:val="false"/>
          <w:i w:val="false"/>
          <w:color w:val="000000"/>
          <w:sz w:val="28"/>
        </w:rPr>
        <w:t>
      негізгі капиталды сатудан түсетін түсімдер 0 теңге;</w:t>
      </w:r>
    </w:p>
    <w:bookmarkEnd w:id="150"/>
    <w:bookmarkStart w:name="z158" w:id="151"/>
    <w:p>
      <w:pPr>
        <w:spacing w:after="0"/>
        <w:ind w:left="0"/>
        <w:jc w:val="both"/>
      </w:pPr>
      <w:r>
        <w:rPr>
          <w:rFonts w:ascii="Times New Roman"/>
          <w:b w:val="false"/>
          <w:i w:val="false"/>
          <w:color w:val="000000"/>
          <w:sz w:val="28"/>
        </w:rPr>
        <w:t>
      трансферттер түсімдері 41 892 мың теңге;</w:t>
      </w:r>
    </w:p>
    <w:bookmarkEnd w:id="151"/>
    <w:bookmarkStart w:name="z159" w:id="152"/>
    <w:p>
      <w:pPr>
        <w:spacing w:after="0"/>
        <w:ind w:left="0"/>
        <w:jc w:val="both"/>
      </w:pPr>
      <w:r>
        <w:rPr>
          <w:rFonts w:ascii="Times New Roman"/>
          <w:b w:val="false"/>
          <w:i w:val="false"/>
          <w:color w:val="000000"/>
          <w:sz w:val="28"/>
        </w:rPr>
        <w:t>
      2) шығындар 44 892 мың теңге;</w:t>
      </w:r>
    </w:p>
    <w:bookmarkEnd w:id="152"/>
    <w:bookmarkStart w:name="z160" w:id="153"/>
    <w:p>
      <w:pPr>
        <w:spacing w:after="0"/>
        <w:ind w:left="0"/>
        <w:jc w:val="both"/>
      </w:pPr>
      <w:r>
        <w:rPr>
          <w:rFonts w:ascii="Times New Roman"/>
          <w:b w:val="false"/>
          <w:i w:val="false"/>
          <w:color w:val="000000"/>
          <w:sz w:val="28"/>
        </w:rPr>
        <w:t>
      3) таза бюджеттік кредиттеу 0 теңге, оның ішінде:</w:t>
      </w:r>
    </w:p>
    <w:bookmarkEnd w:id="153"/>
    <w:bookmarkStart w:name="z161" w:id="154"/>
    <w:p>
      <w:pPr>
        <w:spacing w:after="0"/>
        <w:ind w:left="0"/>
        <w:jc w:val="both"/>
      </w:pPr>
      <w:r>
        <w:rPr>
          <w:rFonts w:ascii="Times New Roman"/>
          <w:b w:val="false"/>
          <w:i w:val="false"/>
          <w:color w:val="000000"/>
          <w:sz w:val="28"/>
        </w:rPr>
        <w:t>
      бюджеттік кредиттер 0 теңге;</w:t>
      </w:r>
    </w:p>
    <w:bookmarkEnd w:id="154"/>
    <w:bookmarkStart w:name="z162" w:id="155"/>
    <w:p>
      <w:pPr>
        <w:spacing w:after="0"/>
        <w:ind w:left="0"/>
        <w:jc w:val="both"/>
      </w:pPr>
      <w:r>
        <w:rPr>
          <w:rFonts w:ascii="Times New Roman"/>
          <w:b w:val="false"/>
          <w:i w:val="false"/>
          <w:color w:val="000000"/>
          <w:sz w:val="28"/>
        </w:rPr>
        <w:t>
      бюджеттік кредиттерді өтеу 0 теңге;</w:t>
      </w:r>
    </w:p>
    <w:bookmarkEnd w:id="155"/>
    <w:bookmarkStart w:name="z163" w:id="156"/>
    <w:p>
      <w:pPr>
        <w:spacing w:after="0"/>
        <w:ind w:left="0"/>
        <w:jc w:val="both"/>
      </w:pPr>
      <w:r>
        <w:rPr>
          <w:rFonts w:ascii="Times New Roman"/>
          <w:b w:val="false"/>
          <w:i w:val="false"/>
          <w:color w:val="000000"/>
          <w:sz w:val="28"/>
        </w:rPr>
        <w:t>
      4) қаржы активтерімен операциялар бойынша сальдо 0 теңге, оның ішінде:</w:t>
      </w:r>
    </w:p>
    <w:bookmarkEnd w:id="156"/>
    <w:bookmarkStart w:name="z164" w:id="157"/>
    <w:p>
      <w:pPr>
        <w:spacing w:after="0"/>
        <w:ind w:left="0"/>
        <w:jc w:val="both"/>
      </w:pPr>
      <w:r>
        <w:rPr>
          <w:rFonts w:ascii="Times New Roman"/>
          <w:b w:val="false"/>
          <w:i w:val="false"/>
          <w:color w:val="000000"/>
          <w:sz w:val="28"/>
        </w:rPr>
        <w:t>
      қаржылық активтерді сатып алу 0 теңге;</w:t>
      </w:r>
    </w:p>
    <w:bookmarkEnd w:id="157"/>
    <w:bookmarkStart w:name="z165" w:id="158"/>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158"/>
    <w:bookmarkStart w:name="z166" w:id="159"/>
    <w:p>
      <w:pPr>
        <w:spacing w:after="0"/>
        <w:ind w:left="0"/>
        <w:jc w:val="both"/>
      </w:pPr>
      <w:r>
        <w:rPr>
          <w:rFonts w:ascii="Times New Roman"/>
          <w:b w:val="false"/>
          <w:i w:val="false"/>
          <w:color w:val="000000"/>
          <w:sz w:val="28"/>
        </w:rPr>
        <w:t>
      5) бюджет тапшылығы (профициті) (-) 0 теңге;</w:t>
      </w:r>
    </w:p>
    <w:bookmarkEnd w:id="159"/>
    <w:bookmarkStart w:name="z167" w:id="160"/>
    <w:p>
      <w:pPr>
        <w:spacing w:after="0"/>
        <w:ind w:left="0"/>
        <w:jc w:val="both"/>
      </w:pPr>
      <w:r>
        <w:rPr>
          <w:rFonts w:ascii="Times New Roman"/>
          <w:b w:val="false"/>
          <w:i w:val="false"/>
          <w:color w:val="000000"/>
          <w:sz w:val="28"/>
        </w:rPr>
        <w:t>
      6) бюджет тапшылығын қаржыландыру (профицитін пайдалану) 0 теңге, оның ішінде:</w:t>
      </w:r>
    </w:p>
    <w:bookmarkEnd w:id="160"/>
    <w:bookmarkStart w:name="z168" w:id="161"/>
    <w:p>
      <w:pPr>
        <w:spacing w:after="0"/>
        <w:ind w:left="0"/>
        <w:jc w:val="both"/>
      </w:pPr>
      <w:r>
        <w:rPr>
          <w:rFonts w:ascii="Times New Roman"/>
          <w:b w:val="false"/>
          <w:i w:val="false"/>
          <w:color w:val="000000"/>
          <w:sz w:val="28"/>
        </w:rPr>
        <w:t>
      қарыздар түсімі 0 теңге;</w:t>
      </w:r>
    </w:p>
    <w:bookmarkEnd w:id="161"/>
    <w:bookmarkStart w:name="z169" w:id="162"/>
    <w:p>
      <w:pPr>
        <w:spacing w:after="0"/>
        <w:ind w:left="0"/>
        <w:jc w:val="both"/>
      </w:pPr>
      <w:r>
        <w:rPr>
          <w:rFonts w:ascii="Times New Roman"/>
          <w:b w:val="false"/>
          <w:i w:val="false"/>
          <w:color w:val="000000"/>
          <w:sz w:val="28"/>
        </w:rPr>
        <w:t>
      қарыздарды өтеу 0 теңге;</w:t>
      </w:r>
    </w:p>
    <w:bookmarkEnd w:id="162"/>
    <w:bookmarkStart w:name="z170" w:id="163"/>
    <w:p>
      <w:pPr>
        <w:spacing w:after="0"/>
        <w:ind w:left="0"/>
        <w:jc w:val="both"/>
      </w:pPr>
      <w:r>
        <w:rPr>
          <w:rFonts w:ascii="Times New Roman"/>
          <w:b w:val="false"/>
          <w:i w:val="false"/>
          <w:color w:val="000000"/>
          <w:sz w:val="28"/>
        </w:rPr>
        <w:t>
      бюджет қаражатының пайдаланылатын қалдықтары 0 теңге.</w:t>
      </w:r>
    </w:p>
    <w:bookmarkEnd w:id="163"/>
    <w:bookmarkStart w:name="z171" w:id="164"/>
    <w:p>
      <w:pPr>
        <w:spacing w:after="0"/>
        <w:ind w:left="0"/>
        <w:jc w:val="both"/>
      </w:pPr>
      <w:r>
        <w:rPr>
          <w:rFonts w:ascii="Times New Roman"/>
          <w:b w:val="false"/>
          <w:i w:val="false"/>
          <w:color w:val="000000"/>
          <w:sz w:val="28"/>
        </w:rPr>
        <w:t xml:space="preserve">
      10. 2024-2026 жылдарға арналған Қарасу ауылдық округінің бюджеті тиісінше осы шешімнің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30</w:t>
      </w:r>
      <w:r>
        <w:rPr>
          <w:rFonts w:ascii="Times New Roman"/>
          <w:b w:val="false"/>
          <w:i w:val="false"/>
          <w:color w:val="000000"/>
          <w:sz w:val="28"/>
        </w:rPr>
        <w:t>-қосымшаларына сәйкес, оның ішінде 2024 жылға келесі көлемдерде бекітілсін:</w:t>
      </w:r>
    </w:p>
    <w:bookmarkEnd w:id="164"/>
    <w:bookmarkStart w:name="z172" w:id="165"/>
    <w:p>
      <w:pPr>
        <w:spacing w:after="0"/>
        <w:ind w:left="0"/>
        <w:jc w:val="both"/>
      </w:pPr>
      <w:r>
        <w:rPr>
          <w:rFonts w:ascii="Times New Roman"/>
          <w:b w:val="false"/>
          <w:i w:val="false"/>
          <w:color w:val="000000"/>
          <w:sz w:val="28"/>
        </w:rPr>
        <w:t>
      1) кірістер 45 698 мың теңге, оның ішінде:</w:t>
      </w:r>
    </w:p>
    <w:bookmarkEnd w:id="165"/>
    <w:bookmarkStart w:name="z173" w:id="166"/>
    <w:p>
      <w:pPr>
        <w:spacing w:after="0"/>
        <w:ind w:left="0"/>
        <w:jc w:val="both"/>
      </w:pPr>
      <w:r>
        <w:rPr>
          <w:rFonts w:ascii="Times New Roman"/>
          <w:b w:val="false"/>
          <w:i w:val="false"/>
          <w:color w:val="000000"/>
          <w:sz w:val="28"/>
        </w:rPr>
        <w:t>
      салықтық түсімдер 3 730 мың теңге;</w:t>
      </w:r>
    </w:p>
    <w:bookmarkEnd w:id="166"/>
    <w:bookmarkStart w:name="z174" w:id="167"/>
    <w:p>
      <w:pPr>
        <w:spacing w:after="0"/>
        <w:ind w:left="0"/>
        <w:jc w:val="both"/>
      </w:pPr>
      <w:r>
        <w:rPr>
          <w:rFonts w:ascii="Times New Roman"/>
          <w:b w:val="false"/>
          <w:i w:val="false"/>
          <w:color w:val="000000"/>
          <w:sz w:val="28"/>
        </w:rPr>
        <w:t>
      салықтық емес түсімдер 0 теңге;</w:t>
      </w:r>
    </w:p>
    <w:bookmarkEnd w:id="167"/>
    <w:bookmarkStart w:name="z175" w:id="168"/>
    <w:p>
      <w:pPr>
        <w:spacing w:after="0"/>
        <w:ind w:left="0"/>
        <w:jc w:val="both"/>
      </w:pPr>
      <w:r>
        <w:rPr>
          <w:rFonts w:ascii="Times New Roman"/>
          <w:b w:val="false"/>
          <w:i w:val="false"/>
          <w:color w:val="000000"/>
          <w:sz w:val="28"/>
        </w:rPr>
        <w:t>
      негізгі капиталды сатудан түсетін түсімдер 0 теңге;</w:t>
      </w:r>
    </w:p>
    <w:bookmarkEnd w:id="168"/>
    <w:bookmarkStart w:name="z176" w:id="169"/>
    <w:p>
      <w:pPr>
        <w:spacing w:after="0"/>
        <w:ind w:left="0"/>
        <w:jc w:val="both"/>
      </w:pPr>
      <w:r>
        <w:rPr>
          <w:rFonts w:ascii="Times New Roman"/>
          <w:b w:val="false"/>
          <w:i w:val="false"/>
          <w:color w:val="000000"/>
          <w:sz w:val="28"/>
        </w:rPr>
        <w:t>
      трансферттер түсімдері 41 968 мың теңге;</w:t>
      </w:r>
    </w:p>
    <w:bookmarkEnd w:id="169"/>
    <w:bookmarkStart w:name="z177" w:id="170"/>
    <w:p>
      <w:pPr>
        <w:spacing w:after="0"/>
        <w:ind w:left="0"/>
        <w:jc w:val="both"/>
      </w:pPr>
      <w:r>
        <w:rPr>
          <w:rFonts w:ascii="Times New Roman"/>
          <w:b w:val="false"/>
          <w:i w:val="false"/>
          <w:color w:val="000000"/>
          <w:sz w:val="28"/>
        </w:rPr>
        <w:t>
      2) шығындар 45 698 мың теңге;</w:t>
      </w:r>
    </w:p>
    <w:bookmarkEnd w:id="170"/>
    <w:bookmarkStart w:name="z178" w:id="171"/>
    <w:p>
      <w:pPr>
        <w:spacing w:after="0"/>
        <w:ind w:left="0"/>
        <w:jc w:val="both"/>
      </w:pPr>
      <w:r>
        <w:rPr>
          <w:rFonts w:ascii="Times New Roman"/>
          <w:b w:val="false"/>
          <w:i w:val="false"/>
          <w:color w:val="000000"/>
          <w:sz w:val="28"/>
        </w:rPr>
        <w:t>
      3) таза бюджеттік кредиттеу 0 теңге, оның ішінде:</w:t>
      </w:r>
    </w:p>
    <w:bookmarkEnd w:id="171"/>
    <w:bookmarkStart w:name="z179" w:id="172"/>
    <w:p>
      <w:pPr>
        <w:spacing w:after="0"/>
        <w:ind w:left="0"/>
        <w:jc w:val="both"/>
      </w:pPr>
      <w:r>
        <w:rPr>
          <w:rFonts w:ascii="Times New Roman"/>
          <w:b w:val="false"/>
          <w:i w:val="false"/>
          <w:color w:val="000000"/>
          <w:sz w:val="28"/>
        </w:rPr>
        <w:t>
      бюджеттік кредиттер 0 теңге;</w:t>
      </w:r>
    </w:p>
    <w:bookmarkEnd w:id="172"/>
    <w:bookmarkStart w:name="z180" w:id="173"/>
    <w:p>
      <w:pPr>
        <w:spacing w:after="0"/>
        <w:ind w:left="0"/>
        <w:jc w:val="both"/>
      </w:pPr>
      <w:r>
        <w:rPr>
          <w:rFonts w:ascii="Times New Roman"/>
          <w:b w:val="false"/>
          <w:i w:val="false"/>
          <w:color w:val="000000"/>
          <w:sz w:val="28"/>
        </w:rPr>
        <w:t>
      бюджеттік кредиттерді өтеу 0 теңге;</w:t>
      </w:r>
    </w:p>
    <w:bookmarkEnd w:id="173"/>
    <w:bookmarkStart w:name="z181" w:id="174"/>
    <w:p>
      <w:pPr>
        <w:spacing w:after="0"/>
        <w:ind w:left="0"/>
        <w:jc w:val="both"/>
      </w:pPr>
      <w:r>
        <w:rPr>
          <w:rFonts w:ascii="Times New Roman"/>
          <w:b w:val="false"/>
          <w:i w:val="false"/>
          <w:color w:val="000000"/>
          <w:sz w:val="28"/>
        </w:rPr>
        <w:t>
      4) қаржы активтерімен операциялар бойынша сальдо 0 теңге, оның ішінде:</w:t>
      </w:r>
    </w:p>
    <w:bookmarkEnd w:id="174"/>
    <w:bookmarkStart w:name="z182" w:id="175"/>
    <w:p>
      <w:pPr>
        <w:spacing w:after="0"/>
        <w:ind w:left="0"/>
        <w:jc w:val="both"/>
      </w:pPr>
      <w:r>
        <w:rPr>
          <w:rFonts w:ascii="Times New Roman"/>
          <w:b w:val="false"/>
          <w:i w:val="false"/>
          <w:color w:val="000000"/>
          <w:sz w:val="28"/>
        </w:rPr>
        <w:t>
      қаржылық активтерді сатып алу 0 теңге;</w:t>
      </w:r>
    </w:p>
    <w:bookmarkEnd w:id="175"/>
    <w:bookmarkStart w:name="z183" w:id="176"/>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176"/>
    <w:bookmarkStart w:name="z184" w:id="177"/>
    <w:p>
      <w:pPr>
        <w:spacing w:after="0"/>
        <w:ind w:left="0"/>
        <w:jc w:val="both"/>
      </w:pPr>
      <w:r>
        <w:rPr>
          <w:rFonts w:ascii="Times New Roman"/>
          <w:b w:val="false"/>
          <w:i w:val="false"/>
          <w:color w:val="000000"/>
          <w:sz w:val="28"/>
        </w:rPr>
        <w:t>
      5) бюджет тапшылығы (профициті) (-) 0 теңге;</w:t>
      </w:r>
    </w:p>
    <w:bookmarkEnd w:id="177"/>
    <w:bookmarkStart w:name="z185" w:id="178"/>
    <w:p>
      <w:pPr>
        <w:spacing w:after="0"/>
        <w:ind w:left="0"/>
        <w:jc w:val="both"/>
      </w:pPr>
      <w:r>
        <w:rPr>
          <w:rFonts w:ascii="Times New Roman"/>
          <w:b w:val="false"/>
          <w:i w:val="false"/>
          <w:color w:val="000000"/>
          <w:sz w:val="28"/>
        </w:rPr>
        <w:t>
      6) бюджет тапшылығын қаржыландыру (профицитін пайдалану) 0 теңге, оның ішінде:</w:t>
      </w:r>
    </w:p>
    <w:bookmarkEnd w:id="178"/>
    <w:bookmarkStart w:name="z186" w:id="179"/>
    <w:p>
      <w:pPr>
        <w:spacing w:after="0"/>
        <w:ind w:left="0"/>
        <w:jc w:val="both"/>
      </w:pPr>
      <w:r>
        <w:rPr>
          <w:rFonts w:ascii="Times New Roman"/>
          <w:b w:val="false"/>
          <w:i w:val="false"/>
          <w:color w:val="000000"/>
          <w:sz w:val="28"/>
        </w:rPr>
        <w:t>
      қарыздар түсімі 0 теңге;</w:t>
      </w:r>
    </w:p>
    <w:bookmarkEnd w:id="179"/>
    <w:bookmarkStart w:name="z187" w:id="180"/>
    <w:p>
      <w:pPr>
        <w:spacing w:after="0"/>
        <w:ind w:left="0"/>
        <w:jc w:val="both"/>
      </w:pPr>
      <w:r>
        <w:rPr>
          <w:rFonts w:ascii="Times New Roman"/>
          <w:b w:val="false"/>
          <w:i w:val="false"/>
          <w:color w:val="000000"/>
          <w:sz w:val="28"/>
        </w:rPr>
        <w:t>
      қарыздарды өтеу 0 теңге;</w:t>
      </w:r>
    </w:p>
    <w:bookmarkEnd w:id="180"/>
    <w:bookmarkStart w:name="z188" w:id="181"/>
    <w:p>
      <w:pPr>
        <w:spacing w:after="0"/>
        <w:ind w:left="0"/>
        <w:jc w:val="both"/>
      </w:pPr>
      <w:r>
        <w:rPr>
          <w:rFonts w:ascii="Times New Roman"/>
          <w:b w:val="false"/>
          <w:i w:val="false"/>
          <w:color w:val="000000"/>
          <w:sz w:val="28"/>
        </w:rPr>
        <w:t>
      бюджет қаражатының пайдаланылатын қалдықтары 0 теңге.</w:t>
      </w:r>
    </w:p>
    <w:bookmarkEnd w:id="181"/>
    <w:bookmarkStart w:name="z189" w:id="182"/>
    <w:p>
      <w:pPr>
        <w:spacing w:after="0"/>
        <w:ind w:left="0"/>
        <w:jc w:val="both"/>
      </w:pPr>
      <w:r>
        <w:rPr>
          <w:rFonts w:ascii="Times New Roman"/>
          <w:b w:val="false"/>
          <w:i w:val="false"/>
          <w:color w:val="000000"/>
          <w:sz w:val="28"/>
        </w:rPr>
        <w:t xml:space="preserve">
      11. 2024-2026 жылдарға арналған Қарашілік ауылдық округінің бюджеті тиісінше осы шешімнің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33</w:t>
      </w:r>
      <w:r>
        <w:rPr>
          <w:rFonts w:ascii="Times New Roman"/>
          <w:b w:val="false"/>
          <w:i w:val="false"/>
          <w:color w:val="000000"/>
          <w:sz w:val="28"/>
        </w:rPr>
        <w:t>-қосымшаларына сәйкес, оның ішінде 2024 жылға келесі көлемдерде бекітілсін:</w:t>
      </w:r>
    </w:p>
    <w:bookmarkEnd w:id="182"/>
    <w:bookmarkStart w:name="z190" w:id="183"/>
    <w:p>
      <w:pPr>
        <w:spacing w:after="0"/>
        <w:ind w:left="0"/>
        <w:jc w:val="both"/>
      </w:pPr>
      <w:r>
        <w:rPr>
          <w:rFonts w:ascii="Times New Roman"/>
          <w:b w:val="false"/>
          <w:i w:val="false"/>
          <w:color w:val="000000"/>
          <w:sz w:val="28"/>
        </w:rPr>
        <w:t>
      1) кірістер 50 761 мың теңге, оның ішінде:</w:t>
      </w:r>
    </w:p>
    <w:bookmarkEnd w:id="183"/>
    <w:bookmarkStart w:name="z191" w:id="184"/>
    <w:p>
      <w:pPr>
        <w:spacing w:after="0"/>
        <w:ind w:left="0"/>
        <w:jc w:val="both"/>
      </w:pPr>
      <w:r>
        <w:rPr>
          <w:rFonts w:ascii="Times New Roman"/>
          <w:b w:val="false"/>
          <w:i w:val="false"/>
          <w:color w:val="000000"/>
          <w:sz w:val="28"/>
        </w:rPr>
        <w:t>
      салықтық түсімдер 5 910 мың теңге;</w:t>
      </w:r>
    </w:p>
    <w:bookmarkEnd w:id="184"/>
    <w:bookmarkStart w:name="z192" w:id="185"/>
    <w:p>
      <w:pPr>
        <w:spacing w:after="0"/>
        <w:ind w:left="0"/>
        <w:jc w:val="both"/>
      </w:pPr>
      <w:r>
        <w:rPr>
          <w:rFonts w:ascii="Times New Roman"/>
          <w:b w:val="false"/>
          <w:i w:val="false"/>
          <w:color w:val="000000"/>
          <w:sz w:val="28"/>
        </w:rPr>
        <w:t>
      салықтық емес түсімдер 0 теңге;</w:t>
      </w:r>
    </w:p>
    <w:bookmarkEnd w:id="185"/>
    <w:bookmarkStart w:name="z193" w:id="186"/>
    <w:p>
      <w:pPr>
        <w:spacing w:after="0"/>
        <w:ind w:left="0"/>
        <w:jc w:val="both"/>
      </w:pPr>
      <w:r>
        <w:rPr>
          <w:rFonts w:ascii="Times New Roman"/>
          <w:b w:val="false"/>
          <w:i w:val="false"/>
          <w:color w:val="000000"/>
          <w:sz w:val="28"/>
        </w:rPr>
        <w:t>
      негізгі капиталды сатудан түсетін түсімдер 0 теңге;</w:t>
      </w:r>
    </w:p>
    <w:bookmarkEnd w:id="186"/>
    <w:bookmarkStart w:name="z194" w:id="187"/>
    <w:p>
      <w:pPr>
        <w:spacing w:after="0"/>
        <w:ind w:left="0"/>
        <w:jc w:val="both"/>
      </w:pPr>
      <w:r>
        <w:rPr>
          <w:rFonts w:ascii="Times New Roman"/>
          <w:b w:val="false"/>
          <w:i w:val="false"/>
          <w:color w:val="000000"/>
          <w:sz w:val="28"/>
        </w:rPr>
        <w:t>
      трансферттер түсімдері 44 851 мың теңге;</w:t>
      </w:r>
    </w:p>
    <w:bookmarkEnd w:id="187"/>
    <w:bookmarkStart w:name="z195" w:id="188"/>
    <w:p>
      <w:pPr>
        <w:spacing w:after="0"/>
        <w:ind w:left="0"/>
        <w:jc w:val="both"/>
      </w:pPr>
      <w:r>
        <w:rPr>
          <w:rFonts w:ascii="Times New Roman"/>
          <w:b w:val="false"/>
          <w:i w:val="false"/>
          <w:color w:val="000000"/>
          <w:sz w:val="28"/>
        </w:rPr>
        <w:t>
      2) шығындар 50 761 мың теңге;</w:t>
      </w:r>
    </w:p>
    <w:bookmarkEnd w:id="188"/>
    <w:bookmarkStart w:name="z196" w:id="189"/>
    <w:p>
      <w:pPr>
        <w:spacing w:after="0"/>
        <w:ind w:left="0"/>
        <w:jc w:val="both"/>
      </w:pPr>
      <w:r>
        <w:rPr>
          <w:rFonts w:ascii="Times New Roman"/>
          <w:b w:val="false"/>
          <w:i w:val="false"/>
          <w:color w:val="000000"/>
          <w:sz w:val="28"/>
        </w:rPr>
        <w:t>
      3) таза бюджеттік кредиттеу 0 теңге, оның ішінде:</w:t>
      </w:r>
    </w:p>
    <w:bookmarkEnd w:id="189"/>
    <w:bookmarkStart w:name="z197" w:id="190"/>
    <w:p>
      <w:pPr>
        <w:spacing w:after="0"/>
        <w:ind w:left="0"/>
        <w:jc w:val="both"/>
      </w:pPr>
      <w:r>
        <w:rPr>
          <w:rFonts w:ascii="Times New Roman"/>
          <w:b w:val="false"/>
          <w:i w:val="false"/>
          <w:color w:val="000000"/>
          <w:sz w:val="28"/>
        </w:rPr>
        <w:t>
      бюджеттік кредиттер 0 теңге;</w:t>
      </w:r>
    </w:p>
    <w:bookmarkEnd w:id="190"/>
    <w:bookmarkStart w:name="z198" w:id="191"/>
    <w:p>
      <w:pPr>
        <w:spacing w:after="0"/>
        <w:ind w:left="0"/>
        <w:jc w:val="both"/>
      </w:pPr>
      <w:r>
        <w:rPr>
          <w:rFonts w:ascii="Times New Roman"/>
          <w:b w:val="false"/>
          <w:i w:val="false"/>
          <w:color w:val="000000"/>
          <w:sz w:val="28"/>
        </w:rPr>
        <w:t>
      бюджеттік кредиттерді өтеу 0 теңге;</w:t>
      </w:r>
    </w:p>
    <w:bookmarkEnd w:id="191"/>
    <w:bookmarkStart w:name="z199" w:id="192"/>
    <w:p>
      <w:pPr>
        <w:spacing w:after="0"/>
        <w:ind w:left="0"/>
        <w:jc w:val="both"/>
      </w:pPr>
      <w:r>
        <w:rPr>
          <w:rFonts w:ascii="Times New Roman"/>
          <w:b w:val="false"/>
          <w:i w:val="false"/>
          <w:color w:val="000000"/>
          <w:sz w:val="28"/>
        </w:rPr>
        <w:t>
      4) қаржы активтерімен операциялар бойынша сальдо 0 теңге, оның ішінде:</w:t>
      </w:r>
    </w:p>
    <w:bookmarkEnd w:id="192"/>
    <w:bookmarkStart w:name="z200" w:id="193"/>
    <w:p>
      <w:pPr>
        <w:spacing w:after="0"/>
        <w:ind w:left="0"/>
        <w:jc w:val="both"/>
      </w:pPr>
      <w:r>
        <w:rPr>
          <w:rFonts w:ascii="Times New Roman"/>
          <w:b w:val="false"/>
          <w:i w:val="false"/>
          <w:color w:val="000000"/>
          <w:sz w:val="28"/>
        </w:rPr>
        <w:t>
      қаржылық активтерді сатып алу 0 теңге;</w:t>
      </w:r>
    </w:p>
    <w:bookmarkEnd w:id="193"/>
    <w:bookmarkStart w:name="z201" w:id="194"/>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194"/>
    <w:bookmarkStart w:name="z202" w:id="195"/>
    <w:p>
      <w:pPr>
        <w:spacing w:after="0"/>
        <w:ind w:left="0"/>
        <w:jc w:val="both"/>
      </w:pPr>
      <w:r>
        <w:rPr>
          <w:rFonts w:ascii="Times New Roman"/>
          <w:b w:val="false"/>
          <w:i w:val="false"/>
          <w:color w:val="000000"/>
          <w:sz w:val="28"/>
        </w:rPr>
        <w:t>
      5) бюджет тапшылығы (профициті) (-) 0 теңге;</w:t>
      </w:r>
    </w:p>
    <w:bookmarkEnd w:id="195"/>
    <w:bookmarkStart w:name="z203" w:id="196"/>
    <w:p>
      <w:pPr>
        <w:spacing w:after="0"/>
        <w:ind w:left="0"/>
        <w:jc w:val="both"/>
      </w:pPr>
      <w:r>
        <w:rPr>
          <w:rFonts w:ascii="Times New Roman"/>
          <w:b w:val="false"/>
          <w:i w:val="false"/>
          <w:color w:val="000000"/>
          <w:sz w:val="28"/>
        </w:rPr>
        <w:t>
      6) бюджет тапшылығын қаржыландыру (профицитін пайдалану) 0 теңге, оның ішінде:</w:t>
      </w:r>
    </w:p>
    <w:bookmarkEnd w:id="196"/>
    <w:bookmarkStart w:name="z204" w:id="197"/>
    <w:p>
      <w:pPr>
        <w:spacing w:after="0"/>
        <w:ind w:left="0"/>
        <w:jc w:val="both"/>
      </w:pPr>
      <w:r>
        <w:rPr>
          <w:rFonts w:ascii="Times New Roman"/>
          <w:b w:val="false"/>
          <w:i w:val="false"/>
          <w:color w:val="000000"/>
          <w:sz w:val="28"/>
        </w:rPr>
        <w:t>
      қарыздар түсімі 0 теңге;</w:t>
      </w:r>
    </w:p>
    <w:bookmarkEnd w:id="197"/>
    <w:bookmarkStart w:name="z205" w:id="198"/>
    <w:p>
      <w:pPr>
        <w:spacing w:after="0"/>
        <w:ind w:left="0"/>
        <w:jc w:val="both"/>
      </w:pPr>
      <w:r>
        <w:rPr>
          <w:rFonts w:ascii="Times New Roman"/>
          <w:b w:val="false"/>
          <w:i w:val="false"/>
          <w:color w:val="000000"/>
          <w:sz w:val="28"/>
        </w:rPr>
        <w:t>
      қарыздарды өтеу 0 теңге;</w:t>
      </w:r>
    </w:p>
    <w:bookmarkEnd w:id="198"/>
    <w:bookmarkStart w:name="z206" w:id="199"/>
    <w:p>
      <w:pPr>
        <w:spacing w:after="0"/>
        <w:ind w:left="0"/>
        <w:jc w:val="both"/>
      </w:pPr>
      <w:r>
        <w:rPr>
          <w:rFonts w:ascii="Times New Roman"/>
          <w:b w:val="false"/>
          <w:i w:val="false"/>
          <w:color w:val="000000"/>
          <w:sz w:val="28"/>
        </w:rPr>
        <w:t>
      бюджет қаражатының пайдаланылатын қалдықтары 0 теңге.</w:t>
      </w:r>
    </w:p>
    <w:bookmarkEnd w:id="199"/>
    <w:bookmarkStart w:name="z207" w:id="200"/>
    <w:p>
      <w:pPr>
        <w:spacing w:after="0"/>
        <w:ind w:left="0"/>
        <w:jc w:val="both"/>
      </w:pPr>
      <w:r>
        <w:rPr>
          <w:rFonts w:ascii="Times New Roman"/>
          <w:b w:val="false"/>
          <w:i w:val="false"/>
          <w:color w:val="000000"/>
          <w:sz w:val="28"/>
        </w:rPr>
        <w:t xml:space="preserve">
      12. 2024-2026 жылдарға арналған Көшкентал ауылдық округінің бюджеті тиісінше осы шешімнің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және </w:t>
      </w:r>
      <w:r>
        <w:rPr>
          <w:rFonts w:ascii="Times New Roman"/>
          <w:b w:val="false"/>
          <w:i w:val="false"/>
          <w:color w:val="000000"/>
          <w:sz w:val="28"/>
        </w:rPr>
        <w:t>36</w:t>
      </w:r>
      <w:r>
        <w:rPr>
          <w:rFonts w:ascii="Times New Roman"/>
          <w:b w:val="false"/>
          <w:i w:val="false"/>
          <w:color w:val="000000"/>
          <w:sz w:val="28"/>
        </w:rPr>
        <w:t>-қосымшаларына сәйкес, оның ішінде 2024 жылға келесі көлемдерде бекітілсін:</w:t>
      </w:r>
    </w:p>
    <w:bookmarkEnd w:id="200"/>
    <w:bookmarkStart w:name="z208" w:id="201"/>
    <w:p>
      <w:pPr>
        <w:spacing w:after="0"/>
        <w:ind w:left="0"/>
        <w:jc w:val="both"/>
      </w:pPr>
      <w:r>
        <w:rPr>
          <w:rFonts w:ascii="Times New Roman"/>
          <w:b w:val="false"/>
          <w:i w:val="false"/>
          <w:color w:val="000000"/>
          <w:sz w:val="28"/>
        </w:rPr>
        <w:t>
      1) кірістер 37 601 мың теңге, оның ішінде:</w:t>
      </w:r>
    </w:p>
    <w:bookmarkEnd w:id="201"/>
    <w:bookmarkStart w:name="z209" w:id="202"/>
    <w:p>
      <w:pPr>
        <w:spacing w:after="0"/>
        <w:ind w:left="0"/>
        <w:jc w:val="both"/>
      </w:pPr>
      <w:r>
        <w:rPr>
          <w:rFonts w:ascii="Times New Roman"/>
          <w:b w:val="false"/>
          <w:i w:val="false"/>
          <w:color w:val="000000"/>
          <w:sz w:val="28"/>
        </w:rPr>
        <w:t>
      салықтық түсімдер 4 390 мың теңге;</w:t>
      </w:r>
    </w:p>
    <w:bookmarkEnd w:id="202"/>
    <w:bookmarkStart w:name="z210" w:id="203"/>
    <w:p>
      <w:pPr>
        <w:spacing w:after="0"/>
        <w:ind w:left="0"/>
        <w:jc w:val="both"/>
      </w:pPr>
      <w:r>
        <w:rPr>
          <w:rFonts w:ascii="Times New Roman"/>
          <w:b w:val="false"/>
          <w:i w:val="false"/>
          <w:color w:val="000000"/>
          <w:sz w:val="28"/>
        </w:rPr>
        <w:t>
      салықтық емес түсімдер 0 теңге;</w:t>
      </w:r>
    </w:p>
    <w:bookmarkEnd w:id="203"/>
    <w:bookmarkStart w:name="z211" w:id="204"/>
    <w:p>
      <w:pPr>
        <w:spacing w:after="0"/>
        <w:ind w:left="0"/>
        <w:jc w:val="both"/>
      </w:pPr>
      <w:r>
        <w:rPr>
          <w:rFonts w:ascii="Times New Roman"/>
          <w:b w:val="false"/>
          <w:i w:val="false"/>
          <w:color w:val="000000"/>
          <w:sz w:val="28"/>
        </w:rPr>
        <w:t>
      негізгі капиталды сатудан түсетін түсімдер 0 теңге;</w:t>
      </w:r>
    </w:p>
    <w:bookmarkEnd w:id="204"/>
    <w:bookmarkStart w:name="z212" w:id="205"/>
    <w:p>
      <w:pPr>
        <w:spacing w:after="0"/>
        <w:ind w:left="0"/>
        <w:jc w:val="both"/>
      </w:pPr>
      <w:r>
        <w:rPr>
          <w:rFonts w:ascii="Times New Roman"/>
          <w:b w:val="false"/>
          <w:i w:val="false"/>
          <w:color w:val="000000"/>
          <w:sz w:val="28"/>
        </w:rPr>
        <w:t>
      трансферттер түсімдері 33 211 мың теңге;</w:t>
      </w:r>
    </w:p>
    <w:bookmarkEnd w:id="205"/>
    <w:bookmarkStart w:name="z213" w:id="206"/>
    <w:p>
      <w:pPr>
        <w:spacing w:after="0"/>
        <w:ind w:left="0"/>
        <w:jc w:val="both"/>
      </w:pPr>
      <w:r>
        <w:rPr>
          <w:rFonts w:ascii="Times New Roman"/>
          <w:b w:val="false"/>
          <w:i w:val="false"/>
          <w:color w:val="000000"/>
          <w:sz w:val="28"/>
        </w:rPr>
        <w:t>
      2) шығындар 37 601 мың теңге;</w:t>
      </w:r>
    </w:p>
    <w:bookmarkEnd w:id="206"/>
    <w:bookmarkStart w:name="z214" w:id="207"/>
    <w:p>
      <w:pPr>
        <w:spacing w:after="0"/>
        <w:ind w:left="0"/>
        <w:jc w:val="both"/>
      </w:pPr>
      <w:r>
        <w:rPr>
          <w:rFonts w:ascii="Times New Roman"/>
          <w:b w:val="false"/>
          <w:i w:val="false"/>
          <w:color w:val="000000"/>
          <w:sz w:val="28"/>
        </w:rPr>
        <w:t>
      3) таза бюджеттік кредиттеу 0 теңге, оның ішінде:</w:t>
      </w:r>
    </w:p>
    <w:bookmarkEnd w:id="207"/>
    <w:bookmarkStart w:name="z215" w:id="208"/>
    <w:p>
      <w:pPr>
        <w:spacing w:after="0"/>
        <w:ind w:left="0"/>
        <w:jc w:val="both"/>
      </w:pPr>
      <w:r>
        <w:rPr>
          <w:rFonts w:ascii="Times New Roman"/>
          <w:b w:val="false"/>
          <w:i w:val="false"/>
          <w:color w:val="000000"/>
          <w:sz w:val="28"/>
        </w:rPr>
        <w:t>
      бюджеттік кредиттер 0 теңге;</w:t>
      </w:r>
    </w:p>
    <w:bookmarkEnd w:id="208"/>
    <w:bookmarkStart w:name="z216" w:id="209"/>
    <w:p>
      <w:pPr>
        <w:spacing w:after="0"/>
        <w:ind w:left="0"/>
        <w:jc w:val="both"/>
      </w:pPr>
      <w:r>
        <w:rPr>
          <w:rFonts w:ascii="Times New Roman"/>
          <w:b w:val="false"/>
          <w:i w:val="false"/>
          <w:color w:val="000000"/>
          <w:sz w:val="28"/>
        </w:rPr>
        <w:t>
      бюджеттік кредиттерді өтеу 0 теңге;</w:t>
      </w:r>
    </w:p>
    <w:bookmarkEnd w:id="209"/>
    <w:bookmarkStart w:name="z217" w:id="210"/>
    <w:p>
      <w:pPr>
        <w:spacing w:after="0"/>
        <w:ind w:left="0"/>
        <w:jc w:val="both"/>
      </w:pPr>
      <w:r>
        <w:rPr>
          <w:rFonts w:ascii="Times New Roman"/>
          <w:b w:val="false"/>
          <w:i w:val="false"/>
          <w:color w:val="000000"/>
          <w:sz w:val="28"/>
        </w:rPr>
        <w:t>
      4) қаржы активтерімен операциялар бойынша сальдо 0 теңге, оның ішінде:</w:t>
      </w:r>
    </w:p>
    <w:bookmarkEnd w:id="210"/>
    <w:bookmarkStart w:name="z218" w:id="211"/>
    <w:p>
      <w:pPr>
        <w:spacing w:after="0"/>
        <w:ind w:left="0"/>
        <w:jc w:val="both"/>
      </w:pPr>
      <w:r>
        <w:rPr>
          <w:rFonts w:ascii="Times New Roman"/>
          <w:b w:val="false"/>
          <w:i w:val="false"/>
          <w:color w:val="000000"/>
          <w:sz w:val="28"/>
        </w:rPr>
        <w:t>
      қаржылық активтерді сатып алу 0 теңге;</w:t>
      </w:r>
    </w:p>
    <w:bookmarkEnd w:id="211"/>
    <w:bookmarkStart w:name="z219" w:id="212"/>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212"/>
    <w:bookmarkStart w:name="z220" w:id="213"/>
    <w:p>
      <w:pPr>
        <w:spacing w:after="0"/>
        <w:ind w:left="0"/>
        <w:jc w:val="both"/>
      </w:pPr>
      <w:r>
        <w:rPr>
          <w:rFonts w:ascii="Times New Roman"/>
          <w:b w:val="false"/>
          <w:i w:val="false"/>
          <w:color w:val="000000"/>
          <w:sz w:val="28"/>
        </w:rPr>
        <w:t>
      5) бюджет тапшылығы (профициті) (-) 0 теңге;</w:t>
      </w:r>
    </w:p>
    <w:bookmarkEnd w:id="213"/>
    <w:bookmarkStart w:name="z221" w:id="214"/>
    <w:p>
      <w:pPr>
        <w:spacing w:after="0"/>
        <w:ind w:left="0"/>
        <w:jc w:val="both"/>
      </w:pPr>
      <w:r>
        <w:rPr>
          <w:rFonts w:ascii="Times New Roman"/>
          <w:b w:val="false"/>
          <w:i w:val="false"/>
          <w:color w:val="000000"/>
          <w:sz w:val="28"/>
        </w:rPr>
        <w:t>
      6) бюджет тапшылығын қаржыландыру (профицитін пайдалану) 0 теңге, оның ішінде:</w:t>
      </w:r>
    </w:p>
    <w:bookmarkEnd w:id="214"/>
    <w:bookmarkStart w:name="z222" w:id="215"/>
    <w:p>
      <w:pPr>
        <w:spacing w:after="0"/>
        <w:ind w:left="0"/>
        <w:jc w:val="both"/>
      </w:pPr>
      <w:r>
        <w:rPr>
          <w:rFonts w:ascii="Times New Roman"/>
          <w:b w:val="false"/>
          <w:i w:val="false"/>
          <w:color w:val="000000"/>
          <w:sz w:val="28"/>
        </w:rPr>
        <w:t>
      қарыздар түсімі 0 теңге;</w:t>
      </w:r>
    </w:p>
    <w:bookmarkEnd w:id="215"/>
    <w:bookmarkStart w:name="z223" w:id="216"/>
    <w:p>
      <w:pPr>
        <w:spacing w:after="0"/>
        <w:ind w:left="0"/>
        <w:jc w:val="both"/>
      </w:pPr>
      <w:r>
        <w:rPr>
          <w:rFonts w:ascii="Times New Roman"/>
          <w:b w:val="false"/>
          <w:i w:val="false"/>
          <w:color w:val="000000"/>
          <w:sz w:val="28"/>
        </w:rPr>
        <w:t>
      қарыздарды өтеу 0 теңге;</w:t>
      </w:r>
    </w:p>
    <w:bookmarkEnd w:id="216"/>
    <w:bookmarkStart w:name="z224" w:id="217"/>
    <w:p>
      <w:pPr>
        <w:spacing w:after="0"/>
        <w:ind w:left="0"/>
        <w:jc w:val="both"/>
      </w:pPr>
      <w:r>
        <w:rPr>
          <w:rFonts w:ascii="Times New Roman"/>
          <w:b w:val="false"/>
          <w:i w:val="false"/>
          <w:color w:val="000000"/>
          <w:sz w:val="28"/>
        </w:rPr>
        <w:t>
      бюджет қаражатының пайдаланылатын қалдықтары 0 теңге.</w:t>
      </w:r>
    </w:p>
    <w:bookmarkEnd w:id="217"/>
    <w:bookmarkStart w:name="z225" w:id="218"/>
    <w:p>
      <w:pPr>
        <w:spacing w:after="0"/>
        <w:ind w:left="0"/>
        <w:jc w:val="both"/>
      </w:pPr>
      <w:r>
        <w:rPr>
          <w:rFonts w:ascii="Times New Roman"/>
          <w:b w:val="false"/>
          <w:i w:val="false"/>
          <w:color w:val="000000"/>
          <w:sz w:val="28"/>
        </w:rPr>
        <w:t xml:space="preserve">
      13. 2024-2026 жылдарға арналған Қызылағаш ауылдық округінің бюджеті тиісінше осы шешімнің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және </w:t>
      </w:r>
      <w:r>
        <w:rPr>
          <w:rFonts w:ascii="Times New Roman"/>
          <w:b w:val="false"/>
          <w:i w:val="false"/>
          <w:color w:val="000000"/>
          <w:sz w:val="28"/>
        </w:rPr>
        <w:t>39</w:t>
      </w:r>
      <w:r>
        <w:rPr>
          <w:rFonts w:ascii="Times New Roman"/>
          <w:b w:val="false"/>
          <w:i w:val="false"/>
          <w:color w:val="000000"/>
          <w:sz w:val="28"/>
        </w:rPr>
        <w:t>-қосымшаларына сәйкес, оның ішінде 2024 жылға келесі көлемдерде бекітілсін:</w:t>
      </w:r>
    </w:p>
    <w:bookmarkEnd w:id="218"/>
    <w:bookmarkStart w:name="z226" w:id="219"/>
    <w:p>
      <w:pPr>
        <w:spacing w:after="0"/>
        <w:ind w:left="0"/>
        <w:jc w:val="both"/>
      </w:pPr>
      <w:r>
        <w:rPr>
          <w:rFonts w:ascii="Times New Roman"/>
          <w:b w:val="false"/>
          <w:i w:val="false"/>
          <w:color w:val="000000"/>
          <w:sz w:val="28"/>
        </w:rPr>
        <w:t>
      1) кірістер 59 792 мың теңге, оның ішінде:</w:t>
      </w:r>
    </w:p>
    <w:bookmarkEnd w:id="219"/>
    <w:bookmarkStart w:name="z227" w:id="220"/>
    <w:p>
      <w:pPr>
        <w:spacing w:after="0"/>
        <w:ind w:left="0"/>
        <w:jc w:val="both"/>
      </w:pPr>
      <w:r>
        <w:rPr>
          <w:rFonts w:ascii="Times New Roman"/>
          <w:b w:val="false"/>
          <w:i w:val="false"/>
          <w:color w:val="000000"/>
          <w:sz w:val="28"/>
        </w:rPr>
        <w:t>
      салықтық түсімдер 15 000 мың теңге;</w:t>
      </w:r>
    </w:p>
    <w:bookmarkEnd w:id="220"/>
    <w:bookmarkStart w:name="z228" w:id="221"/>
    <w:p>
      <w:pPr>
        <w:spacing w:after="0"/>
        <w:ind w:left="0"/>
        <w:jc w:val="both"/>
      </w:pPr>
      <w:r>
        <w:rPr>
          <w:rFonts w:ascii="Times New Roman"/>
          <w:b w:val="false"/>
          <w:i w:val="false"/>
          <w:color w:val="000000"/>
          <w:sz w:val="28"/>
        </w:rPr>
        <w:t>
      салықтық емес түсімдер 0 теңге;</w:t>
      </w:r>
    </w:p>
    <w:bookmarkEnd w:id="221"/>
    <w:bookmarkStart w:name="z229" w:id="222"/>
    <w:p>
      <w:pPr>
        <w:spacing w:after="0"/>
        <w:ind w:left="0"/>
        <w:jc w:val="both"/>
      </w:pPr>
      <w:r>
        <w:rPr>
          <w:rFonts w:ascii="Times New Roman"/>
          <w:b w:val="false"/>
          <w:i w:val="false"/>
          <w:color w:val="000000"/>
          <w:sz w:val="28"/>
        </w:rPr>
        <w:t>
      негізгі капиталды сатудан түсетін түсімдер 0 теңге;</w:t>
      </w:r>
    </w:p>
    <w:bookmarkEnd w:id="222"/>
    <w:bookmarkStart w:name="z230" w:id="223"/>
    <w:p>
      <w:pPr>
        <w:spacing w:after="0"/>
        <w:ind w:left="0"/>
        <w:jc w:val="both"/>
      </w:pPr>
      <w:r>
        <w:rPr>
          <w:rFonts w:ascii="Times New Roman"/>
          <w:b w:val="false"/>
          <w:i w:val="false"/>
          <w:color w:val="000000"/>
          <w:sz w:val="28"/>
        </w:rPr>
        <w:t>
      трансферттер түсімдері 44 792 мың теңге,</w:t>
      </w:r>
    </w:p>
    <w:bookmarkEnd w:id="223"/>
    <w:bookmarkStart w:name="z231" w:id="224"/>
    <w:p>
      <w:pPr>
        <w:spacing w:after="0"/>
        <w:ind w:left="0"/>
        <w:jc w:val="both"/>
      </w:pPr>
      <w:r>
        <w:rPr>
          <w:rFonts w:ascii="Times New Roman"/>
          <w:b w:val="false"/>
          <w:i w:val="false"/>
          <w:color w:val="000000"/>
          <w:sz w:val="28"/>
        </w:rPr>
        <w:t>
      2) шығындар 59 792 мың теңге;</w:t>
      </w:r>
    </w:p>
    <w:bookmarkEnd w:id="224"/>
    <w:bookmarkStart w:name="z232" w:id="225"/>
    <w:p>
      <w:pPr>
        <w:spacing w:after="0"/>
        <w:ind w:left="0"/>
        <w:jc w:val="both"/>
      </w:pPr>
      <w:r>
        <w:rPr>
          <w:rFonts w:ascii="Times New Roman"/>
          <w:b w:val="false"/>
          <w:i w:val="false"/>
          <w:color w:val="000000"/>
          <w:sz w:val="28"/>
        </w:rPr>
        <w:t>
      3) таза бюджеттік кредиттеу 0 теңге, оның ішінде:</w:t>
      </w:r>
    </w:p>
    <w:bookmarkEnd w:id="225"/>
    <w:bookmarkStart w:name="z233" w:id="226"/>
    <w:p>
      <w:pPr>
        <w:spacing w:after="0"/>
        <w:ind w:left="0"/>
        <w:jc w:val="both"/>
      </w:pPr>
      <w:r>
        <w:rPr>
          <w:rFonts w:ascii="Times New Roman"/>
          <w:b w:val="false"/>
          <w:i w:val="false"/>
          <w:color w:val="000000"/>
          <w:sz w:val="28"/>
        </w:rPr>
        <w:t>
      бюджеттік кредиттер 0 теңге;</w:t>
      </w:r>
    </w:p>
    <w:bookmarkEnd w:id="226"/>
    <w:bookmarkStart w:name="z234" w:id="227"/>
    <w:p>
      <w:pPr>
        <w:spacing w:after="0"/>
        <w:ind w:left="0"/>
        <w:jc w:val="both"/>
      </w:pPr>
      <w:r>
        <w:rPr>
          <w:rFonts w:ascii="Times New Roman"/>
          <w:b w:val="false"/>
          <w:i w:val="false"/>
          <w:color w:val="000000"/>
          <w:sz w:val="28"/>
        </w:rPr>
        <w:t>
      бюджеттік кредиттерді өтеу 0 теңге;</w:t>
      </w:r>
    </w:p>
    <w:bookmarkEnd w:id="227"/>
    <w:bookmarkStart w:name="z235" w:id="228"/>
    <w:p>
      <w:pPr>
        <w:spacing w:after="0"/>
        <w:ind w:left="0"/>
        <w:jc w:val="both"/>
      </w:pPr>
      <w:r>
        <w:rPr>
          <w:rFonts w:ascii="Times New Roman"/>
          <w:b w:val="false"/>
          <w:i w:val="false"/>
          <w:color w:val="000000"/>
          <w:sz w:val="28"/>
        </w:rPr>
        <w:t>
      4) қаржы активтерімен операциялар бойынша сальдо 0 теңге, оның ішінде:</w:t>
      </w:r>
    </w:p>
    <w:bookmarkEnd w:id="228"/>
    <w:bookmarkStart w:name="z236" w:id="229"/>
    <w:p>
      <w:pPr>
        <w:spacing w:after="0"/>
        <w:ind w:left="0"/>
        <w:jc w:val="both"/>
      </w:pPr>
      <w:r>
        <w:rPr>
          <w:rFonts w:ascii="Times New Roman"/>
          <w:b w:val="false"/>
          <w:i w:val="false"/>
          <w:color w:val="000000"/>
          <w:sz w:val="28"/>
        </w:rPr>
        <w:t>
      қаржылық активтерді сатып алу 0 теңге;</w:t>
      </w:r>
    </w:p>
    <w:bookmarkEnd w:id="229"/>
    <w:bookmarkStart w:name="z237" w:id="230"/>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230"/>
    <w:bookmarkStart w:name="z238" w:id="231"/>
    <w:p>
      <w:pPr>
        <w:spacing w:after="0"/>
        <w:ind w:left="0"/>
        <w:jc w:val="both"/>
      </w:pPr>
      <w:r>
        <w:rPr>
          <w:rFonts w:ascii="Times New Roman"/>
          <w:b w:val="false"/>
          <w:i w:val="false"/>
          <w:color w:val="000000"/>
          <w:sz w:val="28"/>
        </w:rPr>
        <w:t>
      5) бюджет тапшылығы (профициті) (-) 0 теңге;</w:t>
      </w:r>
    </w:p>
    <w:bookmarkEnd w:id="231"/>
    <w:bookmarkStart w:name="z239" w:id="232"/>
    <w:p>
      <w:pPr>
        <w:spacing w:after="0"/>
        <w:ind w:left="0"/>
        <w:jc w:val="both"/>
      </w:pPr>
      <w:r>
        <w:rPr>
          <w:rFonts w:ascii="Times New Roman"/>
          <w:b w:val="false"/>
          <w:i w:val="false"/>
          <w:color w:val="000000"/>
          <w:sz w:val="28"/>
        </w:rPr>
        <w:t>
      6) бюджет тапшылығын қаржыландыру (профицитін пайдалану) 0 теңге, оның ішінде:</w:t>
      </w:r>
    </w:p>
    <w:bookmarkEnd w:id="232"/>
    <w:bookmarkStart w:name="z240" w:id="233"/>
    <w:p>
      <w:pPr>
        <w:spacing w:after="0"/>
        <w:ind w:left="0"/>
        <w:jc w:val="both"/>
      </w:pPr>
      <w:r>
        <w:rPr>
          <w:rFonts w:ascii="Times New Roman"/>
          <w:b w:val="false"/>
          <w:i w:val="false"/>
          <w:color w:val="000000"/>
          <w:sz w:val="28"/>
        </w:rPr>
        <w:t>
      қарыздар түсімі 0 теңге;</w:t>
      </w:r>
    </w:p>
    <w:bookmarkEnd w:id="233"/>
    <w:bookmarkStart w:name="z241" w:id="234"/>
    <w:p>
      <w:pPr>
        <w:spacing w:after="0"/>
        <w:ind w:left="0"/>
        <w:jc w:val="both"/>
      </w:pPr>
      <w:r>
        <w:rPr>
          <w:rFonts w:ascii="Times New Roman"/>
          <w:b w:val="false"/>
          <w:i w:val="false"/>
          <w:color w:val="000000"/>
          <w:sz w:val="28"/>
        </w:rPr>
        <w:t>
      қарыздарды өтеу 0 теңге;</w:t>
      </w:r>
    </w:p>
    <w:bookmarkEnd w:id="234"/>
    <w:bookmarkStart w:name="z242" w:id="235"/>
    <w:p>
      <w:pPr>
        <w:spacing w:after="0"/>
        <w:ind w:left="0"/>
        <w:jc w:val="both"/>
      </w:pPr>
      <w:r>
        <w:rPr>
          <w:rFonts w:ascii="Times New Roman"/>
          <w:b w:val="false"/>
          <w:i w:val="false"/>
          <w:color w:val="000000"/>
          <w:sz w:val="28"/>
        </w:rPr>
        <w:t>
      бюджет қаражатының пайдаланылатын қалдықтары 0 теңге.</w:t>
      </w:r>
    </w:p>
    <w:bookmarkEnd w:id="235"/>
    <w:bookmarkStart w:name="z243" w:id="236"/>
    <w:p>
      <w:pPr>
        <w:spacing w:after="0"/>
        <w:ind w:left="0"/>
        <w:jc w:val="both"/>
      </w:pPr>
      <w:r>
        <w:rPr>
          <w:rFonts w:ascii="Times New Roman"/>
          <w:b w:val="false"/>
          <w:i w:val="false"/>
          <w:color w:val="000000"/>
          <w:sz w:val="28"/>
        </w:rPr>
        <w:t xml:space="preserve">
      14. 2024-2026 жылдарға арналған Матай ауылдық округінің бюджеті тиісінше осы шешімнің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және </w:t>
      </w:r>
      <w:r>
        <w:rPr>
          <w:rFonts w:ascii="Times New Roman"/>
          <w:b w:val="false"/>
          <w:i w:val="false"/>
          <w:color w:val="000000"/>
          <w:sz w:val="28"/>
        </w:rPr>
        <w:t>42</w:t>
      </w:r>
      <w:r>
        <w:rPr>
          <w:rFonts w:ascii="Times New Roman"/>
          <w:b w:val="false"/>
          <w:i w:val="false"/>
          <w:color w:val="000000"/>
          <w:sz w:val="28"/>
        </w:rPr>
        <w:t>-қосымшаларына сәйкес, оның ішінде 2024 жылға келесі көлемдерде бекітілсін:</w:t>
      </w:r>
    </w:p>
    <w:bookmarkEnd w:id="236"/>
    <w:bookmarkStart w:name="z244" w:id="237"/>
    <w:p>
      <w:pPr>
        <w:spacing w:after="0"/>
        <w:ind w:left="0"/>
        <w:jc w:val="both"/>
      </w:pPr>
      <w:r>
        <w:rPr>
          <w:rFonts w:ascii="Times New Roman"/>
          <w:b w:val="false"/>
          <w:i w:val="false"/>
          <w:color w:val="000000"/>
          <w:sz w:val="28"/>
        </w:rPr>
        <w:t>
      1) кірістер 61 147 мың теңге, оның ішінде:</w:t>
      </w:r>
    </w:p>
    <w:bookmarkEnd w:id="237"/>
    <w:bookmarkStart w:name="z245" w:id="238"/>
    <w:p>
      <w:pPr>
        <w:spacing w:after="0"/>
        <w:ind w:left="0"/>
        <w:jc w:val="both"/>
      </w:pPr>
      <w:r>
        <w:rPr>
          <w:rFonts w:ascii="Times New Roman"/>
          <w:b w:val="false"/>
          <w:i w:val="false"/>
          <w:color w:val="000000"/>
          <w:sz w:val="28"/>
        </w:rPr>
        <w:t>
      салықтық түсімдер 15 210 мың теңге;</w:t>
      </w:r>
    </w:p>
    <w:bookmarkEnd w:id="238"/>
    <w:bookmarkStart w:name="z246" w:id="239"/>
    <w:p>
      <w:pPr>
        <w:spacing w:after="0"/>
        <w:ind w:left="0"/>
        <w:jc w:val="both"/>
      </w:pPr>
      <w:r>
        <w:rPr>
          <w:rFonts w:ascii="Times New Roman"/>
          <w:b w:val="false"/>
          <w:i w:val="false"/>
          <w:color w:val="000000"/>
          <w:sz w:val="28"/>
        </w:rPr>
        <w:t>
      салықтық емес түсімдер 0 теңге;</w:t>
      </w:r>
    </w:p>
    <w:bookmarkEnd w:id="239"/>
    <w:bookmarkStart w:name="z247" w:id="240"/>
    <w:p>
      <w:pPr>
        <w:spacing w:after="0"/>
        <w:ind w:left="0"/>
        <w:jc w:val="both"/>
      </w:pPr>
      <w:r>
        <w:rPr>
          <w:rFonts w:ascii="Times New Roman"/>
          <w:b w:val="false"/>
          <w:i w:val="false"/>
          <w:color w:val="000000"/>
          <w:sz w:val="28"/>
        </w:rPr>
        <w:t>
      негізгі капиталды сатудан түсетін түсімдер 0 теңге;</w:t>
      </w:r>
    </w:p>
    <w:bookmarkEnd w:id="240"/>
    <w:bookmarkStart w:name="z248" w:id="241"/>
    <w:p>
      <w:pPr>
        <w:spacing w:after="0"/>
        <w:ind w:left="0"/>
        <w:jc w:val="both"/>
      </w:pPr>
      <w:r>
        <w:rPr>
          <w:rFonts w:ascii="Times New Roman"/>
          <w:b w:val="false"/>
          <w:i w:val="false"/>
          <w:color w:val="000000"/>
          <w:sz w:val="28"/>
        </w:rPr>
        <w:t>
      трансферттер түсімдері 45 937 мың теңге;</w:t>
      </w:r>
    </w:p>
    <w:bookmarkEnd w:id="241"/>
    <w:bookmarkStart w:name="z249" w:id="242"/>
    <w:p>
      <w:pPr>
        <w:spacing w:after="0"/>
        <w:ind w:left="0"/>
        <w:jc w:val="both"/>
      </w:pPr>
      <w:r>
        <w:rPr>
          <w:rFonts w:ascii="Times New Roman"/>
          <w:b w:val="false"/>
          <w:i w:val="false"/>
          <w:color w:val="000000"/>
          <w:sz w:val="28"/>
        </w:rPr>
        <w:t>
      2) шығындар 61 147 мың теңге;</w:t>
      </w:r>
    </w:p>
    <w:bookmarkEnd w:id="242"/>
    <w:bookmarkStart w:name="z250" w:id="243"/>
    <w:p>
      <w:pPr>
        <w:spacing w:after="0"/>
        <w:ind w:left="0"/>
        <w:jc w:val="both"/>
      </w:pPr>
      <w:r>
        <w:rPr>
          <w:rFonts w:ascii="Times New Roman"/>
          <w:b w:val="false"/>
          <w:i w:val="false"/>
          <w:color w:val="000000"/>
          <w:sz w:val="28"/>
        </w:rPr>
        <w:t>
      3) таза бюджеттік кредиттеу 0 теңге, оның ішінде:</w:t>
      </w:r>
    </w:p>
    <w:bookmarkEnd w:id="243"/>
    <w:bookmarkStart w:name="z251" w:id="244"/>
    <w:p>
      <w:pPr>
        <w:spacing w:after="0"/>
        <w:ind w:left="0"/>
        <w:jc w:val="both"/>
      </w:pPr>
      <w:r>
        <w:rPr>
          <w:rFonts w:ascii="Times New Roman"/>
          <w:b w:val="false"/>
          <w:i w:val="false"/>
          <w:color w:val="000000"/>
          <w:sz w:val="28"/>
        </w:rPr>
        <w:t>
      бюджеттік кредиттер 0 теңге;</w:t>
      </w:r>
    </w:p>
    <w:bookmarkEnd w:id="244"/>
    <w:bookmarkStart w:name="z252" w:id="245"/>
    <w:p>
      <w:pPr>
        <w:spacing w:after="0"/>
        <w:ind w:left="0"/>
        <w:jc w:val="both"/>
      </w:pPr>
      <w:r>
        <w:rPr>
          <w:rFonts w:ascii="Times New Roman"/>
          <w:b w:val="false"/>
          <w:i w:val="false"/>
          <w:color w:val="000000"/>
          <w:sz w:val="28"/>
        </w:rPr>
        <w:t>
      бюджеттік кредиттерді өтеу 0 теңге;</w:t>
      </w:r>
    </w:p>
    <w:bookmarkEnd w:id="245"/>
    <w:bookmarkStart w:name="z253" w:id="246"/>
    <w:p>
      <w:pPr>
        <w:spacing w:after="0"/>
        <w:ind w:left="0"/>
        <w:jc w:val="both"/>
      </w:pPr>
      <w:r>
        <w:rPr>
          <w:rFonts w:ascii="Times New Roman"/>
          <w:b w:val="false"/>
          <w:i w:val="false"/>
          <w:color w:val="000000"/>
          <w:sz w:val="28"/>
        </w:rPr>
        <w:t>
      4) қаржы активтерімен операциялар бойынша сальдо 0 теңге, оның ішінде:</w:t>
      </w:r>
    </w:p>
    <w:bookmarkEnd w:id="246"/>
    <w:bookmarkStart w:name="z254" w:id="247"/>
    <w:p>
      <w:pPr>
        <w:spacing w:after="0"/>
        <w:ind w:left="0"/>
        <w:jc w:val="both"/>
      </w:pPr>
      <w:r>
        <w:rPr>
          <w:rFonts w:ascii="Times New Roman"/>
          <w:b w:val="false"/>
          <w:i w:val="false"/>
          <w:color w:val="000000"/>
          <w:sz w:val="28"/>
        </w:rPr>
        <w:t>
      қаржылық активтерді сатып алу 0 теңге;</w:t>
      </w:r>
    </w:p>
    <w:bookmarkEnd w:id="247"/>
    <w:bookmarkStart w:name="z255" w:id="248"/>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248"/>
    <w:bookmarkStart w:name="z256" w:id="249"/>
    <w:p>
      <w:pPr>
        <w:spacing w:after="0"/>
        <w:ind w:left="0"/>
        <w:jc w:val="both"/>
      </w:pPr>
      <w:r>
        <w:rPr>
          <w:rFonts w:ascii="Times New Roman"/>
          <w:b w:val="false"/>
          <w:i w:val="false"/>
          <w:color w:val="000000"/>
          <w:sz w:val="28"/>
        </w:rPr>
        <w:t>
      5) бюджет тапшылығы (профициті) (-) 0 теңге;</w:t>
      </w:r>
    </w:p>
    <w:bookmarkEnd w:id="249"/>
    <w:bookmarkStart w:name="z257" w:id="250"/>
    <w:p>
      <w:pPr>
        <w:spacing w:after="0"/>
        <w:ind w:left="0"/>
        <w:jc w:val="both"/>
      </w:pPr>
      <w:r>
        <w:rPr>
          <w:rFonts w:ascii="Times New Roman"/>
          <w:b w:val="false"/>
          <w:i w:val="false"/>
          <w:color w:val="000000"/>
          <w:sz w:val="28"/>
        </w:rPr>
        <w:t>
      6) бюджет тапшылығын қаржыландыру (профицитін пайдалану) 0 теңге, оның ішінде:</w:t>
      </w:r>
    </w:p>
    <w:bookmarkEnd w:id="250"/>
    <w:bookmarkStart w:name="z258" w:id="251"/>
    <w:p>
      <w:pPr>
        <w:spacing w:after="0"/>
        <w:ind w:left="0"/>
        <w:jc w:val="both"/>
      </w:pPr>
      <w:r>
        <w:rPr>
          <w:rFonts w:ascii="Times New Roman"/>
          <w:b w:val="false"/>
          <w:i w:val="false"/>
          <w:color w:val="000000"/>
          <w:sz w:val="28"/>
        </w:rPr>
        <w:t>
      қарыздар түсімі 0 теңге;</w:t>
      </w:r>
    </w:p>
    <w:bookmarkEnd w:id="251"/>
    <w:bookmarkStart w:name="z259" w:id="252"/>
    <w:p>
      <w:pPr>
        <w:spacing w:after="0"/>
        <w:ind w:left="0"/>
        <w:jc w:val="both"/>
      </w:pPr>
      <w:r>
        <w:rPr>
          <w:rFonts w:ascii="Times New Roman"/>
          <w:b w:val="false"/>
          <w:i w:val="false"/>
          <w:color w:val="000000"/>
          <w:sz w:val="28"/>
        </w:rPr>
        <w:t>
      қарыздарды өтеу 0 теңге;</w:t>
      </w:r>
    </w:p>
    <w:bookmarkEnd w:id="252"/>
    <w:bookmarkStart w:name="z260" w:id="253"/>
    <w:p>
      <w:pPr>
        <w:spacing w:after="0"/>
        <w:ind w:left="0"/>
        <w:jc w:val="both"/>
      </w:pPr>
      <w:r>
        <w:rPr>
          <w:rFonts w:ascii="Times New Roman"/>
          <w:b w:val="false"/>
          <w:i w:val="false"/>
          <w:color w:val="000000"/>
          <w:sz w:val="28"/>
        </w:rPr>
        <w:t>
      бюджет қаражатының пайдаланылатын қалдықтары 0 теңге.</w:t>
      </w:r>
    </w:p>
    <w:bookmarkEnd w:id="253"/>
    <w:bookmarkStart w:name="z261" w:id="254"/>
    <w:p>
      <w:pPr>
        <w:spacing w:after="0"/>
        <w:ind w:left="0"/>
        <w:jc w:val="both"/>
      </w:pPr>
      <w:r>
        <w:rPr>
          <w:rFonts w:ascii="Times New Roman"/>
          <w:b w:val="false"/>
          <w:i w:val="false"/>
          <w:color w:val="000000"/>
          <w:sz w:val="28"/>
        </w:rPr>
        <w:t xml:space="preserve">
      15. 2024-2026 жылдарға арналған Молалы ауылдық округінің бюджеті тиісінше осы шешімнің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және </w:t>
      </w:r>
      <w:r>
        <w:rPr>
          <w:rFonts w:ascii="Times New Roman"/>
          <w:b w:val="false"/>
          <w:i w:val="false"/>
          <w:color w:val="000000"/>
          <w:sz w:val="28"/>
        </w:rPr>
        <w:t>45</w:t>
      </w:r>
      <w:r>
        <w:rPr>
          <w:rFonts w:ascii="Times New Roman"/>
          <w:b w:val="false"/>
          <w:i w:val="false"/>
          <w:color w:val="000000"/>
          <w:sz w:val="28"/>
        </w:rPr>
        <w:t>-қосымшаларына сәйкес, оның ішінде 2024 жылға келесі көлемдерде бекітілсін:</w:t>
      </w:r>
    </w:p>
    <w:bookmarkEnd w:id="254"/>
    <w:bookmarkStart w:name="z262" w:id="255"/>
    <w:p>
      <w:pPr>
        <w:spacing w:after="0"/>
        <w:ind w:left="0"/>
        <w:jc w:val="both"/>
      </w:pPr>
      <w:r>
        <w:rPr>
          <w:rFonts w:ascii="Times New Roman"/>
          <w:b w:val="false"/>
          <w:i w:val="false"/>
          <w:color w:val="000000"/>
          <w:sz w:val="28"/>
        </w:rPr>
        <w:t>
      1) кірістер 36 230 мың теңге, оның ішінде:</w:t>
      </w:r>
    </w:p>
    <w:bookmarkEnd w:id="255"/>
    <w:bookmarkStart w:name="z263" w:id="256"/>
    <w:p>
      <w:pPr>
        <w:spacing w:after="0"/>
        <w:ind w:left="0"/>
        <w:jc w:val="both"/>
      </w:pPr>
      <w:r>
        <w:rPr>
          <w:rFonts w:ascii="Times New Roman"/>
          <w:b w:val="false"/>
          <w:i w:val="false"/>
          <w:color w:val="000000"/>
          <w:sz w:val="28"/>
        </w:rPr>
        <w:t>
      салықтық түсімдер 1 420 мың теңге;</w:t>
      </w:r>
    </w:p>
    <w:bookmarkEnd w:id="256"/>
    <w:bookmarkStart w:name="z264" w:id="257"/>
    <w:p>
      <w:pPr>
        <w:spacing w:after="0"/>
        <w:ind w:left="0"/>
        <w:jc w:val="both"/>
      </w:pPr>
      <w:r>
        <w:rPr>
          <w:rFonts w:ascii="Times New Roman"/>
          <w:b w:val="false"/>
          <w:i w:val="false"/>
          <w:color w:val="000000"/>
          <w:sz w:val="28"/>
        </w:rPr>
        <w:t>
      салықтық емес түсімдер 0 теңге;</w:t>
      </w:r>
    </w:p>
    <w:bookmarkEnd w:id="257"/>
    <w:bookmarkStart w:name="z265" w:id="258"/>
    <w:p>
      <w:pPr>
        <w:spacing w:after="0"/>
        <w:ind w:left="0"/>
        <w:jc w:val="both"/>
      </w:pPr>
      <w:r>
        <w:rPr>
          <w:rFonts w:ascii="Times New Roman"/>
          <w:b w:val="false"/>
          <w:i w:val="false"/>
          <w:color w:val="000000"/>
          <w:sz w:val="28"/>
        </w:rPr>
        <w:t>
      негізгі капиталды сатудан түсетін түсімдер 0 теңге;</w:t>
      </w:r>
    </w:p>
    <w:bookmarkEnd w:id="258"/>
    <w:bookmarkStart w:name="z266" w:id="259"/>
    <w:p>
      <w:pPr>
        <w:spacing w:after="0"/>
        <w:ind w:left="0"/>
        <w:jc w:val="both"/>
      </w:pPr>
      <w:r>
        <w:rPr>
          <w:rFonts w:ascii="Times New Roman"/>
          <w:b w:val="false"/>
          <w:i w:val="false"/>
          <w:color w:val="000000"/>
          <w:sz w:val="28"/>
        </w:rPr>
        <w:t>
      трансферттер түсімдері 34 810 мың теңге;</w:t>
      </w:r>
    </w:p>
    <w:bookmarkEnd w:id="259"/>
    <w:bookmarkStart w:name="z267" w:id="260"/>
    <w:p>
      <w:pPr>
        <w:spacing w:after="0"/>
        <w:ind w:left="0"/>
        <w:jc w:val="both"/>
      </w:pPr>
      <w:r>
        <w:rPr>
          <w:rFonts w:ascii="Times New Roman"/>
          <w:b w:val="false"/>
          <w:i w:val="false"/>
          <w:color w:val="000000"/>
          <w:sz w:val="28"/>
        </w:rPr>
        <w:t>
      2) шығындар 36 230 мың теңге;</w:t>
      </w:r>
    </w:p>
    <w:bookmarkEnd w:id="260"/>
    <w:bookmarkStart w:name="z268" w:id="261"/>
    <w:p>
      <w:pPr>
        <w:spacing w:after="0"/>
        <w:ind w:left="0"/>
        <w:jc w:val="both"/>
      </w:pPr>
      <w:r>
        <w:rPr>
          <w:rFonts w:ascii="Times New Roman"/>
          <w:b w:val="false"/>
          <w:i w:val="false"/>
          <w:color w:val="000000"/>
          <w:sz w:val="28"/>
        </w:rPr>
        <w:t>
      3) таза бюджеттік кредиттеу 0 теңге, оның ішінде:</w:t>
      </w:r>
    </w:p>
    <w:bookmarkEnd w:id="261"/>
    <w:bookmarkStart w:name="z269" w:id="262"/>
    <w:p>
      <w:pPr>
        <w:spacing w:after="0"/>
        <w:ind w:left="0"/>
        <w:jc w:val="both"/>
      </w:pPr>
      <w:r>
        <w:rPr>
          <w:rFonts w:ascii="Times New Roman"/>
          <w:b w:val="false"/>
          <w:i w:val="false"/>
          <w:color w:val="000000"/>
          <w:sz w:val="28"/>
        </w:rPr>
        <w:t>
      бюджеттік кредиттер 0 теңге;</w:t>
      </w:r>
    </w:p>
    <w:bookmarkEnd w:id="262"/>
    <w:bookmarkStart w:name="z270" w:id="263"/>
    <w:p>
      <w:pPr>
        <w:spacing w:after="0"/>
        <w:ind w:left="0"/>
        <w:jc w:val="both"/>
      </w:pPr>
      <w:r>
        <w:rPr>
          <w:rFonts w:ascii="Times New Roman"/>
          <w:b w:val="false"/>
          <w:i w:val="false"/>
          <w:color w:val="000000"/>
          <w:sz w:val="28"/>
        </w:rPr>
        <w:t>
      бюджеттік кредиттерді өтеу 0 теңге;</w:t>
      </w:r>
    </w:p>
    <w:bookmarkEnd w:id="263"/>
    <w:bookmarkStart w:name="z271" w:id="264"/>
    <w:p>
      <w:pPr>
        <w:spacing w:after="0"/>
        <w:ind w:left="0"/>
        <w:jc w:val="both"/>
      </w:pPr>
      <w:r>
        <w:rPr>
          <w:rFonts w:ascii="Times New Roman"/>
          <w:b w:val="false"/>
          <w:i w:val="false"/>
          <w:color w:val="000000"/>
          <w:sz w:val="28"/>
        </w:rPr>
        <w:t>
      4) қаржы активтерімен операциялар бойынша сальдо 0 теңге, оның ішінде:</w:t>
      </w:r>
    </w:p>
    <w:bookmarkEnd w:id="264"/>
    <w:bookmarkStart w:name="z272" w:id="265"/>
    <w:p>
      <w:pPr>
        <w:spacing w:after="0"/>
        <w:ind w:left="0"/>
        <w:jc w:val="both"/>
      </w:pPr>
      <w:r>
        <w:rPr>
          <w:rFonts w:ascii="Times New Roman"/>
          <w:b w:val="false"/>
          <w:i w:val="false"/>
          <w:color w:val="000000"/>
          <w:sz w:val="28"/>
        </w:rPr>
        <w:t>
      қаржылық активтерді сатып алу 0 теңге;</w:t>
      </w:r>
    </w:p>
    <w:bookmarkEnd w:id="265"/>
    <w:bookmarkStart w:name="z273" w:id="266"/>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266"/>
    <w:bookmarkStart w:name="z274" w:id="267"/>
    <w:p>
      <w:pPr>
        <w:spacing w:after="0"/>
        <w:ind w:left="0"/>
        <w:jc w:val="both"/>
      </w:pPr>
      <w:r>
        <w:rPr>
          <w:rFonts w:ascii="Times New Roman"/>
          <w:b w:val="false"/>
          <w:i w:val="false"/>
          <w:color w:val="000000"/>
          <w:sz w:val="28"/>
        </w:rPr>
        <w:t>
      5) бюджет тапшылығы (профициті) (-) 0 теңге;</w:t>
      </w:r>
    </w:p>
    <w:bookmarkEnd w:id="267"/>
    <w:bookmarkStart w:name="z275" w:id="268"/>
    <w:p>
      <w:pPr>
        <w:spacing w:after="0"/>
        <w:ind w:left="0"/>
        <w:jc w:val="both"/>
      </w:pPr>
      <w:r>
        <w:rPr>
          <w:rFonts w:ascii="Times New Roman"/>
          <w:b w:val="false"/>
          <w:i w:val="false"/>
          <w:color w:val="000000"/>
          <w:sz w:val="28"/>
        </w:rPr>
        <w:t>
      6) бюджет тапшылығын қаржыландыру (профицитін пайдалану) 0 теңге, оның ішінде:</w:t>
      </w:r>
    </w:p>
    <w:bookmarkEnd w:id="268"/>
    <w:bookmarkStart w:name="z276" w:id="269"/>
    <w:p>
      <w:pPr>
        <w:spacing w:after="0"/>
        <w:ind w:left="0"/>
        <w:jc w:val="both"/>
      </w:pPr>
      <w:r>
        <w:rPr>
          <w:rFonts w:ascii="Times New Roman"/>
          <w:b w:val="false"/>
          <w:i w:val="false"/>
          <w:color w:val="000000"/>
          <w:sz w:val="28"/>
        </w:rPr>
        <w:t>
      қарыздар түсімі 0 теңге;</w:t>
      </w:r>
    </w:p>
    <w:bookmarkEnd w:id="269"/>
    <w:bookmarkStart w:name="z277" w:id="270"/>
    <w:p>
      <w:pPr>
        <w:spacing w:after="0"/>
        <w:ind w:left="0"/>
        <w:jc w:val="both"/>
      </w:pPr>
      <w:r>
        <w:rPr>
          <w:rFonts w:ascii="Times New Roman"/>
          <w:b w:val="false"/>
          <w:i w:val="false"/>
          <w:color w:val="000000"/>
          <w:sz w:val="28"/>
        </w:rPr>
        <w:t>
      қарыздарды өтеу 0 теңге;</w:t>
      </w:r>
    </w:p>
    <w:bookmarkEnd w:id="270"/>
    <w:bookmarkStart w:name="z278" w:id="271"/>
    <w:p>
      <w:pPr>
        <w:spacing w:after="0"/>
        <w:ind w:left="0"/>
        <w:jc w:val="both"/>
      </w:pPr>
      <w:r>
        <w:rPr>
          <w:rFonts w:ascii="Times New Roman"/>
          <w:b w:val="false"/>
          <w:i w:val="false"/>
          <w:color w:val="000000"/>
          <w:sz w:val="28"/>
        </w:rPr>
        <w:t>
      бюджет қаражатының пайдаланылатын қалдықтары 0 теңге.</w:t>
      </w:r>
    </w:p>
    <w:bookmarkEnd w:id="271"/>
    <w:bookmarkStart w:name="z279" w:id="272"/>
    <w:p>
      <w:pPr>
        <w:spacing w:after="0"/>
        <w:ind w:left="0"/>
        <w:jc w:val="both"/>
      </w:pPr>
      <w:r>
        <w:rPr>
          <w:rFonts w:ascii="Times New Roman"/>
          <w:b w:val="false"/>
          <w:i w:val="false"/>
          <w:color w:val="000000"/>
          <w:sz w:val="28"/>
        </w:rPr>
        <w:t xml:space="preserve">
      16. 2024-2026 жылдарға арналған Ойтоған ауылдық округінің бюджеті тиісінше осы шешімнің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және </w:t>
      </w:r>
      <w:r>
        <w:rPr>
          <w:rFonts w:ascii="Times New Roman"/>
          <w:b w:val="false"/>
          <w:i w:val="false"/>
          <w:color w:val="000000"/>
          <w:sz w:val="28"/>
        </w:rPr>
        <w:t>48</w:t>
      </w:r>
      <w:r>
        <w:rPr>
          <w:rFonts w:ascii="Times New Roman"/>
          <w:b w:val="false"/>
          <w:i w:val="false"/>
          <w:color w:val="000000"/>
          <w:sz w:val="28"/>
        </w:rPr>
        <w:t>-қосымшаларына сәйкес, оның ішінде 2024 жылға келесі көлемдерде бекітілсін:</w:t>
      </w:r>
    </w:p>
    <w:bookmarkEnd w:id="272"/>
    <w:bookmarkStart w:name="z280" w:id="273"/>
    <w:p>
      <w:pPr>
        <w:spacing w:after="0"/>
        <w:ind w:left="0"/>
        <w:jc w:val="both"/>
      </w:pPr>
      <w:r>
        <w:rPr>
          <w:rFonts w:ascii="Times New Roman"/>
          <w:b w:val="false"/>
          <w:i w:val="false"/>
          <w:color w:val="000000"/>
          <w:sz w:val="28"/>
        </w:rPr>
        <w:t>
      1) кірістер 39 682 мың теңге, оның ішінде:</w:t>
      </w:r>
    </w:p>
    <w:bookmarkEnd w:id="273"/>
    <w:bookmarkStart w:name="z281" w:id="274"/>
    <w:p>
      <w:pPr>
        <w:spacing w:after="0"/>
        <w:ind w:left="0"/>
        <w:jc w:val="both"/>
      </w:pPr>
      <w:r>
        <w:rPr>
          <w:rFonts w:ascii="Times New Roman"/>
          <w:b w:val="false"/>
          <w:i w:val="false"/>
          <w:color w:val="000000"/>
          <w:sz w:val="28"/>
        </w:rPr>
        <w:t>
      салықтық түсімдер 3 430 мың теңге;</w:t>
      </w:r>
    </w:p>
    <w:bookmarkEnd w:id="274"/>
    <w:bookmarkStart w:name="z282" w:id="275"/>
    <w:p>
      <w:pPr>
        <w:spacing w:after="0"/>
        <w:ind w:left="0"/>
        <w:jc w:val="both"/>
      </w:pPr>
      <w:r>
        <w:rPr>
          <w:rFonts w:ascii="Times New Roman"/>
          <w:b w:val="false"/>
          <w:i w:val="false"/>
          <w:color w:val="000000"/>
          <w:sz w:val="28"/>
        </w:rPr>
        <w:t>
      салықтық емес түсімдер 0 теңге;</w:t>
      </w:r>
    </w:p>
    <w:bookmarkEnd w:id="275"/>
    <w:bookmarkStart w:name="z283" w:id="276"/>
    <w:p>
      <w:pPr>
        <w:spacing w:after="0"/>
        <w:ind w:left="0"/>
        <w:jc w:val="both"/>
      </w:pPr>
      <w:r>
        <w:rPr>
          <w:rFonts w:ascii="Times New Roman"/>
          <w:b w:val="false"/>
          <w:i w:val="false"/>
          <w:color w:val="000000"/>
          <w:sz w:val="28"/>
        </w:rPr>
        <w:t>
      негізгі капиталды сатудан түсетін түсімдер 0 теңге;</w:t>
      </w:r>
    </w:p>
    <w:bookmarkEnd w:id="276"/>
    <w:bookmarkStart w:name="z284" w:id="277"/>
    <w:p>
      <w:pPr>
        <w:spacing w:after="0"/>
        <w:ind w:left="0"/>
        <w:jc w:val="both"/>
      </w:pPr>
      <w:r>
        <w:rPr>
          <w:rFonts w:ascii="Times New Roman"/>
          <w:b w:val="false"/>
          <w:i w:val="false"/>
          <w:color w:val="000000"/>
          <w:sz w:val="28"/>
        </w:rPr>
        <w:t>
      трансферттер түсімдері 36 252 мың теңге;</w:t>
      </w:r>
    </w:p>
    <w:bookmarkEnd w:id="277"/>
    <w:bookmarkStart w:name="z285" w:id="278"/>
    <w:p>
      <w:pPr>
        <w:spacing w:after="0"/>
        <w:ind w:left="0"/>
        <w:jc w:val="both"/>
      </w:pPr>
      <w:r>
        <w:rPr>
          <w:rFonts w:ascii="Times New Roman"/>
          <w:b w:val="false"/>
          <w:i w:val="false"/>
          <w:color w:val="000000"/>
          <w:sz w:val="28"/>
        </w:rPr>
        <w:t>
      2) шығындар 39 682 мың теңге;</w:t>
      </w:r>
    </w:p>
    <w:bookmarkEnd w:id="278"/>
    <w:bookmarkStart w:name="z286" w:id="279"/>
    <w:p>
      <w:pPr>
        <w:spacing w:after="0"/>
        <w:ind w:left="0"/>
        <w:jc w:val="both"/>
      </w:pPr>
      <w:r>
        <w:rPr>
          <w:rFonts w:ascii="Times New Roman"/>
          <w:b w:val="false"/>
          <w:i w:val="false"/>
          <w:color w:val="000000"/>
          <w:sz w:val="28"/>
        </w:rPr>
        <w:t>
      3) таза бюджеттік кредиттеу 0 теңге, оның ішінде:</w:t>
      </w:r>
    </w:p>
    <w:bookmarkEnd w:id="279"/>
    <w:bookmarkStart w:name="z287" w:id="280"/>
    <w:p>
      <w:pPr>
        <w:spacing w:after="0"/>
        <w:ind w:left="0"/>
        <w:jc w:val="both"/>
      </w:pPr>
      <w:r>
        <w:rPr>
          <w:rFonts w:ascii="Times New Roman"/>
          <w:b w:val="false"/>
          <w:i w:val="false"/>
          <w:color w:val="000000"/>
          <w:sz w:val="28"/>
        </w:rPr>
        <w:t>
      бюджеттік кредиттер 0 теңге;</w:t>
      </w:r>
    </w:p>
    <w:bookmarkEnd w:id="280"/>
    <w:bookmarkStart w:name="z288" w:id="281"/>
    <w:p>
      <w:pPr>
        <w:spacing w:after="0"/>
        <w:ind w:left="0"/>
        <w:jc w:val="both"/>
      </w:pPr>
      <w:r>
        <w:rPr>
          <w:rFonts w:ascii="Times New Roman"/>
          <w:b w:val="false"/>
          <w:i w:val="false"/>
          <w:color w:val="000000"/>
          <w:sz w:val="28"/>
        </w:rPr>
        <w:t>
      бюджеттік кредиттерді өтеу 0 теңге;</w:t>
      </w:r>
    </w:p>
    <w:bookmarkEnd w:id="281"/>
    <w:bookmarkStart w:name="z289" w:id="282"/>
    <w:p>
      <w:pPr>
        <w:spacing w:after="0"/>
        <w:ind w:left="0"/>
        <w:jc w:val="both"/>
      </w:pPr>
      <w:r>
        <w:rPr>
          <w:rFonts w:ascii="Times New Roman"/>
          <w:b w:val="false"/>
          <w:i w:val="false"/>
          <w:color w:val="000000"/>
          <w:sz w:val="28"/>
        </w:rPr>
        <w:t>
      4) қаржы активтерімен операциялар бойынша сальдо 0 теңге, оның ішінде:</w:t>
      </w:r>
    </w:p>
    <w:bookmarkEnd w:id="282"/>
    <w:bookmarkStart w:name="z290" w:id="283"/>
    <w:p>
      <w:pPr>
        <w:spacing w:after="0"/>
        <w:ind w:left="0"/>
        <w:jc w:val="both"/>
      </w:pPr>
      <w:r>
        <w:rPr>
          <w:rFonts w:ascii="Times New Roman"/>
          <w:b w:val="false"/>
          <w:i w:val="false"/>
          <w:color w:val="000000"/>
          <w:sz w:val="28"/>
        </w:rPr>
        <w:t>
      қаржылық активтерді сатып алу 0 теңге;</w:t>
      </w:r>
    </w:p>
    <w:bookmarkEnd w:id="283"/>
    <w:bookmarkStart w:name="z291" w:id="284"/>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284"/>
    <w:bookmarkStart w:name="z292" w:id="285"/>
    <w:p>
      <w:pPr>
        <w:spacing w:after="0"/>
        <w:ind w:left="0"/>
        <w:jc w:val="both"/>
      </w:pPr>
      <w:r>
        <w:rPr>
          <w:rFonts w:ascii="Times New Roman"/>
          <w:b w:val="false"/>
          <w:i w:val="false"/>
          <w:color w:val="000000"/>
          <w:sz w:val="28"/>
        </w:rPr>
        <w:t>
      5) бюджет тапшылығы (профициті) (-) 0 теңге;</w:t>
      </w:r>
    </w:p>
    <w:bookmarkEnd w:id="285"/>
    <w:bookmarkStart w:name="z293" w:id="286"/>
    <w:p>
      <w:pPr>
        <w:spacing w:after="0"/>
        <w:ind w:left="0"/>
        <w:jc w:val="both"/>
      </w:pPr>
      <w:r>
        <w:rPr>
          <w:rFonts w:ascii="Times New Roman"/>
          <w:b w:val="false"/>
          <w:i w:val="false"/>
          <w:color w:val="000000"/>
          <w:sz w:val="28"/>
        </w:rPr>
        <w:t>
      6) бюджет тапшылығын қаржыландыру (профицитін пайдалану) 0 теңге, оның ішінде:</w:t>
      </w:r>
    </w:p>
    <w:bookmarkEnd w:id="286"/>
    <w:bookmarkStart w:name="z294" w:id="287"/>
    <w:p>
      <w:pPr>
        <w:spacing w:after="0"/>
        <w:ind w:left="0"/>
        <w:jc w:val="both"/>
      </w:pPr>
      <w:r>
        <w:rPr>
          <w:rFonts w:ascii="Times New Roman"/>
          <w:b w:val="false"/>
          <w:i w:val="false"/>
          <w:color w:val="000000"/>
          <w:sz w:val="28"/>
        </w:rPr>
        <w:t>
      қарыздар түсімі 0 теңге;</w:t>
      </w:r>
    </w:p>
    <w:bookmarkEnd w:id="287"/>
    <w:bookmarkStart w:name="z295" w:id="288"/>
    <w:p>
      <w:pPr>
        <w:spacing w:after="0"/>
        <w:ind w:left="0"/>
        <w:jc w:val="both"/>
      </w:pPr>
      <w:r>
        <w:rPr>
          <w:rFonts w:ascii="Times New Roman"/>
          <w:b w:val="false"/>
          <w:i w:val="false"/>
          <w:color w:val="000000"/>
          <w:sz w:val="28"/>
        </w:rPr>
        <w:t>
      қарыздарды өтеу 0 теңге;</w:t>
      </w:r>
    </w:p>
    <w:bookmarkEnd w:id="288"/>
    <w:bookmarkStart w:name="z296" w:id="289"/>
    <w:p>
      <w:pPr>
        <w:spacing w:after="0"/>
        <w:ind w:left="0"/>
        <w:jc w:val="both"/>
      </w:pPr>
      <w:r>
        <w:rPr>
          <w:rFonts w:ascii="Times New Roman"/>
          <w:b w:val="false"/>
          <w:i w:val="false"/>
          <w:color w:val="000000"/>
          <w:sz w:val="28"/>
        </w:rPr>
        <w:t>
      бюджет қаражатының пайдаланылатын қалдықтары 0 теңге.</w:t>
      </w:r>
    </w:p>
    <w:bookmarkEnd w:id="289"/>
    <w:bookmarkStart w:name="z297" w:id="290"/>
    <w:p>
      <w:pPr>
        <w:spacing w:after="0"/>
        <w:ind w:left="0"/>
        <w:jc w:val="both"/>
      </w:pPr>
      <w:r>
        <w:rPr>
          <w:rFonts w:ascii="Times New Roman"/>
          <w:b w:val="false"/>
          <w:i w:val="false"/>
          <w:color w:val="000000"/>
          <w:sz w:val="28"/>
        </w:rPr>
        <w:t xml:space="preserve">
      17. 2024-2026 жылдарға арналған Суықсай ауылдық округінің бюджеті тиісінше осы шешімнің </w:t>
      </w:r>
      <w:r>
        <w:rPr>
          <w:rFonts w:ascii="Times New Roman"/>
          <w:b w:val="false"/>
          <w:i w:val="false"/>
          <w:color w:val="000000"/>
          <w:sz w:val="28"/>
        </w:rPr>
        <w:t>49</w:t>
      </w: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және </w:t>
      </w:r>
      <w:r>
        <w:rPr>
          <w:rFonts w:ascii="Times New Roman"/>
          <w:b w:val="false"/>
          <w:i w:val="false"/>
          <w:color w:val="000000"/>
          <w:sz w:val="28"/>
        </w:rPr>
        <w:t>51</w:t>
      </w:r>
      <w:r>
        <w:rPr>
          <w:rFonts w:ascii="Times New Roman"/>
          <w:b w:val="false"/>
          <w:i w:val="false"/>
          <w:color w:val="000000"/>
          <w:sz w:val="28"/>
        </w:rPr>
        <w:t>-қосымшаларына сәйкес, оның ішінде 2024 жылға келесі көлемдерде бекітілсін:</w:t>
      </w:r>
    </w:p>
    <w:bookmarkEnd w:id="290"/>
    <w:bookmarkStart w:name="z298" w:id="291"/>
    <w:p>
      <w:pPr>
        <w:spacing w:after="0"/>
        <w:ind w:left="0"/>
        <w:jc w:val="both"/>
      </w:pPr>
      <w:r>
        <w:rPr>
          <w:rFonts w:ascii="Times New Roman"/>
          <w:b w:val="false"/>
          <w:i w:val="false"/>
          <w:color w:val="000000"/>
          <w:sz w:val="28"/>
        </w:rPr>
        <w:t>
      1) кірістер 45 197 мың теңге, оның ішінде:</w:t>
      </w:r>
    </w:p>
    <w:bookmarkEnd w:id="291"/>
    <w:bookmarkStart w:name="z299" w:id="292"/>
    <w:p>
      <w:pPr>
        <w:spacing w:after="0"/>
        <w:ind w:left="0"/>
        <w:jc w:val="both"/>
      </w:pPr>
      <w:r>
        <w:rPr>
          <w:rFonts w:ascii="Times New Roman"/>
          <w:b w:val="false"/>
          <w:i w:val="false"/>
          <w:color w:val="000000"/>
          <w:sz w:val="28"/>
        </w:rPr>
        <w:t>
      салықтық түсімдер 6 920 мың теңге;</w:t>
      </w:r>
    </w:p>
    <w:bookmarkEnd w:id="292"/>
    <w:bookmarkStart w:name="z300" w:id="293"/>
    <w:p>
      <w:pPr>
        <w:spacing w:after="0"/>
        <w:ind w:left="0"/>
        <w:jc w:val="both"/>
      </w:pPr>
      <w:r>
        <w:rPr>
          <w:rFonts w:ascii="Times New Roman"/>
          <w:b w:val="false"/>
          <w:i w:val="false"/>
          <w:color w:val="000000"/>
          <w:sz w:val="28"/>
        </w:rPr>
        <w:t>
      салықтық емес түсімдер 0 теңге;</w:t>
      </w:r>
    </w:p>
    <w:bookmarkEnd w:id="293"/>
    <w:bookmarkStart w:name="z301" w:id="294"/>
    <w:p>
      <w:pPr>
        <w:spacing w:after="0"/>
        <w:ind w:left="0"/>
        <w:jc w:val="both"/>
      </w:pPr>
      <w:r>
        <w:rPr>
          <w:rFonts w:ascii="Times New Roman"/>
          <w:b w:val="false"/>
          <w:i w:val="false"/>
          <w:color w:val="000000"/>
          <w:sz w:val="28"/>
        </w:rPr>
        <w:t>
      негізгі капиталды сатудан түсетін түсімдер 0 теңге;</w:t>
      </w:r>
    </w:p>
    <w:bookmarkEnd w:id="294"/>
    <w:bookmarkStart w:name="z302" w:id="295"/>
    <w:p>
      <w:pPr>
        <w:spacing w:after="0"/>
        <w:ind w:left="0"/>
        <w:jc w:val="both"/>
      </w:pPr>
      <w:r>
        <w:rPr>
          <w:rFonts w:ascii="Times New Roman"/>
          <w:b w:val="false"/>
          <w:i w:val="false"/>
          <w:color w:val="000000"/>
          <w:sz w:val="28"/>
        </w:rPr>
        <w:t>
      трансферттер түсімдері 38 277 мың теңге;</w:t>
      </w:r>
    </w:p>
    <w:bookmarkEnd w:id="295"/>
    <w:bookmarkStart w:name="z303" w:id="296"/>
    <w:p>
      <w:pPr>
        <w:spacing w:after="0"/>
        <w:ind w:left="0"/>
        <w:jc w:val="both"/>
      </w:pPr>
      <w:r>
        <w:rPr>
          <w:rFonts w:ascii="Times New Roman"/>
          <w:b w:val="false"/>
          <w:i w:val="false"/>
          <w:color w:val="000000"/>
          <w:sz w:val="28"/>
        </w:rPr>
        <w:t>
      2) шығындар 45 197 мың теңге;</w:t>
      </w:r>
    </w:p>
    <w:bookmarkEnd w:id="296"/>
    <w:bookmarkStart w:name="z304" w:id="297"/>
    <w:p>
      <w:pPr>
        <w:spacing w:after="0"/>
        <w:ind w:left="0"/>
        <w:jc w:val="both"/>
      </w:pPr>
      <w:r>
        <w:rPr>
          <w:rFonts w:ascii="Times New Roman"/>
          <w:b w:val="false"/>
          <w:i w:val="false"/>
          <w:color w:val="000000"/>
          <w:sz w:val="28"/>
        </w:rPr>
        <w:t>
      3) таза бюджеттік кредиттеу 0 теңге, оның ішінде:</w:t>
      </w:r>
    </w:p>
    <w:bookmarkEnd w:id="297"/>
    <w:bookmarkStart w:name="z305" w:id="298"/>
    <w:p>
      <w:pPr>
        <w:spacing w:after="0"/>
        <w:ind w:left="0"/>
        <w:jc w:val="both"/>
      </w:pPr>
      <w:r>
        <w:rPr>
          <w:rFonts w:ascii="Times New Roman"/>
          <w:b w:val="false"/>
          <w:i w:val="false"/>
          <w:color w:val="000000"/>
          <w:sz w:val="28"/>
        </w:rPr>
        <w:t>
      бюджеттік кредиттер 0 теңге;</w:t>
      </w:r>
    </w:p>
    <w:bookmarkEnd w:id="298"/>
    <w:bookmarkStart w:name="z306" w:id="299"/>
    <w:p>
      <w:pPr>
        <w:spacing w:after="0"/>
        <w:ind w:left="0"/>
        <w:jc w:val="both"/>
      </w:pPr>
      <w:r>
        <w:rPr>
          <w:rFonts w:ascii="Times New Roman"/>
          <w:b w:val="false"/>
          <w:i w:val="false"/>
          <w:color w:val="000000"/>
          <w:sz w:val="28"/>
        </w:rPr>
        <w:t>
      бюджеттік кредиттерді өтеу 0 теңге;</w:t>
      </w:r>
    </w:p>
    <w:bookmarkEnd w:id="299"/>
    <w:bookmarkStart w:name="z307" w:id="300"/>
    <w:p>
      <w:pPr>
        <w:spacing w:after="0"/>
        <w:ind w:left="0"/>
        <w:jc w:val="both"/>
      </w:pPr>
      <w:r>
        <w:rPr>
          <w:rFonts w:ascii="Times New Roman"/>
          <w:b w:val="false"/>
          <w:i w:val="false"/>
          <w:color w:val="000000"/>
          <w:sz w:val="28"/>
        </w:rPr>
        <w:t>
      4) қаржы активтерімен операциялар бойынша сальдо 0 теңге, оның ішінде:</w:t>
      </w:r>
    </w:p>
    <w:bookmarkEnd w:id="300"/>
    <w:bookmarkStart w:name="z308" w:id="301"/>
    <w:p>
      <w:pPr>
        <w:spacing w:after="0"/>
        <w:ind w:left="0"/>
        <w:jc w:val="both"/>
      </w:pPr>
      <w:r>
        <w:rPr>
          <w:rFonts w:ascii="Times New Roman"/>
          <w:b w:val="false"/>
          <w:i w:val="false"/>
          <w:color w:val="000000"/>
          <w:sz w:val="28"/>
        </w:rPr>
        <w:t>
      қаржылық активтерді сатып алу 0 теңге;</w:t>
      </w:r>
    </w:p>
    <w:bookmarkEnd w:id="301"/>
    <w:bookmarkStart w:name="z309" w:id="302"/>
    <w:p>
      <w:pPr>
        <w:spacing w:after="0"/>
        <w:ind w:left="0"/>
        <w:jc w:val="both"/>
      </w:pPr>
      <w:r>
        <w:rPr>
          <w:rFonts w:ascii="Times New Roman"/>
          <w:b w:val="false"/>
          <w:i w:val="false"/>
          <w:color w:val="000000"/>
          <w:sz w:val="28"/>
        </w:rPr>
        <w:t>
      мемлекеттің қаржы активтерін сатудан түсетін түсімдер 0 теңге;</w:t>
      </w:r>
    </w:p>
    <w:bookmarkEnd w:id="302"/>
    <w:bookmarkStart w:name="z310" w:id="303"/>
    <w:p>
      <w:pPr>
        <w:spacing w:after="0"/>
        <w:ind w:left="0"/>
        <w:jc w:val="both"/>
      </w:pPr>
      <w:r>
        <w:rPr>
          <w:rFonts w:ascii="Times New Roman"/>
          <w:b w:val="false"/>
          <w:i w:val="false"/>
          <w:color w:val="000000"/>
          <w:sz w:val="28"/>
        </w:rPr>
        <w:t>
      5) бюджет тапшылығы (профициті) (-) 0 теңге;</w:t>
      </w:r>
    </w:p>
    <w:bookmarkEnd w:id="303"/>
    <w:bookmarkStart w:name="z311" w:id="304"/>
    <w:p>
      <w:pPr>
        <w:spacing w:after="0"/>
        <w:ind w:left="0"/>
        <w:jc w:val="both"/>
      </w:pPr>
      <w:r>
        <w:rPr>
          <w:rFonts w:ascii="Times New Roman"/>
          <w:b w:val="false"/>
          <w:i w:val="false"/>
          <w:color w:val="000000"/>
          <w:sz w:val="28"/>
        </w:rPr>
        <w:t>
      6) бюджет тапшылығын қаржыландыру (профицитін пайдалану) 0 теңге, оның ішінде:</w:t>
      </w:r>
    </w:p>
    <w:bookmarkEnd w:id="304"/>
    <w:bookmarkStart w:name="z312" w:id="305"/>
    <w:p>
      <w:pPr>
        <w:spacing w:after="0"/>
        <w:ind w:left="0"/>
        <w:jc w:val="both"/>
      </w:pPr>
      <w:r>
        <w:rPr>
          <w:rFonts w:ascii="Times New Roman"/>
          <w:b w:val="false"/>
          <w:i w:val="false"/>
          <w:color w:val="000000"/>
          <w:sz w:val="28"/>
        </w:rPr>
        <w:t>
      қарыздар түсімі 0 теңге;</w:t>
      </w:r>
    </w:p>
    <w:bookmarkEnd w:id="305"/>
    <w:bookmarkStart w:name="z313" w:id="306"/>
    <w:p>
      <w:pPr>
        <w:spacing w:after="0"/>
        <w:ind w:left="0"/>
        <w:jc w:val="both"/>
      </w:pPr>
      <w:r>
        <w:rPr>
          <w:rFonts w:ascii="Times New Roman"/>
          <w:b w:val="false"/>
          <w:i w:val="false"/>
          <w:color w:val="000000"/>
          <w:sz w:val="28"/>
        </w:rPr>
        <w:t>
      қарыздарды өтеу 0 теңге;</w:t>
      </w:r>
    </w:p>
    <w:bookmarkEnd w:id="306"/>
    <w:bookmarkStart w:name="z314" w:id="307"/>
    <w:p>
      <w:pPr>
        <w:spacing w:after="0"/>
        <w:ind w:left="0"/>
        <w:jc w:val="both"/>
      </w:pPr>
      <w:r>
        <w:rPr>
          <w:rFonts w:ascii="Times New Roman"/>
          <w:b w:val="false"/>
          <w:i w:val="false"/>
          <w:color w:val="000000"/>
          <w:sz w:val="28"/>
        </w:rPr>
        <w:t>
      бюджет қаражатының пайдаланылатын қалдықтары 0 теңге.</w:t>
      </w:r>
    </w:p>
    <w:bookmarkEnd w:id="307"/>
    <w:bookmarkStart w:name="z315" w:id="308"/>
    <w:p>
      <w:pPr>
        <w:spacing w:after="0"/>
        <w:ind w:left="0"/>
        <w:jc w:val="both"/>
      </w:pPr>
      <w:r>
        <w:rPr>
          <w:rFonts w:ascii="Times New Roman"/>
          <w:b w:val="false"/>
          <w:i w:val="false"/>
          <w:color w:val="000000"/>
          <w:sz w:val="28"/>
        </w:rPr>
        <w:t>
      18. Осы шешімнің орындалуын бақылау Ақсу аудандық мәслихатының "Бюджет, әлеуметтік-мәдениет саласы, жастар саясаты, заңдылық және құқық қорғау мәселелері жөніндегі" тұрақты комиссиясына жүктелсін.</w:t>
      </w:r>
    </w:p>
    <w:bookmarkEnd w:id="308"/>
    <w:bookmarkStart w:name="z316" w:id="309"/>
    <w:p>
      <w:pPr>
        <w:spacing w:after="0"/>
        <w:ind w:left="0"/>
        <w:jc w:val="both"/>
      </w:pPr>
      <w:r>
        <w:rPr>
          <w:rFonts w:ascii="Times New Roman"/>
          <w:b w:val="false"/>
          <w:i w:val="false"/>
          <w:color w:val="000000"/>
          <w:sz w:val="28"/>
        </w:rPr>
        <w:t>
      19. Осы шешім 2024 жылдың 1 қаңтарынан бастап қолданысқа енгізіледі.</w:t>
      </w:r>
    </w:p>
    <w:bookmarkEnd w:id="30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Ақсу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Сүлейменов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2023 жылғы "28" желтоқсандағы № 22-98 шешіміне 1-қосымша</w:t>
            </w:r>
          </w:p>
        </w:tc>
      </w:tr>
    </w:tbl>
    <w:bookmarkStart w:name="z319" w:id="310"/>
    <w:p>
      <w:pPr>
        <w:spacing w:after="0"/>
        <w:ind w:left="0"/>
        <w:jc w:val="left"/>
      </w:pPr>
      <w:r>
        <w:rPr>
          <w:rFonts w:ascii="Times New Roman"/>
          <w:b/>
          <w:i w:val="false"/>
          <w:color w:val="000000"/>
        </w:rPr>
        <w:t xml:space="preserve"> 2024 жылға арналған Ақсу ауылдық округінің бюджеті</w:t>
      </w:r>
    </w:p>
    <w:bookmarkEnd w:id="3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tblGrid>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49 645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көлік құралдарына салынатын салық</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43 645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43 645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43 645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8 123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Cубвенциялар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35 522</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49 645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41 570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41 570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41 570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41 570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2023 жылғы "28" желтоқсандағы № 22-98 шешіміне 2-қосымша</w:t>
            </w:r>
          </w:p>
        </w:tc>
      </w:tr>
    </w:tbl>
    <w:bookmarkStart w:name="z321" w:id="311"/>
    <w:p>
      <w:pPr>
        <w:spacing w:after="0"/>
        <w:ind w:left="0"/>
        <w:jc w:val="left"/>
      </w:pPr>
      <w:r>
        <w:rPr>
          <w:rFonts w:ascii="Times New Roman"/>
          <w:b/>
          <w:i w:val="false"/>
          <w:color w:val="000000"/>
        </w:rPr>
        <w:t xml:space="preserve"> 2025 жылға арналған Ақсу ауылдық округінің бюджеті</w:t>
      </w:r>
    </w:p>
    <w:bookmarkEnd w:id="3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150 442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144 442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144 442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144 442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23 998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Cубвенциялар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120 444</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150 442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126 492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126 492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126 492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126 492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2023 жылғы "28" желтоқсандағы № 22-98 шешіміне 3-қосымша</w:t>
            </w:r>
          </w:p>
        </w:tc>
      </w:tr>
    </w:tbl>
    <w:bookmarkStart w:name="z323" w:id="312"/>
    <w:p>
      <w:pPr>
        <w:spacing w:after="0"/>
        <w:ind w:left="0"/>
        <w:jc w:val="left"/>
      </w:pPr>
      <w:r>
        <w:rPr>
          <w:rFonts w:ascii="Times New Roman"/>
          <w:b/>
          <w:i w:val="false"/>
          <w:color w:val="000000"/>
        </w:rPr>
        <w:t xml:space="preserve"> 2026 жылға арналған Ақсу ауылдық округінің бюджеті</w:t>
      </w:r>
    </w:p>
    <w:bookmarkEnd w:id="3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173 152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167 152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167 152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167 152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40 038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Cубвенциялар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127 114</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173 152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133 162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133 162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133 162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133 162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2023 жылғы "28" желтоқсандағы № 22-98 шешіміне 4-қосымша</w:t>
            </w:r>
          </w:p>
        </w:tc>
      </w:tr>
    </w:tbl>
    <w:bookmarkStart w:name="z325" w:id="313"/>
    <w:p>
      <w:pPr>
        <w:spacing w:after="0"/>
        <w:ind w:left="0"/>
        <w:jc w:val="left"/>
      </w:pPr>
      <w:r>
        <w:rPr>
          <w:rFonts w:ascii="Times New Roman"/>
          <w:b/>
          <w:i w:val="false"/>
          <w:color w:val="000000"/>
        </w:rPr>
        <w:t xml:space="preserve"> 2024 жылға арналған Арасан ауылдық округінің бюджеті</w:t>
      </w:r>
    </w:p>
    <w:bookmarkEnd w:id="3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tblGrid>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44 839</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39 009</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39 009</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39 009</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Cубвенциялар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30 246</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44 839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2023 жылғы "28" желтоқсандағы № 22-98 шешіміне 5-қосымша</w:t>
            </w:r>
          </w:p>
        </w:tc>
      </w:tr>
    </w:tbl>
    <w:bookmarkStart w:name="z327" w:id="314"/>
    <w:p>
      <w:pPr>
        <w:spacing w:after="0"/>
        <w:ind w:left="0"/>
        <w:jc w:val="left"/>
      </w:pPr>
      <w:r>
        <w:rPr>
          <w:rFonts w:ascii="Times New Roman"/>
          <w:b/>
          <w:i w:val="false"/>
          <w:color w:val="000000"/>
        </w:rPr>
        <w:t xml:space="preserve"> 2025 жылға арналған Арасан ауылдық округінің бюджеті</w:t>
      </w:r>
    </w:p>
    <w:bookmarkEnd w:id="3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137 440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131 610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131 610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131 610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29 878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Cубвенциялар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101 732</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2023 жылғы "28" желтоқсандағы № 22-98 шешіміне 6-қосымша</w:t>
            </w:r>
          </w:p>
        </w:tc>
      </w:tr>
    </w:tbl>
    <w:bookmarkStart w:name="z329" w:id="315"/>
    <w:p>
      <w:pPr>
        <w:spacing w:after="0"/>
        <w:ind w:left="0"/>
        <w:jc w:val="left"/>
      </w:pPr>
      <w:r>
        <w:rPr>
          <w:rFonts w:ascii="Times New Roman"/>
          <w:b/>
          <w:i w:val="false"/>
          <w:color w:val="000000"/>
        </w:rPr>
        <w:t xml:space="preserve"> 2026 жылға арналған Арасан ауылдық округінің бюджеті</w:t>
      </w:r>
    </w:p>
    <w:bookmarkEnd w:id="3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160 150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154 320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154 320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154 320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45 918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Cубвенциялар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108 402</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2023 жылғы "28" желтоқсандағы № 22-98 шешіміне 7-қосымша</w:t>
            </w:r>
          </w:p>
        </w:tc>
      </w:tr>
    </w:tbl>
    <w:bookmarkStart w:name="z331" w:id="316"/>
    <w:p>
      <w:pPr>
        <w:spacing w:after="0"/>
        <w:ind w:left="0"/>
        <w:jc w:val="left"/>
      </w:pPr>
      <w:r>
        <w:rPr>
          <w:rFonts w:ascii="Times New Roman"/>
          <w:b/>
          <w:i w:val="false"/>
          <w:color w:val="000000"/>
        </w:rPr>
        <w:t xml:space="preserve"> 2024 жылға арналған Б. Сырттанов ауылдық округінің бюджеті</w:t>
      </w:r>
    </w:p>
    <w:bookmarkEnd w:id="3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tblGrid>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38 835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35 135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35 135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35 135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Cубвенциялар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28 612</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38 835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32 365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32 365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32 365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32 365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2023 жылғы "28" желтоқсандағы № 22-98 шешіміне 8-қосымша</w:t>
            </w:r>
          </w:p>
        </w:tc>
      </w:tr>
    </w:tbl>
    <w:bookmarkStart w:name="z333" w:id="317"/>
    <w:p>
      <w:pPr>
        <w:spacing w:after="0"/>
        <w:ind w:left="0"/>
        <w:jc w:val="left"/>
      </w:pPr>
      <w:r>
        <w:rPr>
          <w:rFonts w:ascii="Times New Roman"/>
          <w:b/>
          <w:i w:val="false"/>
          <w:color w:val="000000"/>
        </w:rPr>
        <w:t xml:space="preserve"> 2025 жылға арналған Б. Сырттанов ауылдық округінің бюджеті</w:t>
      </w:r>
    </w:p>
    <w:bookmarkEnd w:id="3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124 269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120 569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120 569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120 569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24 793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Cубвенциялар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95 776</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124 269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2023 жылғы "28" желтоқсандағы № 22-98 шешіміне 9-қосымша</w:t>
            </w:r>
          </w:p>
        </w:tc>
      </w:tr>
    </w:tbl>
    <w:bookmarkStart w:name="z335" w:id="318"/>
    <w:p>
      <w:pPr>
        <w:spacing w:after="0"/>
        <w:ind w:left="0"/>
        <w:jc w:val="left"/>
      </w:pPr>
      <w:r>
        <w:rPr>
          <w:rFonts w:ascii="Times New Roman"/>
          <w:b/>
          <w:i w:val="false"/>
          <w:color w:val="000000"/>
        </w:rPr>
        <w:t xml:space="preserve"> 2026 жылға арналған Б. Сырттанов ауылдық округінің бюджеті</w:t>
      </w:r>
    </w:p>
    <w:bookmarkEnd w:id="3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146 979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143 279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143 279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143 279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40 833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Cубвенциялар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102 446</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146 979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106 199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106 199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106 199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106 199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2023 жылғы "28" желтоқсандағы № 22-98 шешіміне 10-қосымша</w:t>
            </w:r>
          </w:p>
        </w:tc>
      </w:tr>
    </w:tbl>
    <w:bookmarkStart w:name="z337" w:id="319"/>
    <w:p>
      <w:pPr>
        <w:spacing w:after="0"/>
        <w:ind w:left="0"/>
        <w:jc w:val="left"/>
      </w:pPr>
      <w:r>
        <w:rPr>
          <w:rFonts w:ascii="Times New Roman"/>
          <w:b/>
          <w:i w:val="false"/>
          <w:color w:val="000000"/>
        </w:rPr>
        <w:t xml:space="preserve"> 2024 жылға арналған Егінсу ауылдық округінің бюджеті</w:t>
      </w:r>
    </w:p>
    <w:bookmarkEnd w:id="3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tblGrid>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37 411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34 011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34 011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34 011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Cубвенциялар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29 713</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33 161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33 161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33 161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33 161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2023 жылғы "28" желтоқсандағы № 22-98 шешіміне 11-қосымша</w:t>
            </w:r>
          </w:p>
        </w:tc>
      </w:tr>
    </w:tbl>
    <w:bookmarkStart w:name="z339" w:id="320"/>
    <w:p>
      <w:pPr>
        <w:spacing w:after="0"/>
        <w:ind w:left="0"/>
        <w:jc w:val="left"/>
      </w:pPr>
      <w:r>
        <w:rPr>
          <w:rFonts w:ascii="Times New Roman"/>
          <w:b/>
          <w:i w:val="false"/>
          <w:color w:val="000000"/>
        </w:rPr>
        <w:t xml:space="preserve"> 2025 жылға арналған Егінсу ауылдық округінің бюджеті</w:t>
      </w:r>
    </w:p>
    <w:bookmarkEnd w:id="3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117 139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113 739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113 739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113 739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13 248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Cубвенциялар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100 491</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117 139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103 939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103 939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103 939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103 939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2023 жылғы "28" желтоқсандағы № 22-98 шешіміне 12-қосымша</w:t>
            </w:r>
          </w:p>
        </w:tc>
      </w:tr>
    </w:tbl>
    <w:bookmarkStart w:name="z341" w:id="321"/>
    <w:p>
      <w:pPr>
        <w:spacing w:after="0"/>
        <w:ind w:left="0"/>
        <w:jc w:val="left"/>
      </w:pPr>
      <w:r>
        <w:rPr>
          <w:rFonts w:ascii="Times New Roman"/>
          <w:b/>
          <w:i w:val="false"/>
          <w:color w:val="000000"/>
        </w:rPr>
        <w:t xml:space="preserve"> 2026 жылға арналған Егінсу ауылдық округінің бюджеті</w:t>
      </w:r>
    </w:p>
    <w:bookmarkEnd w:id="3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139 849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136 449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136 449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136 449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29 288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Cубвенциялар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107 161</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139 849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110 609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110 609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110 609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110 609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2023 жылғы "28" желтоқсандағы № 22-98 шешіміне 13-қосымша</w:t>
            </w:r>
          </w:p>
        </w:tc>
      </w:tr>
    </w:tbl>
    <w:bookmarkStart w:name="z343" w:id="322"/>
    <w:p>
      <w:pPr>
        <w:spacing w:after="0"/>
        <w:ind w:left="0"/>
        <w:jc w:val="left"/>
      </w:pPr>
      <w:r>
        <w:rPr>
          <w:rFonts w:ascii="Times New Roman"/>
          <w:b/>
          <w:i w:val="false"/>
          <w:color w:val="000000"/>
        </w:rPr>
        <w:t xml:space="preserve"> 2024 жылға арналған Есеболатов ауылдық округінің бюджеті</w:t>
      </w:r>
    </w:p>
    <w:bookmarkEnd w:id="3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tblGrid>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48 987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көлік құралдарына салынатын салық</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44 362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44 362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44 362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11 673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Cубвенциялар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32 689</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48 987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37 367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37 367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37 367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37 367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2023 жылғы "28" желтоқсандағы № 22-98 шешіміне 14-қосымша</w:t>
            </w:r>
          </w:p>
        </w:tc>
      </w:tr>
    </w:tbl>
    <w:bookmarkStart w:name="z345" w:id="323"/>
    <w:p>
      <w:pPr>
        <w:spacing w:after="0"/>
        <w:ind w:left="0"/>
        <w:jc w:val="left"/>
      </w:pPr>
      <w:r>
        <w:rPr>
          <w:rFonts w:ascii="Times New Roman"/>
          <w:b/>
          <w:i w:val="false"/>
          <w:color w:val="000000"/>
        </w:rPr>
        <w:t xml:space="preserve"> 2025 жылға арналған Есеболатов ауылдық округінің бюджеті</w:t>
      </w:r>
    </w:p>
    <w:bookmarkEnd w:id="3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154 392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149 767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149 767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149 767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39 393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Cубвенциялар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110 374</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154 392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2023 жылғы "28" желтоқсандағы № 22-98 шешіміне 15-қосымша</w:t>
            </w:r>
          </w:p>
        </w:tc>
      </w:tr>
    </w:tbl>
    <w:bookmarkStart w:name="z347" w:id="324"/>
    <w:p>
      <w:pPr>
        <w:spacing w:after="0"/>
        <w:ind w:left="0"/>
        <w:jc w:val="left"/>
      </w:pPr>
      <w:r>
        <w:rPr>
          <w:rFonts w:ascii="Times New Roman"/>
          <w:b/>
          <w:i w:val="false"/>
          <w:color w:val="000000"/>
        </w:rPr>
        <w:t xml:space="preserve"> 2026 жылға арналған Есеболатов ауылдық округінің бюджеті</w:t>
      </w:r>
    </w:p>
    <w:bookmarkEnd w:id="3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177 102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172 477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172 477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172 477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55 433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Cубвенциялар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117 044</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177 102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121 722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121 722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121 722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121 722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2023 жылғы "28" желтоқсандағы № 22-98 шешіміне 16-қосымша</w:t>
            </w:r>
          </w:p>
        </w:tc>
      </w:tr>
    </w:tbl>
    <w:bookmarkStart w:name="z349" w:id="325"/>
    <w:p>
      <w:pPr>
        <w:spacing w:after="0"/>
        <w:ind w:left="0"/>
        <w:jc w:val="left"/>
      </w:pPr>
      <w:r>
        <w:rPr>
          <w:rFonts w:ascii="Times New Roman"/>
          <w:b/>
          <w:i w:val="false"/>
          <w:color w:val="000000"/>
        </w:rPr>
        <w:t xml:space="preserve"> 2024 жылға арналған Жаңалық ауылдық округінің бюджеті</w:t>
      </w:r>
    </w:p>
    <w:bookmarkEnd w:id="3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tblGrid>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41 881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39 756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39 756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39 756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Cубвенциялар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34 638</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41 881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36 821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36 821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36 821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36 821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2023 жылғы "28" желтоқсандағы № 22-98 шешіміне 17-қосымша</w:t>
            </w:r>
          </w:p>
        </w:tc>
      </w:tr>
    </w:tbl>
    <w:bookmarkStart w:name="z351" w:id="326"/>
    <w:p>
      <w:pPr>
        <w:spacing w:after="0"/>
        <w:ind w:left="0"/>
        <w:jc w:val="left"/>
      </w:pPr>
      <w:r>
        <w:rPr>
          <w:rFonts w:ascii="Times New Roman"/>
          <w:b/>
          <w:i w:val="false"/>
          <w:color w:val="000000"/>
        </w:rPr>
        <w:t xml:space="preserve"> 2025 жылға арналған Жаңалық ауылдық округінің бюджеті</w:t>
      </w:r>
    </w:p>
    <w:bookmarkEnd w:id="3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140 057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137 932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137 932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137 932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19 878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Cубвенциялар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118 054</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2023 жылғы "28" желтоқсандағы № 22-98 шешіміне 18-қосымша</w:t>
            </w:r>
          </w:p>
        </w:tc>
      </w:tr>
    </w:tbl>
    <w:bookmarkStart w:name="z353" w:id="327"/>
    <w:p>
      <w:pPr>
        <w:spacing w:after="0"/>
        <w:ind w:left="0"/>
        <w:jc w:val="left"/>
      </w:pPr>
      <w:r>
        <w:rPr>
          <w:rFonts w:ascii="Times New Roman"/>
          <w:b/>
          <w:i w:val="false"/>
          <w:color w:val="000000"/>
        </w:rPr>
        <w:t xml:space="preserve"> 2026 жылға арналған Жаңалық ауылдық округінің бюджеті</w:t>
      </w:r>
    </w:p>
    <w:bookmarkEnd w:id="3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162 767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160 642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160 642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160 642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35 918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Cубвенциялар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124 724</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162 767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126 907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126 907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126 907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126 907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2023 жылғы "28" желтоқсандағы № 22-98 шешіміне 19-қосымша</w:t>
            </w:r>
          </w:p>
        </w:tc>
      </w:tr>
    </w:tbl>
    <w:bookmarkStart w:name="z355" w:id="328"/>
    <w:p>
      <w:pPr>
        <w:spacing w:after="0"/>
        <w:ind w:left="0"/>
        <w:jc w:val="left"/>
      </w:pPr>
      <w:r>
        <w:rPr>
          <w:rFonts w:ascii="Times New Roman"/>
          <w:b/>
          <w:i w:val="false"/>
          <w:color w:val="000000"/>
        </w:rPr>
        <w:t xml:space="preserve"> 2024 жылға арналған Жансүгіров ауылдық округінің бюджеті</w:t>
      </w:r>
    </w:p>
    <w:bookmarkEnd w:id="3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tblGrid>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154 604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73 930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47 730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46 180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көлік құралдарына салынатын салық</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аумақтары арқылы өтетін республикалық, облыстық және аудандық маңызы бар жалпыға ортақ пайдаланылатын автомобиль жолдарының бөлінген белдеуіндегі жарнаманы тұрақты орналастыру объектілерінде және аудандық маңызы бар қаладағы, ауылдағы, кенттегі үй-жайлардың шегінен тыс ашық кеңістікте сыртқы (көрнекі) жарнама орналастырғаны үшін төлемақы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80 674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80 674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80 674</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60 228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Cубвенциялар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20 446</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154 604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60 529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60 529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60 529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60 529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88 975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88 975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88 975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38 525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2023 жылғы "28" желтоқсандағы № 22-98 шешіміне 20-қосымша</w:t>
            </w:r>
          </w:p>
        </w:tc>
      </w:tr>
    </w:tbl>
    <w:bookmarkStart w:name="z357" w:id="329"/>
    <w:p>
      <w:pPr>
        <w:spacing w:after="0"/>
        <w:ind w:left="0"/>
        <w:jc w:val="left"/>
      </w:pPr>
      <w:r>
        <w:rPr>
          <w:rFonts w:ascii="Times New Roman"/>
          <w:b/>
          <w:i w:val="false"/>
          <w:color w:val="000000"/>
        </w:rPr>
        <w:t xml:space="preserve"> 2025 жылға арналған Жансүгіров ауылдық округінің бюджеті</w:t>
      </w:r>
    </w:p>
    <w:bookmarkEnd w:id="3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407 275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көлік құралдарына салынатын салық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аумақтары арқылы өтетін республикалық, облыстық және аудандық маңызы бар жалпыға ортақ пайдаланылатын автомобиль жолдарының бөлінген белдеуіндегі жарнаманы тұрақты орналастыру объектілерінде және аудандық маңызы бар қаладағы, ауылдағы, кенттегі үй-жайлардың шегінен тыс ашық кеңістікте сыртқы (көрнекі) жарнама орналастырғаны үшін төлемақы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322 345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322 345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322 345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258 992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Cубвенциялар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63 353</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407 275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108 436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108 436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108 436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108 436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293 739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293 739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293 739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88 930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195 359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2023 жылғы "28" желтоқсандағы № 22-98 шешіміне 21-қосымша</w:t>
            </w:r>
          </w:p>
        </w:tc>
      </w:tr>
    </w:tbl>
    <w:bookmarkStart w:name="z359" w:id="330"/>
    <w:p>
      <w:pPr>
        <w:spacing w:after="0"/>
        <w:ind w:left="0"/>
        <w:jc w:val="left"/>
      </w:pPr>
      <w:r>
        <w:rPr>
          <w:rFonts w:ascii="Times New Roman"/>
          <w:b/>
          <w:i w:val="false"/>
          <w:color w:val="000000"/>
        </w:rPr>
        <w:t xml:space="preserve"> 2026 жылға арналған Жансүгіров ауылдық округінің бюджеті</w:t>
      </w:r>
    </w:p>
    <w:bookmarkEnd w:id="3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440 599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95 530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көлік құралдарына салынатын салық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аумақтары арқылы өтетін республикалық, облыстық және аудандық маңызы бар жалпыға ортақ пайдаланылатын автомобиль жолдарының бөлінген белдеуіндегі жарнаманы тұрақты орналастыру объектілерінде және аудандық маңызы бар қаладағы, ауылдағы, кенттегі үй-жайлардың шегінен тыс ашық кеңістікте сыртқы (көрнекі) жарнама орналастырғаны үшін төлемақы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345 069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345 069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345 069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275 046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Cубвенциялар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70 023</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440 599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115 106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115 106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115 106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115 106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320 393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320 393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320 393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100 410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210 533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2023 жылғы "28" желтоқсандағы № 22-98 шешіміне 22-қосымша</w:t>
            </w:r>
          </w:p>
        </w:tc>
      </w:tr>
    </w:tbl>
    <w:bookmarkStart w:name="z361" w:id="331"/>
    <w:p>
      <w:pPr>
        <w:spacing w:after="0"/>
        <w:ind w:left="0"/>
        <w:jc w:val="left"/>
      </w:pPr>
      <w:r>
        <w:rPr>
          <w:rFonts w:ascii="Times New Roman"/>
          <w:b/>
          <w:i w:val="false"/>
          <w:color w:val="000000"/>
        </w:rPr>
        <w:t xml:space="preserve"> 2024 жылға арналған Қапал ауылдық округінің бюджеті</w:t>
      </w:r>
    </w:p>
    <w:bookmarkEnd w:id="3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tblGrid>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61 497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16 780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12 280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көлік құралдарына салынатын салық</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44 717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44 717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44 717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17 053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Cубвенциялар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27 664</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61 497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44 497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44 497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44 497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44 497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2023 жылғы "28" желтоқсандағы № 22-98 шешіміне 23-қосымша</w:t>
            </w:r>
          </w:p>
        </w:tc>
      </w:tr>
    </w:tbl>
    <w:bookmarkStart w:name="z363" w:id="332"/>
    <w:p>
      <w:pPr>
        <w:spacing w:after="0"/>
        <w:ind w:left="0"/>
        <w:jc w:val="left"/>
      </w:pPr>
      <w:r>
        <w:rPr>
          <w:rFonts w:ascii="Times New Roman"/>
          <w:b/>
          <w:i w:val="false"/>
          <w:color w:val="000000"/>
        </w:rPr>
        <w:t xml:space="preserve"> 2025 жылға арналған Қапал ауылдық округінің бюджеті</w:t>
      </w:r>
    </w:p>
    <w:bookmarkEnd w:id="3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184 318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167 538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167 538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167 538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75 853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Cубвенциялар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91 685</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184 318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108 518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108 518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108 518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108 518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2023 жылғы "28" желтоқсандағы № 22-98 шешіміне 24-қосымша</w:t>
            </w:r>
          </w:p>
        </w:tc>
      </w:tr>
    </w:tbl>
    <w:bookmarkStart w:name="z365" w:id="333"/>
    <w:p>
      <w:pPr>
        <w:spacing w:after="0"/>
        <w:ind w:left="0"/>
        <w:jc w:val="left"/>
      </w:pPr>
      <w:r>
        <w:rPr>
          <w:rFonts w:ascii="Times New Roman"/>
          <w:b/>
          <w:i w:val="false"/>
          <w:color w:val="000000"/>
        </w:rPr>
        <w:t xml:space="preserve"> 2026 жылға арналған Қапал ауылдық округінің бюджеті</w:t>
      </w:r>
    </w:p>
    <w:bookmarkEnd w:id="3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207 038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190 258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190 258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190 258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91 893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Cубвенциялар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98 365</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207 038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115 198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115 198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115 198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115 198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2023 жылғы "28" желтоқсандағы № 22-98 шешіміне 25-қосымша</w:t>
            </w:r>
          </w:p>
        </w:tc>
      </w:tr>
    </w:tbl>
    <w:bookmarkStart w:name="z367" w:id="334"/>
    <w:p>
      <w:pPr>
        <w:spacing w:after="0"/>
        <w:ind w:left="0"/>
        <w:jc w:val="left"/>
      </w:pPr>
      <w:r>
        <w:rPr>
          <w:rFonts w:ascii="Times New Roman"/>
          <w:b/>
          <w:i w:val="false"/>
          <w:color w:val="000000"/>
        </w:rPr>
        <w:t xml:space="preserve"> 2024 жылға арналған Қаракөз ауылдық округінің бюджеті</w:t>
      </w:r>
    </w:p>
    <w:bookmarkEnd w:id="3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tblGrid>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44 892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41 892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41 892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41 892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Cубвенциялар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34 454</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44 892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37 507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37 507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37 507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37 507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2023 жылғы "28" желтоқсандағы № 22-98 шешіміне 26-қосымша</w:t>
            </w:r>
          </w:p>
        </w:tc>
      </w:tr>
    </w:tbl>
    <w:bookmarkStart w:name="z369" w:id="335"/>
    <w:p>
      <w:pPr>
        <w:spacing w:after="0"/>
        <w:ind w:left="0"/>
        <w:jc w:val="left"/>
      </w:pPr>
      <w:r>
        <w:rPr>
          <w:rFonts w:ascii="Times New Roman"/>
          <w:b/>
          <w:i w:val="false"/>
          <w:color w:val="000000"/>
        </w:rPr>
        <w:t xml:space="preserve"> 2025 жылға арналған Қаракөз ауылдық округінің бюджеті</w:t>
      </w:r>
    </w:p>
    <w:bookmarkEnd w:id="3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149 081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146 081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146 081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146 081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28 873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Cубвенциялар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117 208</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149 081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2023 жылғы "28" желтоқсандағы № 22-98 шешіміне 27-қосымша</w:t>
            </w:r>
          </w:p>
        </w:tc>
      </w:tr>
    </w:tbl>
    <w:bookmarkStart w:name="z371" w:id="336"/>
    <w:p>
      <w:pPr>
        <w:spacing w:after="0"/>
        <w:ind w:left="0"/>
        <w:jc w:val="left"/>
      </w:pPr>
      <w:r>
        <w:rPr>
          <w:rFonts w:ascii="Times New Roman"/>
          <w:b/>
          <w:i w:val="false"/>
          <w:color w:val="000000"/>
        </w:rPr>
        <w:t xml:space="preserve"> 2026 жылға арналған Қаракөз ауылдық округінің бюджеті</w:t>
      </w:r>
    </w:p>
    <w:bookmarkEnd w:id="3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171 791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168 791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168 791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168 791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Cубвенциялар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123 878</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171 791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126 931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126 931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126 931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126 931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2023 жылғы "28" желтоқсандағы № 22-98 шешіміне 28-қосымша</w:t>
            </w:r>
          </w:p>
        </w:tc>
      </w:tr>
    </w:tbl>
    <w:bookmarkStart w:name="z373" w:id="337"/>
    <w:p>
      <w:pPr>
        <w:spacing w:after="0"/>
        <w:ind w:left="0"/>
        <w:jc w:val="left"/>
      </w:pPr>
      <w:r>
        <w:rPr>
          <w:rFonts w:ascii="Times New Roman"/>
          <w:b/>
          <w:i w:val="false"/>
          <w:color w:val="000000"/>
        </w:rPr>
        <w:t xml:space="preserve"> 2024 жылға арналған Қарасу ауылдық округінің бюджеті</w:t>
      </w:r>
    </w:p>
    <w:bookmarkEnd w:id="3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tblGrid>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45 698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41 968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41 968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41 968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7 823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Cубвенциялар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34 145</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45 698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37 928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37 928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37 928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37 928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2023 жылғы "28" желтоқсандағы № 22-98 шешіміне 29-қосымша</w:t>
            </w:r>
          </w:p>
        </w:tc>
      </w:tr>
    </w:tbl>
    <w:bookmarkStart w:name="z375" w:id="338"/>
    <w:p>
      <w:pPr>
        <w:spacing w:after="0"/>
        <w:ind w:left="0"/>
        <w:jc w:val="left"/>
      </w:pPr>
      <w:r>
        <w:rPr>
          <w:rFonts w:ascii="Times New Roman"/>
          <w:b/>
          <w:i w:val="false"/>
          <w:color w:val="000000"/>
        </w:rPr>
        <w:t xml:space="preserve"> 2025 жылға арналған Қарасу ауылдық округінің бюджеті</w:t>
      </w:r>
    </w:p>
    <w:bookmarkEnd w:id="3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142 392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138 662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138 662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138 662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22 593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Cубвенциялар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116 069</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142 392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119 852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119 852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119 852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119 852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2023 жылғы "28" желтоқсандағы № 22-98 шешіміне 30-қосымша</w:t>
            </w:r>
          </w:p>
        </w:tc>
      </w:tr>
    </w:tbl>
    <w:bookmarkStart w:name="z377" w:id="339"/>
    <w:p>
      <w:pPr>
        <w:spacing w:after="0"/>
        <w:ind w:left="0"/>
        <w:jc w:val="left"/>
      </w:pPr>
      <w:r>
        <w:rPr>
          <w:rFonts w:ascii="Times New Roman"/>
          <w:b/>
          <w:i w:val="false"/>
          <w:color w:val="000000"/>
        </w:rPr>
        <w:t xml:space="preserve"> 2026 жылға арналған Қарасу ауылдық округінің бюджеті</w:t>
      </w:r>
    </w:p>
    <w:bookmarkEnd w:id="3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165 102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161 372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161 372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161 372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38 633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Cубвенциялар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122 739</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165 102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126 522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126 522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126 522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126 522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2023 жылғы "28" желтоқсандағы № 22-98 шешіміне 31-қосымша</w:t>
            </w:r>
          </w:p>
        </w:tc>
      </w:tr>
    </w:tbl>
    <w:bookmarkStart w:name="z379" w:id="340"/>
    <w:p>
      <w:pPr>
        <w:spacing w:after="0"/>
        <w:ind w:left="0"/>
        <w:jc w:val="left"/>
      </w:pPr>
      <w:r>
        <w:rPr>
          <w:rFonts w:ascii="Times New Roman"/>
          <w:b/>
          <w:i w:val="false"/>
          <w:color w:val="000000"/>
        </w:rPr>
        <w:t xml:space="preserve"> 2024 жылға арналған Қарашілік ауылдық округінің бюджеті</w:t>
      </w:r>
    </w:p>
    <w:bookmarkEnd w:id="3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tblGrid>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50 761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көлік құралдарына салынатын салық</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44 851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44 851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44 851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Cубвенциялар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35 633</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50 761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41 596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41 596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41 596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41 596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7 965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7 965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7 965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2023 жылғы "28" желтоқсандағы № 22-98 шешіміне 32-қосымша</w:t>
            </w:r>
          </w:p>
        </w:tc>
      </w:tr>
    </w:tbl>
    <w:bookmarkStart w:name="z381" w:id="341"/>
    <w:p>
      <w:pPr>
        <w:spacing w:after="0"/>
        <w:ind w:left="0"/>
        <w:jc w:val="left"/>
      </w:pPr>
      <w:r>
        <w:rPr>
          <w:rFonts w:ascii="Times New Roman"/>
          <w:b/>
          <w:i w:val="false"/>
          <w:color w:val="000000"/>
        </w:rPr>
        <w:t xml:space="preserve"> 2025 жылға арналған Қарашілік ауылдық округінің бюджеті</w:t>
      </w:r>
    </w:p>
    <w:bookmarkEnd w:id="3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167 289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161 379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161 379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161 379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40 583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Cубвенциялар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120 796</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167 289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126 759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126 759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126 759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126 759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2023 жылғы "28" желтоқсандағы № 22-98 шешіміне 33-қосымша</w:t>
            </w:r>
          </w:p>
        </w:tc>
      </w:tr>
    </w:tbl>
    <w:bookmarkStart w:name="z383" w:id="342"/>
    <w:p>
      <w:pPr>
        <w:spacing w:after="0"/>
        <w:ind w:left="0"/>
        <w:jc w:val="left"/>
      </w:pPr>
      <w:r>
        <w:rPr>
          <w:rFonts w:ascii="Times New Roman"/>
          <w:b/>
          <w:i w:val="false"/>
          <w:color w:val="000000"/>
        </w:rPr>
        <w:t xml:space="preserve"> 2026 жылға арналған Қарашілік ауылдық округінің бюджеті</w:t>
      </w:r>
    </w:p>
    <w:bookmarkEnd w:id="3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189 999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184 089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184 089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184 089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Cубвенциялар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127 466</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189 999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2023 жылғы "28" желтоқсандағы № 22-98 шешіміне 34-қосымша</w:t>
            </w:r>
          </w:p>
        </w:tc>
      </w:tr>
    </w:tbl>
    <w:bookmarkStart w:name="z385" w:id="343"/>
    <w:p>
      <w:pPr>
        <w:spacing w:after="0"/>
        <w:ind w:left="0"/>
        <w:jc w:val="left"/>
      </w:pPr>
      <w:r>
        <w:rPr>
          <w:rFonts w:ascii="Times New Roman"/>
          <w:b/>
          <w:i w:val="false"/>
          <w:color w:val="000000"/>
        </w:rPr>
        <w:t xml:space="preserve"> 2024 жылға арналған Көшкентал ауылдық округінің бюджеті</w:t>
      </w:r>
    </w:p>
    <w:bookmarkEnd w:id="3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tblGrid>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37 601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33 211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33 211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33 211</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Cубвенциялар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27 928</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37 601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32 366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32 366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32 366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32 366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2023 жылғы "28" желтоқсандағы № 22-98 шешіміне 35-қосымша</w:t>
            </w:r>
          </w:p>
        </w:tc>
      </w:tr>
    </w:tbl>
    <w:bookmarkStart w:name="z387" w:id="344"/>
    <w:p>
      <w:pPr>
        <w:spacing w:after="0"/>
        <w:ind w:left="0"/>
        <w:jc w:val="left"/>
      </w:pPr>
      <w:r>
        <w:rPr>
          <w:rFonts w:ascii="Times New Roman"/>
          <w:b/>
          <w:i w:val="false"/>
          <w:color w:val="000000"/>
        </w:rPr>
        <w:t xml:space="preserve"> 2025 жылға арналған Көшкентал ауылдық округінің бюджеті</w:t>
      </w:r>
    </w:p>
    <w:bookmarkEnd w:id="3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120 089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115 699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115 699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115 699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21 868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Cубвенциялар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93 831</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98 269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98 269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98 269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98 269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2023 жылғы "28" желтоқсандағы № 22-98 шешіміне 36-қосымша</w:t>
            </w:r>
          </w:p>
        </w:tc>
      </w:tr>
    </w:tbl>
    <w:bookmarkStart w:name="z389" w:id="345"/>
    <w:p>
      <w:pPr>
        <w:spacing w:after="0"/>
        <w:ind w:left="0"/>
        <w:jc w:val="left"/>
      </w:pPr>
      <w:r>
        <w:rPr>
          <w:rFonts w:ascii="Times New Roman"/>
          <w:b/>
          <w:i w:val="false"/>
          <w:color w:val="000000"/>
        </w:rPr>
        <w:t xml:space="preserve"> 2026 жылға арналған Көшкентал ауылдық округінің бюджеті</w:t>
      </w:r>
    </w:p>
    <w:bookmarkEnd w:id="3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142 799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138 409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138 409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138 409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37 908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Cубвенциялар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100 501</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142 799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104 939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104 939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104 939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104 939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2023 жылғы "28" желтоқсандағы № 22-98 шешіміне 37-қосымша</w:t>
            </w:r>
          </w:p>
        </w:tc>
      </w:tr>
    </w:tbl>
    <w:bookmarkStart w:name="z391" w:id="346"/>
    <w:p>
      <w:pPr>
        <w:spacing w:after="0"/>
        <w:ind w:left="0"/>
        <w:jc w:val="left"/>
      </w:pPr>
      <w:r>
        <w:rPr>
          <w:rFonts w:ascii="Times New Roman"/>
          <w:b/>
          <w:i w:val="false"/>
          <w:color w:val="000000"/>
        </w:rPr>
        <w:t xml:space="preserve"> 2024 жылға арналған Қызылағаш ауылдық округінің бюджеті</w:t>
      </w:r>
    </w:p>
    <w:bookmarkEnd w:id="3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tblGrid>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59 792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44 792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44 792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44 792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14 758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Cубвенциялар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30 034</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59 792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45 087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45 087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45 087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45 087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2023 жылғы "28" желтоқсандағы № 22-98 шешіміне 38-қосымша</w:t>
            </w:r>
          </w:p>
        </w:tc>
      </w:tr>
    </w:tbl>
    <w:bookmarkStart w:name="z393" w:id="347"/>
    <w:p>
      <w:pPr>
        <w:spacing w:after="0"/>
        <w:ind w:left="0"/>
        <w:jc w:val="left"/>
      </w:pPr>
      <w:r>
        <w:rPr>
          <w:rFonts w:ascii="Times New Roman"/>
          <w:b/>
          <w:i w:val="false"/>
          <w:color w:val="000000"/>
        </w:rPr>
        <w:t xml:space="preserve"> 2025 жылға арналған Қызылағаш ауылдық округінің бюджеті</w:t>
      </w:r>
    </w:p>
    <w:bookmarkEnd w:id="3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176 175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161 175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161 175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161 175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61 463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Cубвенциялар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99 712</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176 175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114 765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114 765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114 765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114 765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2023 жылғы "28" желтоқсандағы № 22-98 шешіміне 39-қосымша</w:t>
            </w:r>
          </w:p>
        </w:tc>
      </w:tr>
    </w:tbl>
    <w:bookmarkStart w:name="z395" w:id="348"/>
    <w:p>
      <w:pPr>
        <w:spacing w:after="0"/>
        <w:ind w:left="0"/>
        <w:jc w:val="left"/>
      </w:pPr>
      <w:r>
        <w:rPr>
          <w:rFonts w:ascii="Times New Roman"/>
          <w:b/>
          <w:i w:val="false"/>
          <w:color w:val="000000"/>
        </w:rPr>
        <w:t xml:space="preserve"> 2026 жылға арналған Қызылағаш ауылдық округінің бюджеті</w:t>
      </w:r>
    </w:p>
    <w:bookmarkEnd w:id="3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198 885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183 885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183 885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183 885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77 503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Cубвенциялар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106 382</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198 885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121 435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121 435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121 435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121 435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2023 жылғы "28" желтоқсандағы № 22-98 шешіміне 40-қосымша</w:t>
            </w:r>
          </w:p>
        </w:tc>
      </w:tr>
    </w:tbl>
    <w:bookmarkStart w:name="z397" w:id="349"/>
    <w:p>
      <w:pPr>
        <w:spacing w:after="0"/>
        <w:ind w:left="0"/>
        <w:jc w:val="left"/>
      </w:pPr>
      <w:r>
        <w:rPr>
          <w:rFonts w:ascii="Times New Roman"/>
          <w:b/>
          <w:i w:val="false"/>
          <w:color w:val="000000"/>
        </w:rPr>
        <w:t xml:space="preserve"> 2024 жылға арналған Матай ауылдық округінің бюджеті</w:t>
      </w:r>
    </w:p>
    <w:bookmarkEnd w:id="3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tblGrid>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61 147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15 210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11 210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көлік құралдарына салынатын салық</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45 937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45 937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45 937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15 458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Cубвенциялар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30 479</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61 147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45 737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45 737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45 737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45 737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2023 жылғы "28" желтоқсандағы № 22-98 шешіміне 41-қосымша</w:t>
            </w:r>
          </w:p>
        </w:tc>
      </w:tr>
    </w:tbl>
    <w:bookmarkStart w:name="z399" w:id="350"/>
    <w:p>
      <w:pPr>
        <w:spacing w:after="0"/>
        <w:ind w:left="0"/>
        <w:jc w:val="left"/>
      </w:pPr>
      <w:r>
        <w:rPr>
          <w:rFonts w:ascii="Times New Roman"/>
          <w:b/>
          <w:i w:val="false"/>
          <w:color w:val="000000"/>
        </w:rPr>
        <w:t xml:space="preserve"> 2025 жылға арналған Матай ауылдық округінің бюджеті</w:t>
      </w:r>
    </w:p>
    <w:bookmarkEnd w:id="3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190 957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175 747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175 747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175 747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73 668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Cубвенциялар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102 079</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190 957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117 337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117 337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117 337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117 337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2023 жылғы "28" желтоқсандағы № 22-98 шешіміне 42-қосымша</w:t>
            </w:r>
          </w:p>
        </w:tc>
      </w:tr>
    </w:tbl>
    <w:bookmarkStart w:name="z401" w:id="351"/>
    <w:p>
      <w:pPr>
        <w:spacing w:after="0"/>
        <w:ind w:left="0"/>
        <w:jc w:val="left"/>
      </w:pPr>
      <w:r>
        <w:rPr>
          <w:rFonts w:ascii="Times New Roman"/>
          <w:b/>
          <w:i w:val="false"/>
          <w:color w:val="000000"/>
        </w:rPr>
        <w:t xml:space="preserve"> 2026 жылға арналған Матай ауылдық округінің бюджеті</w:t>
      </w:r>
    </w:p>
    <w:bookmarkEnd w:id="3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213 667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198 457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198 457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198 457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89 708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Cубвенциялар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108 749</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213 667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124 007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124 007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124 007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124 007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2023 жылғы "28" желтоқсандағы № 22-98 шешіміне 43-қосымша</w:t>
            </w:r>
          </w:p>
        </w:tc>
      </w:tr>
    </w:tbl>
    <w:bookmarkStart w:name="z403" w:id="352"/>
    <w:p>
      <w:pPr>
        <w:spacing w:after="0"/>
        <w:ind w:left="0"/>
        <w:jc w:val="left"/>
      </w:pPr>
      <w:r>
        <w:rPr>
          <w:rFonts w:ascii="Times New Roman"/>
          <w:b/>
          <w:i w:val="false"/>
          <w:color w:val="000000"/>
        </w:rPr>
        <w:t xml:space="preserve"> 2024 жылға арналған Молалы ауылдық округінің бюджеті</w:t>
      </w:r>
    </w:p>
    <w:bookmarkEnd w:id="3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tblGrid>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36 230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34 810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34 810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34 810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Cубвенциялар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30 432</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2023 жылғы "28" желтоқсандағы № 22-98 шешіміне 44-қосымша</w:t>
            </w:r>
          </w:p>
        </w:tc>
      </w:tr>
    </w:tbl>
    <w:bookmarkStart w:name="z405" w:id="353"/>
    <w:p>
      <w:pPr>
        <w:spacing w:after="0"/>
        <w:ind w:left="0"/>
        <w:jc w:val="left"/>
      </w:pPr>
      <w:r>
        <w:rPr>
          <w:rFonts w:ascii="Times New Roman"/>
          <w:b/>
          <w:i w:val="false"/>
          <w:color w:val="000000"/>
        </w:rPr>
        <w:t xml:space="preserve"> 2025 жылға арналған Молалы ауылдық округінің бюджеті</w:t>
      </w:r>
    </w:p>
    <w:bookmarkEnd w:id="3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120 788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119 368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119 368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119 368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16 858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Cубвенциялар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102 510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120 788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103 978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103 978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103 978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103 978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2023 жылғы "28" желтоқсандағы № 22-98 шешіміне 45-қосымша</w:t>
            </w:r>
          </w:p>
        </w:tc>
      </w:tr>
    </w:tbl>
    <w:bookmarkStart w:name="z407" w:id="354"/>
    <w:p>
      <w:pPr>
        <w:spacing w:after="0"/>
        <w:ind w:left="0"/>
        <w:jc w:val="left"/>
      </w:pPr>
      <w:r>
        <w:rPr>
          <w:rFonts w:ascii="Times New Roman"/>
          <w:b/>
          <w:i w:val="false"/>
          <w:color w:val="000000"/>
        </w:rPr>
        <w:t xml:space="preserve"> 2026 жылға арналған Молалы ауылдық округінің бюджеті</w:t>
      </w:r>
    </w:p>
    <w:bookmarkEnd w:id="3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143 498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142 078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142 078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142 078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32 898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Cубвенциялар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109 180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143 498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110 648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110 648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110 648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110 648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2023 жылғы "28" желтоқсандағы № 22-98 шешіміне 46-қосымша</w:t>
            </w:r>
          </w:p>
        </w:tc>
      </w:tr>
    </w:tbl>
    <w:bookmarkStart w:name="z409" w:id="355"/>
    <w:p>
      <w:pPr>
        <w:spacing w:after="0"/>
        <w:ind w:left="0"/>
        <w:jc w:val="left"/>
      </w:pPr>
      <w:r>
        <w:rPr>
          <w:rFonts w:ascii="Times New Roman"/>
          <w:b/>
          <w:i w:val="false"/>
          <w:color w:val="000000"/>
        </w:rPr>
        <w:t xml:space="preserve"> 2024 жылға арналған Ойтоған ауылдық округінің бюджеті</w:t>
      </w:r>
    </w:p>
    <w:bookmarkEnd w:id="3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tblGrid>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39 682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36 252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36 252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36 252</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6 813</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Cубвенциялар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29 439</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39 682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32 917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32 917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32 917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32 917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2023 жылғы "28" желтоқсандағы № 22-98 шешіміне 47-қосымша</w:t>
            </w:r>
          </w:p>
        </w:tc>
      </w:tr>
    </w:tbl>
    <w:bookmarkStart w:name="z411" w:id="356"/>
    <w:p>
      <w:pPr>
        <w:spacing w:after="0"/>
        <w:ind w:left="0"/>
        <w:jc w:val="left"/>
      </w:pPr>
      <w:r>
        <w:rPr>
          <w:rFonts w:ascii="Times New Roman"/>
          <w:b/>
          <w:i w:val="false"/>
          <w:color w:val="000000"/>
        </w:rPr>
        <w:t xml:space="preserve"> 2025 жылға арналған Ойтоған ауылдық округінің бюджеті</w:t>
      </w:r>
    </w:p>
    <w:bookmarkEnd w:id="3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126 651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123 221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123 221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123 221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23 928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Cубвенциялар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99 293</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126 651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102 771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102 771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102 771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102 771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2023 жылғы "28" желтоқсандағы № 22-98 шешіміне 48-қосымша</w:t>
            </w:r>
          </w:p>
        </w:tc>
      </w:tr>
    </w:tbl>
    <w:bookmarkStart w:name="z413" w:id="357"/>
    <w:p>
      <w:pPr>
        <w:spacing w:after="0"/>
        <w:ind w:left="0"/>
        <w:jc w:val="left"/>
      </w:pPr>
      <w:r>
        <w:rPr>
          <w:rFonts w:ascii="Times New Roman"/>
          <w:b/>
          <w:i w:val="false"/>
          <w:color w:val="000000"/>
        </w:rPr>
        <w:t xml:space="preserve"> 2026 жылға арналған Ойтоған ауылдық округінің бюджеті</w:t>
      </w:r>
    </w:p>
    <w:bookmarkEnd w:id="3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149 361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145 931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145 931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145 931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39 968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Cубвенциялар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105 963</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149 361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109 441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109 441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109 441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109 441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2023 жылғы "28" желтоқсандағы № 22-98 шешіміне 49-қосымша</w:t>
            </w:r>
          </w:p>
        </w:tc>
      </w:tr>
    </w:tbl>
    <w:bookmarkStart w:name="z415" w:id="358"/>
    <w:p>
      <w:pPr>
        <w:spacing w:after="0"/>
        <w:ind w:left="0"/>
        <w:jc w:val="left"/>
      </w:pPr>
      <w:r>
        <w:rPr>
          <w:rFonts w:ascii="Times New Roman"/>
          <w:b/>
          <w:i w:val="false"/>
          <w:color w:val="000000"/>
        </w:rPr>
        <w:t xml:space="preserve"> 2024 жылға арналған Суықсай ауылдық округінің бюджеті</w:t>
      </w:r>
    </w:p>
    <w:bookmarkEnd w:id="3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tblGrid>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45 197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көлік құралдарына салынатын салық</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38 277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38 277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38 277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8 818</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Cубвенциялар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29 459</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45 197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36 427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36 427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36 427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36 427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2023 жылғы "28" желтоқсандағы № 22-98 шешіміне 50-қосымша</w:t>
            </w:r>
          </w:p>
        </w:tc>
      </w:tr>
    </w:tbl>
    <w:bookmarkStart w:name="z417" w:id="359"/>
    <w:p>
      <w:pPr>
        <w:spacing w:after="0"/>
        <w:ind w:left="0"/>
        <w:jc w:val="left"/>
      </w:pPr>
      <w:r>
        <w:rPr>
          <w:rFonts w:ascii="Times New Roman"/>
          <w:b/>
          <w:i w:val="false"/>
          <w:color w:val="000000"/>
        </w:rPr>
        <w:t xml:space="preserve"> 2025 жылға арналған Суықсай ауылдық округінің бюджеті</w:t>
      </w:r>
    </w:p>
    <w:bookmarkEnd w:id="3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144 951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138 031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138 031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138 031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38 938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Cубвенциялар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99 093</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144 951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аудандық мәслихатының 2023 жылғы "28" желтоқсандағы № 22-98 шешіміне 51-қосымша</w:t>
            </w:r>
          </w:p>
        </w:tc>
      </w:tr>
    </w:tbl>
    <w:bookmarkStart w:name="z419" w:id="360"/>
    <w:p>
      <w:pPr>
        <w:spacing w:after="0"/>
        <w:ind w:left="0"/>
        <w:jc w:val="left"/>
      </w:pPr>
      <w:r>
        <w:rPr>
          <w:rFonts w:ascii="Times New Roman"/>
          <w:b/>
          <w:i w:val="false"/>
          <w:color w:val="000000"/>
        </w:rPr>
        <w:t xml:space="preserve"> 2026 жылға арналған Суықсай ауылдық округінің бюджеті</w:t>
      </w:r>
    </w:p>
    <w:bookmarkEnd w:id="3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167 661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160 741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160 741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160 741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54 978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Cубвенциялар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105 763</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167 661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112 731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112 731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112 731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112 731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