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c93e" w14:textId="723c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Сарыбастау ауылдық округінің Архарлы ауылындағы, Малайсары ауылындағы атауы жоқ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Кербұлақ ауданы Сарыбастау ауылдық округі әкімінің 2023 жылғы 28 желтоқсандағы № 17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құрылымы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> сәйкес,Архарлы, Малайсары ауылы тұрғындарының пікірін ескере отырып және облыстық ономастика комиссиясының 2023 жылғы 11 мамырдағы қорытындысы негізінде Сарыбастау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Сарыбастау ауылдық округінің Архарлы ауылының атауы жоқ көшесіне Жетісу атауы;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Сарыбастау ауылдық округінің Малайсары ауылының атауы жоқ көшесіне Малайсары батыр атауы берілсін.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Сарыбастау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Н.Нұрланов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