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094d" w14:textId="ba50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мәслихатының Регламентін бекіту туралы</w:t>
      </w:r>
    </w:p>
    <w:p>
      <w:pPr>
        <w:spacing w:after="0"/>
        <w:ind w:left="0"/>
        <w:jc w:val="both"/>
      </w:pPr>
      <w:r>
        <w:rPr>
          <w:rFonts w:ascii="Times New Roman"/>
          <w:b w:val="false"/>
          <w:i w:val="false"/>
          <w:color w:val="000000"/>
          <w:sz w:val="28"/>
        </w:rPr>
        <w:t>Жетісу облысы Панфилов аудандық мәслихатының 2023 жылғы 17 қаңтардағы № 7-34-173 шешімі</w:t>
      </w:r>
    </w:p>
    <w:p>
      <w:pPr>
        <w:spacing w:after="0"/>
        <w:ind w:left="0"/>
        <w:jc w:val="both"/>
      </w:pPr>
      <w:bookmarkStart w:name="z7" w:id="0"/>
      <w:r>
        <w:rPr>
          <w:rFonts w:ascii="Times New Roman"/>
          <w:b w:val="false"/>
          <w:i w:val="false"/>
          <w:color w:val="ff0000"/>
          <w:sz w:val="28"/>
        </w:rPr>
        <w:t>
      Ескерту. 01.01.2023 бастап қолданысқа енгiзiледi - осы шешімінің 3-тармағымен.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өзгеріс енгізу туралы" </w:t>
      </w:r>
      <w:r>
        <w:rPr>
          <w:rFonts w:ascii="Times New Roman"/>
          <w:b w:val="false"/>
          <w:i w:val="false"/>
          <w:color w:val="000000"/>
          <w:sz w:val="28"/>
        </w:rPr>
        <w:t>№715</w:t>
      </w:r>
      <w:r>
        <w:rPr>
          <w:rFonts w:ascii="Times New Roman"/>
          <w:b w:val="false"/>
          <w:i w:val="false"/>
          <w:color w:val="000000"/>
          <w:sz w:val="28"/>
        </w:rPr>
        <w:t xml:space="preserve"> Жарлығына сәйкес, Панфилов аудандық мәслихаты ШЕШТІ :</w:t>
      </w:r>
    </w:p>
    <w:bookmarkEnd w:id="1"/>
    <w:bookmarkStart w:name="z9" w:id="2"/>
    <w:p>
      <w:pPr>
        <w:spacing w:after="0"/>
        <w:ind w:left="0"/>
        <w:jc w:val="both"/>
      </w:pPr>
      <w:r>
        <w:rPr>
          <w:rFonts w:ascii="Times New Roman"/>
          <w:b w:val="false"/>
          <w:i w:val="false"/>
          <w:color w:val="000000"/>
          <w:sz w:val="28"/>
        </w:rPr>
        <w:t xml:space="preserve">
      1. Панфилов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10" w:id="3"/>
    <w:p>
      <w:pPr>
        <w:spacing w:after="0"/>
        <w:ind w:left="0"/>
        <w:jc w:val="both"/>
      </w:pPr>
      <w:r>
        <w:rPr>
          <w:rFonts w:ascii="Times New Roman"/>
          <w:b w:val="false"/>
          <w:i w:val="false"/>
          <w:color w:val="000000"/>
          <w:sz w:val="28"/>
        </w:rPr>
        <w:t xml:space="preserve">
      2. "Панфилов аудандық мәслихатының Регламентін бекіту туралы" Панфилов аудандық мәслихатының 2022 жылғы 27 қаңтардағы </w:t>
      </w:r>
      <w:r>
        <w:rPr>
          <w:rFonts w:ascii="Times New Roman"/>
          <w:b w:val="false"/>
          <w:i w:val="false"/>
          <w:color w:val="000000"/>
          <w:sz w:val="28"/>
        </w:rPr>
        <w:t>№ 7-16-85</w:t>
      </w:r>
      <w:r>
        <w:rPr>
          <w:rFonts w:ascii="Times New Roman"/>
          <w:b w:val="false"/>
          <w:i w:val="false"/>
          <w:color w:val="000000"/>
          <w:sz w:val="28"/>
        </w:rPr>
        <w:t xml:space="preserve"> шешімі жойылсын</w:t>
      </w:r>
    </w:p>
    <w:bookmarkEnd w:id="3"/>
    <w:bookmarkStart w:name="z11" w:id="4"/>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төрағасының өкілеттігін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Дәрубаева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2023 жылғы 17 қаңтардағы № 7-34-173 шешіміне қосымша</w:t>
            </w:r>
          </w:p>
        </w:tc>
      </w:tr>
    </w:tbl>
    <w:bookmarkStart w:name="z14" w:id="5"/>
    <w:p>
      <w:pPr>
        <w:spacing w:after="0"/>
        <w:ind w:left="0"/>
        <w:jc w:val="left"/>
      </w:pPr>
      <w:r>
        <w:rPr>
          <w:rFonts w:ascii="Times New Roman"/>
          <w:b/>
          <w:i w:val="false"/>
          <w:color w:val="000000"/>
        </w:rPr>
        <w:t xml:space="preserve"> Панфилов аудандық мәслихатының Регламенті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1. Панфилов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7"/>
    <w:bookmarkStart w:name="z17" w:id="8"/>
    <w:p>
      <w:pPr>
        <w:spacing w:after="0"/>
        <w:ind w:left="0"/>
        <w:jc w:val="both"/>
      </w:pPr>
      <w:r>
        <w:rPr>
          <w:rFonts w:ascii="Times New Roman"/>
          <w:b w:val="false"/>
          <w:i w:val="false"/>
          <w:color w:val="000000"/>
          <w:sz w:val="28"/>
        </w:rPr>
        <w:t>
      2. Панфилов аудандық мәслихаты (бұдан әрі –мәслихат)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8"/>
    <w:bookmarkStart w:name="z18" w:id="9"/>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9"/>
    <w:bookmarkStart w:name="z19" w:id="10"/>
    <w:p>
      <w:pPr>
        <w:spacing w:after="0"/>
        <w:ind w:left="0"/>
        <w:jc w:val="left"/>
      </w:pPr>
      <w:r>
        <w:rPr>
          <w:rFonts w:ascii="Times New Roman"/>
          <w:b/>
          <w:i w:val="false"/>
          <w:color w:val="000000"/>
        </w:rPr>
        <w:t xml:space="preserve"> 2-тарау. Мәслихат сессияларын өткізу тәртібі</w:t>
      </w:r>
    </w:p>
    <w:bookmarkEnd w:id="10"/>
    <w:bookmarkStart w:name="z20"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1"/>
    <w:bookmarkStart w:name="z21"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22" w:id="13"/>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3"/>
    <w:bookmarkStart w:name="z23"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4"/>
    <w:bookmarkStart w:name="z24"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5"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6" w:id="1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7"/>
    <w:bookmarkStart w:name="z27" w:id="18"/>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8"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9" w:id="20"/>
    <w:p>
      <w:pPr>
        <w:spacing w:after="0"/>
        <w:ind w:left="0"/>
        <w:jc w:val="both"/>
      </w:pPr>
      <w:r>
        <w:rPr>
          <w:rFonts w:ascii="Times New Roman"/>
          <w:b w:val="false"/>
          <w:i w:val="false"/>
          <w:color w:val="000000"/>
          <w:sz w:val="28"/>
        </w:rPr>
        <w:t>
      Дауыс беру:</w:t>
      </w:r>
    </w:p>
    <w:bookmarkEnd w:id="20"/>
    <w:bookmarkStart w:name="z30"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31" w:id="22"/>
    <w:p>
      <w:pPr>
        <w:spacing w:after="0"/>
        <w:ind w:left="0"/>
        <w:jc w:val="both"/>
      </w:pPr>
      <w:r>
        <w:rPr>
          <w:rFonts w:ascii="Times New Roman"/>
          <w:b w:val="false"/>
          <w:i w:val="false"/>
          <w:color w:val="000000"/>
          <w:sz w:val="28"/>
        </w:rPr>
        <w:t>
      2) қол көтеру арқылы;</w:t>
      </w:r>
    </w:p>
    <w:bookmarkEnd w:id="22"/>
    <w:bookmarkStart w:name="z32"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3"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4"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5" w:id="26"/>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6"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7" w:id="2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8"/>
    <w:bookmarkStart w:name="z38"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9" w:id="30"/>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30"/>
    <w:bookmarkStart w:name="z40"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41" w:id="3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32"/>
    <w:bookmarkStart w:name="z42" w:id="33"/>
    <w:p>
      <w:pPr>
        <w:spacing w:after="0"/>
        <w:ind w:left="0"/>
        <w:jc w:val="both"/>
      </w:pPr>
      <w:r>
        <w:rPr>
          <w:rFonts w:ascii="Times New Roman"/>
          <w:b w:val="false"/>
          <w:i w:val="false"/>
          <w:color w:val="000000"/>
          <w:sz w:val="28"/>
        </w:rPr>
        <w:t>
      Ақпарат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3" w:id="34"/>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4"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5" w:id="3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6"/>
    <w:bookmarkStart w:name="z46" w:id="3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7"/>
    <w:bookmarkStart w:name="z47"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8"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9"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40"/>
    <w:bookmarkStart w:name="z50" w:id="41"/>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51" w:id="42"/>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сессиясына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2"/>
    <w:bookmarkStart w:name="z52" w:id="43"/>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3"/>
    <w:bookmarkStart w:name="z53" w:id="44"/>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4"/>
    <w:bookmarkStart w:name="z54" w:id="45"/>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5"/>
    <w:bookmarkStart w:name="z55" w:id="46"/>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6"/>
    <w:bookmarkStart w:name="z56" w:id="47"/>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7"/>
    <w:bookmarkStart w:name="z57" w:id="48"/>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8"/>
    <w:bookmarkStart w:name="z58" w:id="49"/>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9"/>
    <w:bookmarkStart w:name="z59" w:id="5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0"/>
    <w:bookmarkStart w:name="z60" w:id="5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1"/>
    <w:bookmarkStart w:name="z61" w:id="52"/>
    <w:p>
      <w:pPr>
        <w:spacing w:after="0"/>
        <w:ind w:left="0"/>
        <w:jc w:val="left"/>
      </w:pPr>
      <w:r>
        <w:rPr>
          <w:rFonts w:ascii="Times New Roman"/>
          <w:b/>
          <w:i w:val="false"/>
          <w:color w:val="000000"/>
        </w:rPr>
        <w:t xml:space="preserve"> 3-тарау. Мәслихат актілерін қабылдау тәртібі</w:t>
      </w:r>
    </w:p>
    <w:bookmarkEnd w:id="52"/>
    <w:bookmarkStart w:name="z62" w:id="5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3"/>
    <w:bookmarkStart w:name="z63" w:id="54"/>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4"/>
    <w:bookmarkStart w:name="z64" w:id="55"/>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bookmarkEnd w:id="55"/>
    <w:bookmarkStart w:name="z65" w:id="56"/>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6"/>
    <w:bookmarkStart w:name="z66" w:id="5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7"/>
    <w:bookmarkStart w:name="z67" w:id="58"/>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8"/>
    <w:bookmarkStart w:name="z68" w:id="5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9"/>
    <w:bookmarkStart w:name="z69" w:id="6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60"/>
    <w:bookmarkStart w:name="z70" w:id="61"/>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1"/>
    <w:bookmarkStart w:name="z71" w:id="62"/>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2"/>
    <w:bookmarkStart w:name="z72" w:id="63"/>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3"/>
    <w:bookmarkStart w:name="z73" w:id="64"/>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74" w:id="65"/>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5"/>
    <w:bookmarkStart w:name="z75" w:id="66"/>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6"/>
    <w:bookmarkStart w:name="z76" w:id="6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7"/>
    <w:bookmarkStart w:name="z77" w:id="68"/>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8"/>
    <w:bookmarkStart w:name="z78" w:id="69"/>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9"/>
    <w:bookmarkStart w:name="z79" w:id="7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70"/>
    <w:bookmarkStart w:name="z80" w:id="71"/>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1"/>
    <w:bookmarkStart w:name="z81" w:id="72"/>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2"/>
    <w:bookmarkStart w:name="z82" w:id="7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3"/>
    <w:bookmarkStart w:name="z83" w:id="7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4"/>
    <w:bookmarkStart w:name="z84" w:id="7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5"/>
    <w:bookmarkStart w:name="z85" w:id="76"/>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6"/>
    <w:bookmarkStart w:name="z86" w:id="77"/>
    <w:p>
      <w:pPr>
        <w:spacing w:after="0"/>
        <w:ind w:left="0"/>
        <w:jc w:val="both"/>
      </w:pPr>
      <w:r>
        <w:rPr>
          <w:rFonts w:ascii="Times New Roman"/>
          <w:b w:val="false"/>
          <w:i w:val="false"/>
          <w:color w:val="000000"/>
          <w:sz w:val="28"/>
        </w:rPr>
        <w:t>
      Мәслихаттың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7"/>
    <w:bookmarkStart w:name="z87" w:id="78"/>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қалала, ауылдық округтер әкімдері аппараттарының өкілдері қосылуы мүмкін.</w:t>
      </w:r>
    </w:p>
    <w:bookmarkEnd w:id="78"/>
    <w:bookmarkStart w:name="z88" w:id="79"/>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9"/>
    <w:bookmarkStart w:name="z89" w:id="80"/>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80"/>
    <w:bookmarkStart w:name="z90" w:id="8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1"/>
    <w:bookmarkStart w:name="z91" w:id="82"/>
    <w:p>
      <w:pPr>
        <w:spacing w:after="0"/>
        <w:ind w:left="0"/>
        <w:jc w:val="both"/>
      </w:pPr>
      <w:r>
        <w:rPr>
          <w:rFonts w:ascii="Times New Roman"/>
          <w:b w:val="false"/>
          <w:i w:val="false"/>
          <w:color w:val="000000"/>
          <w:sz w:val="28"/>
        </w:rPr>
        <w:t>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облыстық бюджет бекітіледі. Облыстық мәслихаттың облыстық бюджетті бекіту туралы шешіміне қол қойылғаннан кейін екі апта мерзімнен кешіктірмей,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аудандық қалаланың, ауылдық округтердің бюджеттерін бекітеді.</w:t>
      </w:r>
    </w:p>
    <w:bookmarkEnd w:id="82"/>
    <w:bookmarkStart w:name="z92" w:id="83"/>
    <w:p>
      <w:pPr>
        <w:spacing w:after="0"/>
        <w:ind w:left="0"/>
        <w:jc w:val="both"/>
      </w:pPr>
      <w:r>
        <w:rPr>
          <w:rFonts w:ascii="Times New Roman"/>
          <w:b w:val="false"/>
          <w:i w:val="false"/>
          <w:color w:val="000000"/>
          <w:sz w:val="28"/>
        </w:rPr>
        <w:t>
      Қалаланың, ауылдық округтердің бюджеттерін аудан мәслихатының жеке шешімдерімен бекітуге жол беріледі.</w:t>
      </w:r>
    </w:p>
    <w:bookmarkEnd w:id="83"/>
    <w:bookmarkStart w:name="z93" w:id="8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4"/>
    <w:bookmarkStart w:name="z94" w:id="85"/>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5"/>
    <w:bookmarkStart w:name="z95" w:id="86"/>
    <w:p>
      <w:pPr>
        <w:spacing w:after="0"/>
        <w:ind w:left="0"/>
        <w:jc w:val="left"/>
      </w:pPr>
      <w:r>
        <w:rPr>
          <w:rFonts w:ascii="Times New Roman"/>
          <w:b/>
          <w:i w:val="false"/>
          <w:color w:val="000000"/>
        </w:rPr>
        <w:t xml:space="preserve"> 4-тарау. Есептерді тыңдау тәртібі</w:t>
      </w:r>
    </w:p>
    <w:bookmarkEnd w:id="86"/>
    <w:bookmarkStart w:name="z96" w:id="87"/>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7"/>
    <w:bookmarkStart w:name="z97" w:id="88"/>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төрағасын не оны алмастыратын адамның күн тәртібі бойынша қысқаша кіріспе сөзінен басталады.</w:t>
      </w:r>
    </w:p>
    <w:bookmarkEnd w:id="88"/>
    <w:bookmarkStart w:name="z98" w:id="89"/>
    <w:p>
      <w:pPr>
        <w:spacing w:after="0"/>
        <w:ind w:left="0"/>
        <w:jc w:val="both"/>
      </w:pPr>
      <w:r>
        <w:rPr>
          <w:rFonts w:ascii="Times New Roman"/>
          <w:b w:val="false"/>
          <w:i w:val="false"/>
          <w:color w:val="000000"/>
          <w:sz w:val="28"/>
        </w:rPr>
        <w:t>
      Мәслихат төрағасын не оны алмастыратын адамның сөзінен кейін сөз аудан әкіміне беріледі.</w:t>
      </w:r>
    </w:p>
    <w:bookmarkEnd w:id="89"/>
    <w:bookmarkStart w:name="z99" w:id="90"/>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0"/>
    <w:bookmarkStart w:name="z100" w:id="91"/>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1"/>
    <w:bookmarkStart w:name="z101" w:id="9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2"/>
    <w:bookmarkStart w:name="z102" w:id="93"/>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3"/>
    <w:bookmarkStart w:name="z103" w:id="94"/>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4"/>
    <w:bookmarkStart w:name="z104" w:id="95"/>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5"/>
    <w:bookmarkStart w:name="z105" w:id="96"/>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6"/>
    <w:bookmarkStart w:name="z106" w:id="97"/>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7"/>
    <w:bookmarkStart w:name="z107" w:id="98"/>
    <w:p>
      <w:pPr>
        <w:spacing w:after="0"/>
        <w:ind w:left="0"/>
        <w:jc w:val="both"/>
      </w:pPr>
      <w:r>
        <w:rPr>
          <w:rFonts w:ascii="Times New Roman"/>
          <w:b w:val="false"/>
          <w:i w:val="false"/>
          <w:color w:val="000000"/>
          <w:sz w:val="28"/>
        </w:rPr>
        <w:t>
      35. Мыналар:</w:t>
      </w:r>
    </w:p>
    <w:bookmarkEnd w:id="98"/>
    <w:bookmarkStart w:name="z108" w:id="9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9"/>
    <w:bookmarkStart w:name="z109" w:id="100"/>
    <w:p>
      <w:pPr>
        <w:spacing w:after="0"/>
        <w:ind w:left="0"/>
        <w:jc w:val="both"/>
      </w:pPr>
      <w:r>
        <w:rPr>
          <w:rFonts w:ascii="Times New Roman"/>
          <w:b w:val="false"/>
          <w:i w:val="false"/>
          <w:color w:val="000000"/>
          <w:sz w:val="28"/>
        </w:rPr>
        <w:t>
      2) жергілікті қоғамдастық жиналысының қала,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0"/>
    <w:bookmarkStart w:name="z110" w:id="101"/>
    <w:p>
      <w:pPr>
        <w:spacing w:after="0"/>
        <w:ind w:left="0"/>
        <w:jc w:val="both"/>
      </w:pPr>
      <w:r>
        <w:rPr>
          <w:rFonts w:ascii="Times New Roman"/>
          <w:b w:val="false"/>
          <w:i w:val="false"/>
          <w:color w:val="000000"/>
          <w:sz w:val="28"/>
        </w:rPr>
        <w:t xml:space="preserve">
      Қаланың,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1"/>
    <w:bookmarkStart w:name="z111" w:id="102"/>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2"/>
    <w:bookmarkStart w:name="z112" w:id="103"/>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3"/>
    <w:bookmarkStart w:name="z113" w:id="104"/>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4"/>
    <w:bookmarkStart w:name="z114" w:id="105"/>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115" w:id="106"/>
    <w:p>
      <w:pPr>
        <w:spacing w:after="0"/>
        <w:ind w:left="0"/>
        <w:jc w:val="both"/>
      </w:pPr>
      <w:r>
        <w:rPr>
          <w:rFonts w:ascii="Times New Roman"/>
          <w:b w:val="false"/>
          <w:i w:val="false"/>
          <w:color w:val="000000"/>
          <w:sz w:val="28"/>
        </w:rPr>
        <w:t>
      38.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6"/>
    <w:bookmarkStart w:name="z116" w:id="107"/>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7"/>
    <w:bookmarkStart w:name="z117" w:id="108"/>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8"/>
    <w:bookmarkStart w:name="z118" w:id="109"/>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9"/>
    <w:bookmarkStart w:name="z119"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0"/>
    <w:bookmarkStart w:name="z120"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121" w:id="112"/>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122" w:id="113"/>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3"/>
    <w:bookmarkStart w:name="z123" w:id="114"/>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4"/>
    <w:bookmarkStart w:name="z124" w:id="115"/>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5"/>
    <w:bookmarkStart w:name="z125" w:id="116"/>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6"/>
    <w:bookmarkStart w:name="z126" w:id="117"/>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7"/>
    <w:bookmarkStart w:name="z127" w:id="118"/>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8"/>
    <w:bookmarkStart w:name="z128" w:id="119"/>
    <w:p>
      <w:pPr>
        <w:spacing w:after="0"/>
        <w:ind w:left="0"/>
        <w:jc w:val="left"/>
      </w:pPr>
      <w:r>
        <w:rPr>
          <w:rFonts w:ascii="Times New Roman"/>
          <w:b/>
          <w:i w:val="false"/>
          <w:color w:val="000000"/>
        </w:rPr>
        <w:t xml:space="preserve"> 1-параграф. Мәслихат төрағасы</w:t>
      </w:r>
    </w:p>
    <w:bookmarkEnd w:id="119"/>
    <w:bookmarkStart w:name="z129" w:id="120"/>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0"/>
    <w:bookmarkStart w:name="z130" w:id="121"/>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1"/>
    <w:bookmarkStart w:name="z131" w:id="122"/>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2"/>
    <w:bookmarkStart w:name="z132" w:id="12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3"/>
    <w:bookmarkStart w:name="z133" w:id="124"/>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4"/>
    <w:bookmarkStart w:name="z134" w:id="125"/>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5"/>
    <w:bookmarkStart w:name="z135" w:id="126"/>
    <w:p>
      <w:pPr>
        <w:spacing w:after="0"/>
        <w:ind w:left="0"/>
        <w:jc w:val="both"/>
      </w:pPr>
      <w:r>
        <w:rPr>
          <w:rFonts w:ascii="Times New Roman"/>
          <w:b w:val="false"/>
          <w:i w:val="false"/>
          <w:color w:val="000000"/>
          <w:sz w:val="28"/>
        </w:rPr>
        <w:t>
      45. Ауданың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6"/>
    <w:bookmarkStart w:name="z136" w:id="127"/>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7"/>
    <w:bookmarkStart w:name="z137" w:id="128"/>
    <w:p>
      <w:pPr>
        <w:spacing w:after="0"/>
        <w:ind w:left="0"/>
        <w:jc w:val="both"/>
      </w:pPr>
      <w:r>
        <w:rPr>
          <w:rFonts w:ascii="Times New Roman"/>
          <w:b w:val="false"/>
          <w:i w:val="false"/>
          <w:color w:val="000000"/>
          <w:sz w:val="28"/>
        </w:rPr>
        <w:t>
      47.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8"/>
    <w:bookmarkStart w:name="z138" w:id="12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9"/>
    <w:bookmarkStart w:name="z139" w:id="130"/>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0"/>
    <w:bookmarkStart w:name="z140" w:id="13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1"/>
    <w:bookmarkStart w:name="z141" w:id="132"/>
    <w:p>
      <w:pPr>
        <w:spacing w:after="0"/>
        <w:ind w:left="0"/>
        <w:jc w:val="both"/>
      </w:pPr>
      <w:r>
        <w:rPr>
          <w:rFonts w:ascii="Times New Roman"/>
          <w:b w:val="false"/>
          <w:i w:val="false"/>
          <w:color w:val="000000"/>
          <w:sz w:val="28"/>
        </w:rPr>
        <w:t>
      Тұрақты комиссиялардың саны жетіден аспауға тиіс.</w:t>
      </w:r>
    </w:p>
    <w:bookmarkEnd w:id="132"/>
    <w:bookmarkStart w:name="z142" w:id="133"/>
    <w:p>
      <w:pPr>
        <w:spacing w:after="0"/>
        <w:ind w:left="0"/>
        <w:jc w:val="both"/>
      </w:pPr>
      <w:r>
        <w:rPr>
          <w:rFonts w:ascii="Times New Roman"/>
          <w:b w:val="false"/>
          <w:i w:val="false"/>
          <w:color w:val="000000"/>
          <w:sz w:val="28"/>
        </w:rPr>
        <w:t>
      Тұрақты комиссиялар жұмыс топтарын құра алады.</w:t>
      </w:r>
    </w:p>
    <w:bookmarkEnd w:id="133"/>
    <w:bookmarkStart w:name="z143" w:id="134"/>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4"/>
    <w:bookmarkStart w:name="z144" w:id="135"/>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5"/>
    <w:bookmarkStart w:name="z145" w:id="136"/>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6"/>
    <w:bookmarkStart w:name="z146" w:id="137"/>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7"/>
    <w:bookmarkStart w:name="z147" w:id="138"/>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8"/>
    <w:bookmarkStart w:name="z148" w:id="139"/>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9"/>
    <w:bookmarkStart w:name="z149" w:id="140"/>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0"/>
    <w:bookmarkStart w:name="z150" w:id="141"/>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1"/>
    <w:bookmarkStart w:name="z151" w:id="142"/>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2"/>
    <w:bookmarkStart w:name="z152" w:id="14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3"/>
    <w:bookmarkStart w:name="z153" w:id="144"/>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4"/>
    <w:bookmarkStart w:name="z154" w:id="14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5"/>
    <w:bookmarkStart w:name="z155" w:id="146"/>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6"/>
    <w:bookmarkStart w:name="z156" w:id="147"/>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7"/>
    <w:bookmarkStart w:name="z157" w:id="148"/>
    <w:p>
      <w:pPr>
        <w:spacing w:after="0"/>
        <w:ind w:left="0"/>
        <w:jc w:val="left"/>
      </w:pPr>
      <w:r>
        <w:rPr>
          <w:rFonts w:ascii="Times New Roman"/>
          <w:b/>
          <w:i w:val="false"/>
          <w:color w:val="000000"/>
        </w:rPr>
        <w:t xml:space="preserve"> 3-параграф. Мәслихаттың тұрақты комиссиясының төрағасы</w:t>
      </w:r>
    </w:p>
    <w:bookmarkEnd w:id="148"/>
    <w:bookmarkStart w:name="z158" w:id="149"/>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9"/>
    <w:bookmarkStart w:name="z159" w:id="150"/>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0"/>
    <w:bookmarkStart w:name="z160" w:id="15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1"/>
    <w:bookmarkStart w:name="z161" w:id="152"/>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2"/>
    <w:bookmarkStart w:name="z162" w:id="153"/>
    <w:p>
      <w:pPr>
        <w:spacing w:after="0"/>
        <w:ind w:left="0"/>
        <w:jc w:val="both"/>
      </w:pPr>
      <w:r>
        <w:rPr>
          <w:rFonts w:ascii="Times New Roman"/>
          <w:b w:val="false"/>
          <w:i w:val="false"/>
          <w:color w:val="000000"/>
          <w:sz w:val="28"/>
        </w:rPr>
        <w:t>
      54. Егер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3"/>
    <w:bookmarkStart w:name="z163" w:id="154"/>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4"/>
    <w:bookmarkStart w:name="z164" w:id="155"/>
    <w:p>
      <w:pPr>
        <w:spacing w:after="0"/>
        <w:ind w:left="0"/>
        <w:jc w:val="left"/>
      </w:pPr>
      <w:r>
        <w:rPr>
          <w:rFonts w:ascii="Times New Roman"/>
          <w:b/>
          <w:i w:val="false"/>
          <w:color w:val="000000"/>
        </w:rPr>
        <w:t xml:space="preserve"> 4-параграф. Мәслихаттың есеп комиссиясы</w:t>
      </w:r>
    </w:p>
    <w:bookmarkEnd w:id="155"/>
    <w:bookmarkStart w:name="z165" w:id="156"/>
    <w:p>
      <w:pPr>
        <w:spacing w:after="0"/>
        <w:ind w:left="0"/>
        <w:jc w:val="both"/>
      </w:pPr>
      <w:r>
        <w:rPr>
          <w:rFonts w:ascii="Times New Roman"/>
          <w:b w:val="false"/>
          <w:i w:val="false"/>
          <w:color w:val="000000"/>
          <w:sz w:val="28"/>
        </w:rPr>
        <w:t>
      56.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6"/>
    <w:bookmarkStart w:name="z166" w:id="157"/>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7"/>
    <w:bookmarkStart w:name="z167" w:id="158"/>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8"/>
    <w:bookmarkStart w:name="z168" w:id="159"/>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9"/>
    <w:bookmarkStart w:name="z169" w:id="160"/>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60"/>
    <w:bookmarkStart w:name="z170" w:id="161"/>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1"/>
    <w:bookmarkStart w:name="z171" w:id="162"/>
    <w:p>
      <w:pPr>
        <w:spacing w:after="0"/>
        <w:ind w:left="0"/>
        <w:jc w:val="both"/>
      </w:pPr>
      <w:r>
        <w:rPr>
          <w:rFonts w:ascii="Times New Roman"/>
          <w:b w:val="false"/>
          <w:i w:val="false"/>
          <w:color w:val="000000"/>
          <w:sz w:val="28"/>
        </w:rPr>
        <w:t>
      58. Мәслихат төрағасы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2"/>
    <w:bookmarkStart w:name="z172" w:id="16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3"/>
    <w:bookmarkStart w:name="z173" w:id="164"/>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4"/>
    <w:bookmarkStart w:name="z174" w:id="165"/>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5"/>
    <w:bookmarkStart w:name="z175" w:id="166"/>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7"/>
    <w:bookmarkStart w:name="z177" w:id="168"/>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8"/>
    <w:bookmarkStart w:name="z178" w:id="169"/>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9"/>
    <w:bookmarkStart w:name="z179" w:id="170"/>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0"/>
    <w:bookmarkStart w:name="z180" w:id="171"/>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1"/>
    <w:bookmarkStart w:name="z181" w:id="172"/>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2"/>
    <w:bookmarkStart w:name="z182" w:id="173"/>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3"/>
    <w:bookmarkStart w:name="z183" w:id="174"/>
    <w:p>
      <w:pPr>
        <w:spacing w:after="0"/>
        <w:ind w:left="0"/>
        <w:jc w:val="left"/>
      </w:pPr>
      <w:r>
        <w:rPr>
          <w:rFonts w:ascii="Times New Roman"/>
          <w:b/>
          <w:i w:val="false"/>
          <w:color w:val="000000"/>
        </w:rPr>
        <w:t xml:space="preserve"> 5-параграф. Мәслихаттардағы депутаттық бірлестіктер</w:t>
      </w:r>
    </w:p>
    <w:bookmarkEnd w:id="174"/>
    <w:bookmarkStart w:name="z184" w:id="175"/>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5"/>
    <w:bookmarkStart w:name="z185" w:id="176"/>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6"/>
    <w:bookmarkStart w:name="z186" w:id="177"/>
    <w:p>
      <w:pPr>
        <w:spacing w:after="0"/>
        <w:ind w:left="0"/>
        <w:jc w:val="both"/>
      </w:pPr>
      <w:r>
        <w:rPr>
          <w:rFonts w:ascii="Times New Roman"/>
          <w:b w:val="false"/>
          <w:i w:val="false"/>
          <w:color w:val="000000"/>
          <w:sz w:val="28"/>
        </w:rPr>
        <w:t>
      61. Депутаттық бірлестіктердің мүшелері:</w:t>
      </w:r>
    </w:p>
    <w:bookmarkEnd w:id="177"/>
    <w:bookmarkStart w:name="z187" w:id="1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8"/>
    <w:bookmarkStart w:name="z188" w:id="1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9"/>
    <w:bookmarkStart w:name="z189" w:id="180"/>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0"/>
    <w:bookmarkStart w:name="z190" w:id="181"/>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1"/>
    <w:bookmarkStart w:name="z191" w:id="182"/>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2"/>
    <w:bookmarkStart w:name="z192" w:id="183"/>
    <w:p>
      <w:pPr>
        <w:spacing w:after="0"/>
        <w:ind w:left="0"/>
        <w:jc w:val="left"/>
      </w:pPr>
      <w:r>
        <w:rPr>
          <w:rFonts w:ascii="Times New Roman"/>
          <w:b/>
          <w:i w:val="false"/>
          <w:color w:val="000000"/>
        </w:rPr>
        <w:t xml:space="preserve"> 7-тарау. Депутаттық әдеп қағидалары</w:t>
      </w:r>
    </w:p>
    <w:bookmarkEnd w:id="183"/>
    <w:bookmarkStart w:name="z193" w:id="184"/>
    <w:p>
      <w:pPr>
        <w:spacing w:after="0"/>
        <w:ind w:left="0"/>
        <w:jc w:val="both"/>
      </w:pPr>
      <w:r>
        <w:rPr>
          <w:rFonts w:ascii="Times New Roman"/>
          <w:b w:val="false"/>
          <w:i w:val="false"/>
          <w:color w:val="000000"/>
          <w:sz w:val="28"/>
        </w:rPr>
        <w:t>
      63. Мәслихат депутаттары:</w:t>
      </w:r>
    </w:p>
    <w:bookmarkEnd w:id="184"/>
    <w:bookmarkStart w:name="z194" w:id="18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5"/>
    <w:bookmarkStart w:name="z195" w:id="186"/>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6"/>
    <w:bookmarkStart w:name="z196" w:id="18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7"/>
    <w:bookmarkStart w:name="z197" w:id="188"/>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8"/>
    <w:bookmarkStart w:name="z198" w:id="189"/>
    <w:p>
      <w:pPr>
        <w:spacing w:after="0"/>
        <w:ind w:left="0"/>
        <w:jc w:val="both"/>
      </w:pPr>
      <w:r>
        <w:rPr>
          <w:rFonts w:ascii="Times New Roman"/>
          <w:b w:val="false"/>
          <w:i w:val="false"/>
          <w:color w:val="000000"/>
          <w:sz w:val="28"/>
        </w:rPr>
        <w:t>
      5) сөйлеушілердің сөзін бөлмеуге тиіс.</w:t>
      </w:r>
    </w:p>
    <w:bookmarkEnd w:id="189"/>
    <w:bookmarkStart w:name="z199" w:id="190"/>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0"/>
    <w:bookmarkStart w:name="z200" w:id="191"/>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1"/>
    <w:bookmarkStart w:name="z201" w:id="192"/>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2"/>
    <w:bookmarkStart w:name="z202" w:id="193"/>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3"/>
    <w:bookmarkStart w:name="z203" w:id="194"/>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4"/>
    <w:bookmarkStart w:name="z204" w:id="195"/>
    <w:p>
      <w:pPr>
        <w:spacing w:after="0"/>
        <w:ind w:left="0"/>
        <w:jc w:val="left"/>
      </w:pPr>
      <w:r>
        <w:rPr>
          <w:rFonts w:ascii="Times New Roman"/>
          <w:b/>
          <w:i w:val="false"/>
          <w:color w:val="000000"/>
        </w:rPr>
        <w:t xml:space="preserve"> 8-тарау. Мәслихат депутаттарының біліктілігін арттыру</w:t>
      </w:r>
    </w:p>
    <w:bookmarkEnd w:id="195"/>
    <w:bookmarkStart w:name="z205" w:id="196"/>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6"/>
    <w:bookmarkStart w:name="z206" w:id="197"/>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7"/>
    <w:bookmarkStart w:name="z207" w:id="198"/>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8"/>
    <w:bookmarkStart w:name="z208" w:id="199"/>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9"/>
    <w:bookmarkStart w:name="z209" w:id="200"/>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0"/>
    <w:bookmarkStart w:name="z210" w:id="201"/>
    <w:p>
      <w:pPr>
        <w:spacing w:after="0"/>
        <w:ind w:left="0"/>
        <w:jc w:val="left"/>
      </w:pPr>
      <w:r>
        <w:rPr>
          <w:rFonts w:ascii="Times New Roman"/>
          <w:b/>
          <w:i w:val="false"/>
          <w:color w:val="000000"/>
        </w:rPr>
        <w:t xml:space="preserve"> 9-тарау. Мәслихат аппаратының жұмысын ұйымдастыру</w:t>
      </w:r>
    </w:p>
    <w:bookmarkEnd w:id="201"/>
    <w:bookmarkStart w:name="z211" w:id="202"/>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2"/>
    <w:bookmarkStart w:name="z212" w:id="203"/>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3"/>
    <w:bookmarkStart w:name="z213" w:id="204"/>
    <w:p>
      <w:pPr>
        <w:spacing w:after="0"/>
        <w:ind w:left="0"/>
        <w:jc w:val="both"/>
      </w:pPr>
      <w:r>
        <w:rPr>
          <w:rFonts w:ascii="Times New Roman"/>
          <w:b w:val="false"/>
          <w:i w:val="false"/>
          <w:color w:val="000000"/>
          <w:sz w:val="28"/>
        </w:rPr>
        <w:t>
      Мәслихат аппараты туралы ережені мәслихат бекітеді.</w:t>
      </w:r>
    </w:p>
    <w:bookmarkEnd w:id="204"/>
    <w:bookmarkStart w:name="z214" w:id="205"/>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5"/>
    <w:bookmarkStart w:name="z215" w:id="206"/>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6"/>
    <w:bookmarkStart w:name="z216" w:id="207"/>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