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2a3f1" w14:textId="622a3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Панфилов ауданының 2024-2026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Панфилов аудандық мәслихатының 2023 жылғы 25 желтоқсандағы № 8-14-65 шешімі.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01.01.2024 бастап қолданысқа енгізіледі - осы шешімнің 6-тармағымен.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-баптарына, "Қазақстан Республикасындағы жергілікті мемлекеттік басқару және өзін-өзі басқару туралы"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Панфилов аудандық мәслихаты ШЕШТІ: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аудандық бюджет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оның ішінде 2024 жылға келесі көлемдерде бекітілсін: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16 146 683 мың теңге, оның ішінде: 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4 859 365 мың теңге; 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59 185 мың теңге; 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1 306 769 мың теңге; 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9 921 364 мың теңге; 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16 851 675 мың теңге; 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172 675 мың теңге, оның ішінде: 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225 520 мың теңге; 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52 845 мың теңге; 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теңге, оның ішінде: 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0 теңге; 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877 667 мың теңге; 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877 667 мың теңге, оның ішінде: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825 520 мың теңге; 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1 231 082 мың теңге;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1 283 229 мың теңге.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Жетісу облысы Панфилов аудандық мәслихатының 05.04.2024 </w:t>
      </w:r>
      <w:r>
        <w:rPr>
          <w:rFonts w:ascii="Times New Roman"/>
          <w:b w:val="false"/>
          <w:i w:val="false"/>
          <w:color w:val="000000"/>
          <w:sz w:val="28"/>
        </w:rPr>
        <w:t>№ 8-20-89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аудандық бюджетте Жаркент қаласы мен ауылдық округтердің бюджеттерінен аудандық бюджетке бюджеттік алып қоюлар көлемі 365 675 мың теңге сомасында көзделсін, оның ішінде:</w:t>
      </w:r>
    </w:p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Жаркент қаласынан 333 191 мың теңге; 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Көктал ауылдық округінен 2 489 мың теңге; 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Пенжім ауылдық округінен 29 995 мың теңге.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2024 жылға арналған аудандық бюджетте аудандық бюджеттен ауылдық округтердің бюджеттеріне берілетін бюджеттік субвенциялар көлемдері 348 463 мың теңге сомасында көзделсін, оның ішінде: 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Айдарлы ауылдық округіне 30 608 мың теңге; 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Басқұншы ауылдық округіне 34 698 мың теңге; 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Бірлік ауылдық округіне 27 904 мың теңге; 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Жаскент ауылдық округіне 25 354 мың теңге; 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Қоңырөлең ауылдық округіне 35 232 мың теңге; 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Сарыбел ауылдық округіне 51 423 мың теңге; 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Талды ауылдық округіне 32 998 мың теңге; 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Үлкенағаш ауылдық округіне 34 025 мың теңге; 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Үлкеншыған ауылдық округіне 15 022 мың теңге; 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Үшарал ауылдық округіне 33 983 мың теңге; 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Шолақай ауылдық округіне 27 216 мың теңге. 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бюджеттік субвенцияларды ауылдық округтердің бюджеттеріне бағыттар бойынша бөлу Панфилов ауданы әкімдігінің қаулысы негізінде айқындалады.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2024 жылға арналған аудандық бюджетте аудандық маңызы бар қаланың, ауылдық округтердің бюджеттеріне ағымдағы нысаналы трансферттердің көзделгені ескерілсін, оның ішінде: 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органның ағымдағы шығыстарына; 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арттыруға; 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елді мекендердегі көшелердi жарықтандыруға; 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елдi мекендердiң санитариясын қамтамасыз етуге; 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елді мекендерді абаттандыру және көгалдандыруға. 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трансферттерді аудандық маңызы бар қаланың, ауылдық округтердің бюджеттеріне бөлу Панфилов ауданы әкімдігінің қаулысы негізінде айқындалады.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Панфилов ауданы әкімдігінің 2024 жылға арналған резерві 120 239 мың теңге сомасында бекітілсін.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2024 жылдың 1 қаңтарынан бастап қолданысқа енгізіледі.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Панфилов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Шоқпаров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2023 жылғы 25 желтоқсандағы № 8-14-65 шешіміне 1-қосымша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Жетісу облысы Панфилов аудандық мәслихатының 05.04.2024 </w:t>
      </w:r>
      <w:r>
        <w:rPr>
          <w:rFonts w:ascii="Times New Roman"/>
          <w:b w:val="false"/>
          <w:i w:val="false"/>
          <w:color w:val="ff0000"/>
          <w:sz w:val="28"/>
        </w:rPr>
        <w:t>№ 8-20-89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 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16 146 683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4 859 365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2 803 332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2 803 332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1 771 198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1 771 198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64 735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19 087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15 369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30 279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220 100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220 100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59 185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25 022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11 736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13 141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түсетін, Жәбірленушілерге өтемақы қорына, Білім беру инфрақұрылымын қолдау қорына және Арнаулы мемлекеттік қорға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1 306 769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1 186 836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1 186 836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және материалдық емес активтерді сату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119 933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119 933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9 921 364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371 150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371 150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9 550 214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бюджеттен түсетін трансферттер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9 550 214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16 851 675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1 092 863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231 072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231 072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185 217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пен қауіпсіздік объектілерін салу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2 328 655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1 069 446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1 069 446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1 069 446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1 027 076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1 027 076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адамды абилитациялаудың және оңалтудың жеке бағдарламасына сәйкес мұқтаж мүгедектігі бар адамдарды протездік-ортопедиялық көмекпен, сурдотехникалық және тифлотехникалық құралдармен, мiндеттi гигиеналық құралдармен, арнаулы жүріп-тұру құралдарымен қамтамасыз ету, сондай-ақ санаторий-курорттық емдеу, жеке көмекшінің және ымдау тілі маманының қызметтерімен қамтамасыз ету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607 658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 білдірілген агенттің тұрғын үй сертификаттарын беру бойынша (бюджеттік кредит түріндегі әлеуметтік қолдау) қызметтеріне ақы төлеу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6 861 800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2 464 220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2 248 586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1 445 116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Инженерлік-коммуникациялық инфрақұрылымды жобалау, дамыту және (немесе) жайластыру 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4 016 936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4 016 936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4 016 936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938 751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желілерін салу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191 943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1 354 470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1 354 470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1 354 470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1 304 470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3 283 455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3 283 455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3 283 455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2 933 167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348 463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ретінде тұрғын үй сертификаттарын беру үшін бюджеттік кредиттер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-877 667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877 667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1 283 229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1 283 229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1 283 229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1 231 082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1 231 082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1 231 082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1 231 082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2023 жылғы 25 желтоқсандағы № 8-14-65 шешіміне 2-қосымша</w:t>
            </w:r>
          </w:p>
        </w:tc>
      </w:tr>
    </w:tbl>
    <w:bookmarkStart w:name="z57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аудандық бюджет 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11 924 804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5 037 954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2 905 793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2 905 793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1 835 935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1 835 935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68 081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228 145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228 145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60 218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45 026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45 026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207 345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207 345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207 345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6 619 287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390 383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390 383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6 228 904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бюджеттен түсетін трансферттер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6 228 904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11 717 459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450 702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166 802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3 895 804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2 603 674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2 603 674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2 603 674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1 065 387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1 065 387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адамды абилитациялаудың және оңалтудың жеке бағдарламасына сәйкес мұқтаж мүгедектігі бар адамдарды протездік-ортопедиялық көмекпен, сурдотехникалық және тифлотехникалық құралдармен, мiндеттi гигиеналық құралдармен, арнаулы жүріп-тұру құралдарымен қамтамасыз ету, сондай-ақ санаторий-курорттық емдеу, жеке көмекшінің және ымдау тілі маманының қызметтерімен қамтамасыз ету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226 743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220 643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 білдірілген агенттің тұрғын үй сертификаттарын беру бойынша (бюджеттік кредит түріндегі әлеуметтік қолдау) қызметтеріне ақы төлеу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3 765 486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1 246 763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1 246 763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1 246 763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193 649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193 649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156 657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156 657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156 657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156 657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1 517 144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1 517 144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1 517 144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1 149 032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ретінде тұрғын үй сертификаттарын беру үшін бюджеттік кредиттер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-108 876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236 940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2023 жылғы 25 желтоқсандағы № 8-14-65 шешіміне 3-қосымша</w:t>
            </w:r>
          </w:p>
        </w:tc>
      </w:tr>
    </w:tbl>
    <w:bookmarkStart w:name="z59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аудандық бюджет 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10 776 427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5 151 351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2 971 196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2 971 196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1 877 262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1 877 262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69 613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33 094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233 280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233 280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61 573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46 039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46 039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212 012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212 012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212 012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5 351 491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399 403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399 403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4 952 088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бюджеттен түсетін трансферттер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4 952 088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10 564 415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230 679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3 928 514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2 603 674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2 603 674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2 603 674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1 093 295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1 093 295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адамды абилитациялаудың және оңалтудың жеке бағдарламасына сәйкес мұқтаж мүгедектігі бар адамдарды протездік-ортопедиялық көмекпен, сурдотехникалық және тифлотехникалық құралдармен, мiндеттi гигиеналық құралдармен, арнаулы жүріп-тұру құралдарымен қамтамасыз ету, сондай-ақ санаторий-курорттық емдеу, жеке көмекшінің және ымдау тілі маманының қызметтерімен қамтамасыз ету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646 010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 білдірілген агенттің тұрғын үй сертификаттарын беру бойынша (бюджеттік кредит түріндегі әлеуметтік қолдау) қызметтеріне ақы төлеу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2 945 501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518 618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518 618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518 618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194 969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194 969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164 655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бөлімі)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1 849 755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1 849 755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1 849 755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1 478 925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132 416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ретінде тұрғын үй сертификаттарын беру үшін бюджеттік кредиттер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-110 230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132 416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132 416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132 416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242 646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