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b7d65" w14:textId="89b7d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көрсетілетін қызметтер тізілімін бекіту туралы" Қазақстан Республикасы Цифрлық даму, инновациялар және аэроғарыш өнеркәсібі министрінің міндетін атқарушының 2020 жылғы 31 қаңтардағы № 39/НҚ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2023 жылғы 16 тамыздағы № 339/НҚ бұйрығы</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"Мемлекеттік көрсетілетін қызметтер тізілімін бекіту туралы" Қазақстан Республикасы Цифрлық даму, инновациялар және аэроғарыш өнеркәсібі министрінің міндетін атқарушының 2020 жылғы 31 қаңтардағы № 39/НҚ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19982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Мемлекеттік көрсетілетін қызметтер </w:t>
      </w:r>
      <w:r>
        <w:rPr>
          <w:rFonts w:ascii="Times New Roman"/>
          <w:b w:val="false"/>
          <w:i w:val="false"/>
          <w:color w:val="000000"/>
          <w:sz w:val="28"/>
        </w:rPr>
        <w:t>тізіліміндегі</w:t>
      </w:r>
      <w:r>
        <w:rPr>
          <w:rFonts w:ascii="Times New Roman"/>
          <w:b w:val="false"/>
          <w:i w:val="false"/>
          <w:color w:val="000000"/>
          <w:sz w:val="28"/>
        </w:rPr>
        <w:t>:</w:t>
      </w:r>
    </w:p>
    <w:bookmarkStart w:name="z3" w:id="0"/>
    <w:p>
      <w:pPr>
        <w:spacing w:after="0"/>
        <w:ind w:left="0"/>
        <w:jc w:val="both"/>
      </w:pPr>
      <w:r>
        <w:rPr>
          <w:rFonts w:ascii="Times New Roman"/>
          <w:b w:val="false"/>
          <w:i w:val="false"/>
          <w:color w:val="000000"/>
          <w:sz w:val="28"/>
        </w:rPr>
        <w:t>
      мынадай мазмұндағы 36-1-тармақпен толықтырылсын:</w:t>
      </w:r>
    </w:p>
    <w:bookmarkEnd w:id="0"/>
    <w:bookmarkStart w:name="z4" w:id="1"/>
    <w:p>
      <w:pPr>
        <w:spacing w:after="0"/>
        <w:ind w:left="0"/>
        <w:jc w:val="both"/>
      </w:pP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00101012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Абоненттік нөмірді "электрондық үкіметтің" веб-порталының есептік жазбасына қосу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ЦДИАӨМ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51 және 52-тармақтар мынадай редакцияда жазылсын:</w:t>
      </w:r>
    </w:p>
    <w:bookmarkEnd w:id="2"/>
    <w:bookmarkStart w:name="z6" w:id="3"/>
    <w:p>
      <w:pPr>
        <w:spacing w:after="0"/>
        <w:ind w:left="0"/>
        <w:jc w:val="both"/>
      </w:pP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00201001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азаматтарын тұрғылықты жері бойынша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азаматтарының уақытша болатын (тұратын) жері бойынша уақытша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7" w:id="4"/>
    <w:p>
      <w:pPr>
        <w:spacing w:after="0"/>
        <w:ind w:left="0"/>
        <w:jc w:val="both"/>
      </w:pPr>
      <w:r>
        <w:rPr>
          <w:rFonts w:ascii="Times New Roman"/>
          <w:b w:val="false"/>
          <w:i w:val="false"/>
          <w:color w:val="000000"/>
          <w:sz w:val="28"/>
        </w:rPr>
        <w:t>
      мынадай мазмұндағы 52-1-52-3-тармақтармен толықтырылсын:</w:t>
      </w:r>
    </w:p>
    <w:bookmarkEnd w:id="4"/>
    <w:bookmarkStart w:name="z8" w:id="5"/>
    <w:p>
      <w:pPr>
        <w:spacing w:after="0"/>
        <w:ind w:left="0"/>
        <w:jc w:val="both"/>
      </w:pP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00201001-2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Республикасында тұрақты тұратын шетелдіктер мен азаматтығы жоқ адамдарды тұрғылықты жері бойынша тұрақты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тұрақты тұратын шетелдіктер мен азаматтығы жоқ адамдарды тұрғылықты жері бойынша уақытша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Босқын мәртебесін алған шетелдіктер мен азаматтығы жоқ адамдарды тұрғылықты жері бойынша уақытша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9" w:id="6"/>
    <w:p>
      <w:pPr>
        <w:spacing w:after="0"/>
        <w:ind w:left="0"/>
        <w:jc w:val="both"/>
      </w:pPr>
      <w:r>
        <w:rPr>
          <w:rFonts w:ascii="Times New Roman"/>
          <w:b w:val="false"/>
          <w:i w:val="false"/>
          <w:color w:val="000000"/>
          <w:sz w:val="28"/>
        </w:rPr>
        <w:t>
      60-68-тармақтар мынадай мазмұндағы 68-1-тармақпен толықтырылсын:</w:t>
      </w:r>
    </w:p>
    <w:bookmarkEnd w:id="6"/>
    <w:bookmarkStart w:name="z10" w:id="7"/>
    <w:p>
      <w:pPr>
        <w:spacing w:after="0"/>
        <w:ind w:left="0"/>
        <w:jc w:val="both"/>
      </w:pPr>
      <w:r>
        <w:rPr>
          <w:rFonts w:ascii="Times New Roman"/>
          <w:b w:val="false"/>
          <w:i w:val="false"/>
          <w:color w:val="000000"/>
          <w:sz w:val="28"/>
        </w:rPr>
        <w:t>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00201007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Азаматтық хал актілерін тіркеу туралы қайталама куәліктер немесе анықтамалар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Туу туралы қайталама куәлік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Әділетмині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25 ақпандағы № 112 </w:t>
            </w:r>
            <w:r>
              <w:rPr>
                <w:rFonts w:ascii="Times New Roman"/>
                <w:b w:val="false"/>
                <w:i w:val="false"/>
                <w:color w:val="000000"/>
                <w:sz w:val="20"/>
              </w:rPr>
              <w:t>бұйрығы</w:t>
            </w:r>
            <w:r>
              <w:rPr>
                <w:rFonts w:ascii="Times New Roman"/>
                <w:b/>
                <w:i w:val="false"/>
                <w:color w:val="000000"/>
                <w:sz w:val="20"/>
              </w:rPr>
              <w:t>. Нормативтік құқықтық актілерді мемлекеттік тіркеу тізілімінде № 10764 болып тіркелген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 (ерлі-зайыпты болу) туралы қайталама куәлік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(ерлі-зайыптыболуды) бұзу туралы қайталама куәлік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 туралы қайталама куәлік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туралы анықтама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 болуды) бұзу туралы анықтама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 (ерлі-зайыпты болу) туралы анықтама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Некеге құқық қабілеттілігі туралы анықтаманы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болуы туралы анықтама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Өлімді тіркеу туралы хабарлама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129-134-тармақтар мынадай мазмұндағы 134-1 мен 134-2-тармақтармен толықтырылсын:</w:t>
      </w:r>
    </w:p>
    <w:bookmarkEnd w:id="8"/>
    <w:bookmarkStart w:name="z12" w:id="9"/>
    <w:p>
      <w:pPr>
        <w:spacing w:after="0"/>
        <w:ind w:left="0"/>
        <w:jc w:val="both"/>
      </w:pPr>
      <w:r>
        <w:rPr>
          <w:rFonts w:ascii="Times New Roman"/>
          <w:b w:val="false"/>
          <w:i w:val="false"/>
          <w:color w:val="000000"/>
          <w:sz w:val="28"/>
        </w:rPr>
        <w:t>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00203002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Шетелдіктер мен азаматтығы жоқ адамдарға Қазақстан Республикасында </w:t>
            </w:r>
            <w:r>
              <w:rPr>
                <w:rFonts w:ascii="Times New Roman"/>
                <w:b/>
                <w:i w:val="false"/>
                <w:color w:val="000000"/>
                <w:sz w:val="20"/>
              </w:rPr>
              <w:t>уақытша тұруға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Шетелдіктер мен азаматтығы жоқ адамдарға отбасының бірігуіне байланысты Қазақстан Республикасында </w:t>
            </w:r>
            <w:r>
              <w:rPr>
                <w:rFonts w:ascii="Times New Roman"/>
                <w:b/>
                <w:i w:val="false"/>
                <w:color w:val="000000"/>
                <w:sz w:val="20"/>
              </w:rPr>
              <w:t>уақытша тұруға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ІІМ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"Шетелдіктер мен азаматтығы жоқ адамдарға Қазақстан Республикасында уақытша және тұрақты тұруға рұқсат беру қағидаларын бекіту туралы" Қазақстан Республикасы Ішкі істер министрінің 2015 жылғы 4 желтоқсандағы № 992 </w:t>
            </w:r>
            <w:r>
              <w:rPr>
                <w:rFonts w:ascii="Times New Roman"/>
                <w:b w:val="false"/>
                <w:i w:val="false"/>
                <w:color w:val="000000"/>
                <w:sz w:val="20"/>
              </w:rPr>
              <w:t>бұйрығы</w:t>
            </w:r>
            <w:r>
              <w:rPr>
                <w:rFonts w:ascii="Times New Roman"/>
                <w:b/>
                <w:i w:val="false"/>
                <w:color w:val="000000"/>
                <w:sz w:val="20"/>
              </w:rPr>
              <w:t xml:space="preserve">. </w:t>
            </w:r>
            <w:r>
              <w:rPr>
                <w:rFonts w:ascii="Times New Roman"/>
                <w:b/>
                <w:i w:val="false"/>
                <w:color w:val="000000"/>
                <w:sz w:val="20"/>
              </w:rPr>
              <w:t>Нормативтік құқықтық актілерді мемлекеттік тіркеу тізілімінде № 12880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Шетелдіктерге және азаматтығы жоқ адамдарға еңбек қызметін жүзеге асыру үшін Қазақстан Республикасында уақытша тұруға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 мен азаматтығы жоқ адамдарға қазақстандық оқу орындарында білім алу үшін Қазақстан Республикасында уақытша тұруға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 мен азаматтығы жоқ адамдарға қазақстандық медициналық мекемелерде стационарлық емдеуден өту үшін Қазақстан Республикасында уақытша тұруға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Миссионерлік қызметті жүзеге асыру үшін шетелдіктер мен азаматтығы жоқ адамдарға Қазақстан Республикасында уақытша тұруға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кәсіпкерлік қызметті жүзеге асыру үшін шетелдіктерге және азаматтығы жоқ адамдарға Қазақстан Республикасында уақытша тұруға рұқсат беру (бизнес-көшіп келушілерге)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адам саудасының құрбаны ретінде анықталған және сәйкестендірілген көшіп келушілерге уақытша тұруға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тұрақты тұруға рұқсат алу үшін ішкі істер органдарына жүгінген көшіп келушілерге Қазақстан Республикасында уақытша тұруға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136-137-тармақтар мынадай редакцияда жазылсын:</w:t>
      </w:r>
    </w:p>
    <w:bookmarkEnd w:id="10"/>
    <w:bookmarkStart w:name="z14" w:id="11"/>
    <w:p>
      <w:pPr>
        <w:spacing w:after="0"/>
        <w:ind w:left="0"/>
        <w:jc w:val="both"/>
      </w:pPr>
      <w:r>
        <w:rPr>
          <w:rFonts w:ascii="Times New Roman"/>
          <w:b w:val="false"/>
          <w:i w:val="false"/>
          <w:color w:val="000000"/>
          <w:sz w:val="28"/>
        </w:rPr>
        <w:t>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00203004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Республикасында тұрақты тұратын азаматтығы жоқ адамдарға куәліктер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Республикасында тұрақты тұратын шетелдіктерге азаматтығы жоқ адамдарға куәліктер және тұруға ықтиярхаттар беру" мемлекеттік қызмет көрсету қағидаларын бекіту және Қазақстан Республикасы Ішкі істер министрінің кейбір бұйрықтарына өзгерістер енгізу туралы" Қазақстан Республикасы Ішкі істер министрінің 2020 жылғы 30 наурыздағы № 266 </w:t>
            </w:r>
            <w:r>
              <w:rPr>
                <w:rFonts w:ascii="Times New Roman"/>
                <w:b w:val="false"/>
                <w:i w:val="false"/>
                <w:color w:val="000000"/>
                <w:sz w:val="20"/>
              </w:rPr>
              <w:t>бұйрығы</w:t>
            </w:r>
            <w:r>
              <w:rPr>
                <w:rFonts w:ascii="Times New Roman"/>
                <w:b/>
                <w:i w:val="false"/>
                <w:color w:val="000000"/>
                <w:sz w:val="20"/>
              </w:rPr>
              <w:t>. Нормативтік құқықтық актілерді мемлекеттік тіркеу тізілімінде № 20195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тұрақты тұратын шетелдіктерге тұруға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тұрақты тұратын шетелдіктерге азаматтығы жоқ адамдарға куәліктер және тұруға ықтиярхаттар беру" мемлекеттік қызмет көрсету қағидаларын бекіту және Қазақстан Республикасы Ішкі істер министрінің кейбір бұйрықтарына өзгерістер енгізу туралы" Қазақстан Республикасы Ішкі істер министрінің 2020 жылғы 30 наурыздағы № 266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20195 болып тіркелді</w:t>
            </w:r>
          </w:p>
        </w:tc>
      </w:tr>
    </w:tbl>
    <w:p>
      <w:pPr>
        <w:spacing w:after="0"/>
        <w:ind w:left="0"/>
        <w:jc w:val="both"/>
      </w:pPr>
      <w:r>
        <w:rPr>
          <w:rFonts w:ascii="Times New Roman"/>
          <w:b w:val="false"/>
          <w:i w:val="false"/>
          <w:color w:val="000000"/>
          <w:sz w:val="28"/>
        </w:rPr>
        <w:t>
      ";</w:t>
      </w:r>
    </w:p>
    <w:bookmarkStart w:name="z15" w:id="12"/>
    <w:p>
      <w:pPr>
        <w:spacing w:after="0"/>
        <w:ind w:left="0"/>
        <w:jc w:val="both"/>
      </w:pPr>
      <w:r>
        <w:rPr>
          <w:rFonts w:ascii="Times New Roman"/>
          <w:b w:val="false"/>
          <w:i w:val="false"/>
          <w:color w:val="000000"/>
          <w:sz w:val="28"/>
        </w:rPr>
        <w:t>
      195 және 196-тармақтар мынадай редакцияда жазылсын:</w:t>
      </w:r>
    </w:p>
    <w:bookmarkEnd w:id="12"/>
    <w:bookmarkStart w:name="z16" w:id="13"/>
    <w:p>
      <w:pPr>
        <w:spacing w:after="0"/>
        <w:ind w:left="0"/>
        <w:jc w:val="both"/>
      </w:pPr>
      <w:r>
        <w:rPr>
          <w:rFonts w:ascii="Times New Roman"/>
          <w:b w:val="false"/>
          <w:i w:val="false"/>
          <w:color w:val="000000"/>
          <w:sz w:val="28"/>
        </w:rPr>
        <w:t xml:space="preserve">
      "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00402008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Бала туғанда берілетін және бала күтіміне байланысты жәрдемақыларды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"Бала туғанда берілетін жәрдемақыны, бала күтіміне байланысты жәрдемақыны, көпбалалы отбасыларға берілетін жәрдемақыны, наградталған анаға берілетін жәрдемақыны тағайындау және төлеуді жүзеге асыру қағидаларын бекіту туралы" Қазақстан Республикасы Еңбек және халықты әлеуметтік қорғау министрінің 2023 жылғы 24 мамырдағы № 169 </w:t>
            </w:r>
            <w:r>
              <w:rPr>
                <w:rFonts w:ascii="Times New Roman"/>
                <w:b w:val="false"/>
                <w:i w:val="false"/>
                <w:color w:val="000000"/>
                <w:sz w:val="20"/>
              </w:rPr>
              <w:t>бұйрығы</w:t>
            </w:r>
            <w:r>
              <w:rPr>
                <w:rFonts w:ascii="Times New Roman"/>
                <w:b/>
                <w:i w:val="false"/>
                <w:color w:val="000000"/>
                <w:sz w:val="20"/>
              </w:rPr>
              <w:t>. Қазақстан Республикасының Әділет министрлігінде 2023 жылғы 25 мамырда № 32571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баланы (мүгедектігі бар бала) тәрбиелеп отырған анаға немесе әкеге, бала асырап алушыға, қамқоршыға (қорғаншыға) жәрдемақы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"Мүгедектігі бар баланы (мүгедектігі бар балаларды) тәрбиелеп отырған анаға немесе әкеге, бала асырап алушыға, қорғаншыға (қамқоршыға) тағайындалатын және төленетін мемлекеттік жәрдемақы, бірінші топтағы мүгедектігі бар адамға күтім жасайтын адамдарға берілетін мемлекеттік жәрдемақы тағайындау және төлеу қағидаларын бекіту туралы" Қазақстан Республикасы Премьер-Министрінің орынбасары - Еңбек және халықты әлеуметтік қорғау министрінің 2023 жылғы 9 маусымдағы № 215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20 маусымда № 32851 болып тіркелді</w:t>
            </w:r>
          </w:p>
        </w:tc>
      </w:tr>
    </w:tbl>
    <w:p>
      <w:pPr>
        <w:spacing w:after="0"/>
        <w:ind w:left="0"/>
        <w:jc w:val="both"/>
      </w:pPr>
      <w:r>
        <w:rPr>
          <w:rFonts w:ascii="Times New Roman"/>
          <w:b w:val="false"/>
          <w:i w:val="false"/>
          <w:color w:val="000000"/>
          <w:sz w:val="28"/>
        </w:rPr>
        <w:t>
      ";</w:t>
      </w:r>
    </w:p>
    <w:bookmarkStart w:name="z17" w:id="14"/>
    <w:p>
      <w:pPr>
        <w:spacing w:after="0"/>
        <w:ind w:left="0"/>
        <w:jc w:val="both"/>
      </w:pPr>
      <w:r>
        <w:rPr>
          <w:rFonts w:ascii="Times New Roman"/>
          <w:b w:val="false"/>
          <w:i w:val="false"/>
          <w:color w:val="000000"/>
          <w:sz w:val="28"/>
        </w:rPr>
        <w:t>
      198-тармақ мынадай редакцияда жазылсын:</w:t>
      </w:r>
    </w:p>
    <w:bookmarkEnd w:id="14"/>
    <w:bookmarkStart w:name="z18" w:id="15"/>
    <w:p>
      <w:pPr>
        <w:spacing w:after="0"/>
        <w:ind w:left="0"/>
        <w:jc w:val="both"/>
      </w:pPr>
      <w:r>
        <w:rPr>
          <w:rFonts w:ascii="Times New Roman"/>
          <w:b w:val="false"/>
          <w:i w:val="false"/>
          <w:color w:val="000000"/>
          <w:sz w:val="28"/>
        </w:rPr>
        <w:t xml:space="preserve">
      "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00402011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"Алтын алқа", "Күміс алқа" алқаларымен марапатталған немесе бұрын "Батыр ана" атағын алған, І және ІІ дәрежелі "Ана даңқы" ордендерімен марапатталған аналарға мемлекеттік жәрдемақы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"Бала туғанда берілетін жәрдемақыны, бала күтіміне байланысты жәрдемақыны, көпбалалы отбасыларға берілетін жәрдемақыны, наградталған анаға берілетін жәрдемақыны тағайындау және төлеуді жүзеге асыру қағидаларын бекіту туралы" Қазақстан Республикасы Еңбек және халықты әлеуметтік қорғау министрінің 2023 жылғы 24 мамырдағы № 169 </w:t>
            </w:r>
            <w:r>
              <w:rPr>
                <w:rFonts w:ascii="Times New Roman"/>
                <w:b w:val="false"/>
                <w:i w:val="false"/>
                <w:color w:val="000000"/>
                <w:sz w:val="20"/>
              </w:rPr>
              <w:t>бұйрығы</w:t>
            </w:r>
            <w:r>
              <w:rPr>
                <w:rFonts w:ascii="Times New Roman"/>
                <w:b/>
                <w:i w:val="false"/>
                <w:color w:val="000000"/>
                <w:sz w:val="20"/>
              </w:rPr>
              <w:t>. Қазақстан Республикасының Әділет министрлігінде 2023 жылғы 25 мамырда № 32571 болып тіркелді</w:t>
            </w:r>
          </w:p>
        </w:tc>
      </w:tr>
    </w:tbl>
    <w:p>
      <w:pPr>
        <w:spacing w:after="0"/>
        <w:ind w:left="0"/>
        <w:jc w:val="both"/>
      </w:pP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200-тармақ мынадай редакцияда жазылсын:</w:t>
      </w:r>
    </w:p>
    <w:bookmarkEnd w:id="16"/>
    <w:bookmarkStart w:name="z20" w:id="17"/>
    <w:p>
      <w:pPr>
        <w:spacing w:after="0"/>
        <w:ind w:left="0"/>
        <w:jc w:val="both"/>
      </w:pPr>
      <w:r>
        <w:rPr>
          <w:rFonts w:ascii="Times New Roman"/>
          <w:b w:val="false"/>
          <w:i w:val="false"/>
          <w:color w:val="000000"/>
          <w:sz w:val="28"/>
        </w:rPr>
        <w:t xml:space="preserve">
      "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00402014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Көпбалалы отбасыға жәрдемақы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"Бала туғанда берілетін жәрдемақыны, бала күтіміне байланысты жәрдемақыны, көпбалалы отбасыларға берілетін жәрдемақыны, наградталған анаға берілетін жәрдемақыны тағайындау және төлеуді жүзеге асыру қағидаларын бекіту туралы" Қазақстан Республикасы Еңбек және халықты әлеуметтік қорғау министрінің 2023 жылғы 24 мамырдағы № 169 </w:t>
            </w:r>
            <w:r>
              <w:rPr>
                <w:rFonts w:ascii="Times New Roman"/>
                <w:b w:val="false"/>
                <w:i w:val="false"/>
                <w:color w:val="000000"/>
                <w:sz w:val="20"/>
              </w:rPr>
              <w:t>бұйрығы</w:t>
            </w:r>
            <w:r>
              <w:rPr>
                <w:rFonts w:ascii="Times New Roman"/>
                <w:b/>
                <w:i w:val="false"/>
                <w:color w:val="000000"/>
                <w:sz w:val="20"/>
              </w:rPr>
              <w:t>. Қазақстан Республикасының Әділет министрлігінде 2023 жылғы 25 мамырда № 32571 болып тіркелді</w:t>
            </w:r>
          </w:p>
        </w:tc>
      </w:tr>
    </w:tbl>
    <w:p>
      <w:pPr>
        <w:spacing w:after="0"/>
        <w:ind w:left="0"/>
        <w:jc w:val="both"/>
      </w:pPr>
      <w:r>
        <w:rPr>
          <w:rFonts w:ascii="Times New Roman"/>
          <w:b w:val="false"/>
          <w:i w:val="false"/>
          <w:color w:val="000000"/>
          <w:sz w:val="28"/>
        </w:rPr>
        <w:t>
      ";</w:t>
      </w:r>
    </w:p>
    <w:bookmarkStart w:name="z21" w:id="18"/>
    <w:p>
      <w:pPr>
        <w:spacing w:after="0"/>
        <w:ind w:left="0"/>
        <w:jc w:val="both"/>
      </w:pPr>
      <w:r>
        <w:rPr>
          <w:rFonts w:ascii="Times New Roman"/>
          <w:b w:val="false"/>
          <w:i w:val="false"/>
          <w:color w:val="000000"/>
          <w:sz w:val="28"/>
        </w:rPr>
        <w:t>
      мынадай мазмұндағы 210-1-тармақпен толықтырылсын:</w:t>
      </w:r>
    </w:p>
    <w:bookmarkEnd w:id="18"/>
    <w:bookmarkStart w:name="z22" w:id="19"/>
    <w:p>
      <w:pPr>
        <w:spacing w:after="0"/>
        <w:ind w:left="0"/>
        <w:jc w:val="both"/>
      </w:pPr>
      <w:r>
        <w:rPr>
          <w:rFonts w:ascii="Times New Roman"/>
          <w:b w:val="false"/>
          <w:i w:val="false"/>
          <w:color w:val="000000"/>
          <w:sz w:val="28"/>
        </w:rPr>
        <w:t xml:space="preserve">
      "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00403009 -1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білім беру ұйымдарының білім алушылары мен тәрбиеленушілеріне қаржылық және материалдық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ОАМ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23" w:id="20"/>
    <w:p>
      <w:pPr>
        <w:spacing w:after="0"/>
        <w:ind w:left="0"/>
        <w:jc w:val="both"/>
      </w:pPr>
      <w:r>
        <w:rPr>
          <w:rFonts w:ascii="Times New Roman"/>
          <w:b w:val="false"/>
          <w:i w:val="false"/>
          <w:color w:val="000000"/>
          <w:sz w:val="28"/>
        </w:rPr>
        <w:t>
      212-тармақ мынадай редакцияда жазылсын:</w:t>
      </w:r>
    </w:p>
    <w:bookmarkEnd w:id="20"/>
    <w:bookmarkStart w:name="z24" w:id="21"/>
    <w:p>
      <w:pPr>
        <w:spacing w:after="0"/>
        <w:ind w:left="0"/>
        <w:jc w:val="both"/>
      </w:pPr>
      <w:r>
        <w:rPr>
          <w:rFonts w:ascii="Times New Roman"/>
          <w:b w:val="false"/>
          <w:i w:val="false"/>
          <w:color w:val="000000"/>
          <w:sz w:val="28"/>
        </w:rPr>
        <w:t>
      "</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00403011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және кәсіптік, орта білімнен кейінгі білім беру ұйымдарындағы тәрбиеленушілер мен білім алушылардың жекелеген санаттағы азаматтарына, сондай-ақ, қорғаншылық (қамқоршылықтағы) пен патронаттағы тұлғаларына тегін тамақтандыруды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"Техникалық және кәсіптік, орта білімнен кейінгі білім беру ұйымдарындағы тәрбиеленушілер мен білім алушылардың жекелеген санаттағы азаматтарына, сондай-ақ, қорғаншылық (қамқоршылықтағы) пен патронаттағы тұлғаларына тегін тамақтандыруды ұсыну" мемлекеттік қызмет көрсету қағидаларын бекіту туралы" Қазақстан Республикасы Оқу-ағарту министрінің 2023 жылғы 3 сәуірдегі № 82 </w:t>
            </w:r>
            <w:r>
              <w:rPr>
                <w:rFonts w:ascii="Times New Roman"/>
                <w:b w:val="false"/>
                <w:i w:val="false"/>
                <w:color w:val="000000"/>
                <w:sz w:val="20"/>
              </w:rPr>
              <w:t>бұйрығы</w:t>
            </w:r>
            <w:r>
              <w:rPr>
                <w:rFonts w:ascii="Times New Roman"/>
                <w:b/>
                <w:i w:val="false"/>
                <w:color w:val="000000"/>
                <w:sz w:val="20"/>
              </w:rPr>
              <w:t>. Қазақстан Республикасының Әділет министрлігінде 2023 жылғы 4 сәуірде № 32226 болып тіркелді</w:t>
            </w:r>
          </w:p>
        </w:tc>
      </w:tr>
    </w:tbl>
    <w:p>
      <w:pPr>
        <w:spacing w:after="0"/>
        <w:ind w:left="0"/>
        <w:jc w:val="both"/>
      </w:pPr>
      <w:r>
        <w:rPr>
          <w:rFonts w:ascii="Times New Roman"/>
          <w:b w:val="false"/>
          <w:i w:val="false"/>
          <w:color w:val="000000"/>
          <w:sz w:val="28"/>
        </w:rPr>
        <w:t>
      ";</w:t>
      </w:r>
    </w:p>
    <w:bookmarkStart w:name="z25" w:id="22"/>
    <w:p>
      <w:pPr>
        <w:spacing w:after="0"/>
        <w:ind w:left="0"/>
        <w:jc w:val="both"/>
      </w:pPr>
      <w:r>
        <w:rPr>
          <w:rFonts w:ascii="Times New Roman"/>
          <w:b w:val="false"/>
          <w:i w:val="false"/>
          <w:color w:val="000000"/>
          <w:sz w:val="28"/>
        </w:rPr>
        <w:t>
      221-тармақ мынадай редакцияда жазылсын:</w:t>
      </w:r>
    </w:p>
    <w:bookmarkEnd w:id="22"/>
    <w:bookmarkStart w:name="z26" w:id="23"/>
    <w:p>
      <w:pPr>
        <w:spacing w:after="0"/>
        <w:ind w:left="0"/>
        <w:jc w:val="both"/>
      </w:pPr>
      <w:r>
        <w:rPr>
          <w:rFonts w:ascii="Times New Roman"/>
          <w:b w:val="false"/>
          <w:i w:val="false"/>
          <w:color w:val="000000"/>
          <w:sz w:val="28"/>
        </w:rPr>
        <w:t xml:space="preserve">
      "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00404001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Мүгедектігі бар балаларды үйде оқытуға жұмсалған шығындарды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"Әлеуметтік-еңбек саласында мемлекеттік қызметтерді көрсетудің кейбір мәселелері туралы" Қазақстан Республикасы Еңбек және халықты әлеуметтік қорғау министрінің 2021 жылғы 25 наурыздағы № 84 </w:t>
            </w:r>
            <w:r>
              <w:rPr>
                <w:rFonts w:ascii="Times New Roman"/>
                <w:b w:val="false"/>
                <w:i w:val="false"/>
                <w:color w:val="000000"/>
                <w:sz w:val="20"/>
              </w:rPr>
              <w:t>бұйрығы</w:t>
            </w:r>
            <w:r>
              <w:rPr>
                <w:rFonts w:ascii="Times New Roman"/>
                <w:b/>
                <w:i w:val="false"/>
                <w:color w:val="000000"/>
                <w:sz w:val="20"/>
              </w:rPr>
              <w:t>. Қазақстан Республикасының Әділет министрлігінде 2021 жылғы 26 наурызда № 22394 болып тіркелді</w:t>
            </w:r>
          </w:p>
        </w:tc>
      </w:tr>
    </w:tbl>
    <w:p>
      <w:pPr>
        <w:spacing w:after="0"/>
        <w:ind w:left="0"/>
        <w:jc w:val="both"/>
      </w:pPr>
      <w:r>
        <w:rPr>
          <w:rFonts w:ascii="Times New Roman"/>
          <w:b w:val="false"/>
          <w:i w:val="false"/>
          <w:color w:val="000000"/>
          <w:sz w:val="28"/>
        </w:rPr>
        <w:t>
      ";</w:t>
      </w:r>
    </w:p>
    <w:bookmarkStart w:name="z27" w:id="24"/>
    <w:p>
      <w:pPr>
        <w:spacing w:after="0"/>
        <w:ind w:left="0"/>
        <w:jc w:val="both"/>
      </w:pPr>
      <w:r>
        <w:rPr>
          <w:rFonts w:ascii="Times New Roman"/>
          <w:b w:val="false"/>
          <w:i w:val="false"/>
          <w:color w:val="000000"/>
          <w:sz w:val="28"/>
        </w:rPr>
        <w:t>
      222 және 223-тармақтар мынадай редакцияда жазылсын:</w:t>
      </w:r>
    </w:p>
    <w:bookmarkEnd w:id="24"/>
    <w:bookmarkStart w:name="z28" w:id="25"/>
    <w:p>
      <w:pPr>
        <w:spacing w:after="0"/>
        <w:ind w:left="0"/>
        <w:jc w:val="both"/>
      </w:pPr>
      <w:r>
        <w:rPr>
          <w:rFonts w:ascii="Times New Roman"/>
          <w:b w:val="false"/>
          <w:i w:val="false"/>
          <w:color w:val="000000"/>
          <w:sz w:val="28"/>
        </w:rPr>
        <w:t xml:space="preserve">
      " </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00404002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"Отбасы және балалар саласындағы қағидаларды бекіту туралы" Қазақстан Республикасы Оқу-ағарту министрінің 2023 жылғы 30 маусымдағы № 188 </w:t>
            </w:r>
            <w:r>
              <w:rPr>
                <w:rFonts w:ascii="Times New Roman"/>
                <w:b w:val="false"/>
                <w:i w:val="false"/>
                <w:color w:val="000000"/>
                <w:sz w:val="20"/>
              </w:rPr>
              <w:t>бұйрығы</w:t>
            </w:r>
            <w:r>
              <w:rPr>
                <w:rFonts w:ascii="Times New Roman"/>
                <w:b/>
                <w:i w:val="false"/>
                <w:color w:val="000000"/>
                <w:sz w:val="20"/>
              </w:rPr>
              <w:t>. Қазақстан Республикасының Әділет министрлігінде 2023 жылғы 1 шiлдеде № 33011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 (балаларды) патронаттық тәрбиелеуге беру және патронат тәрбиешілерге берілген баланы (балаларды) асырап-бағуға ақшалай қаражат төлеуді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саласындағы қағидаларды бекіту туралы" Қазақстан Республикасы Оқу-ағарту министрінің 2023 жылғы 30 маусымдағы № 188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1 шiлдеде № 33011 болып тіркелді.</w:t>
            </w:r>
          </w:p>
        </w:tc>
      </w:tr>
    </w:tbl>
    <w:p>
      <w:pPr>
        <w:spacing w:after="0"/>
        <w:ind w:left="0"/>
        <w:jc w:val="both"/>
      </w:pPr>
      <w:r>
        <w:rPr>
          <w:rFonts w:ascii="Times New Roman"/>
          <w:b w:val="false"/>
          <w:i w:val="false"/>
          <w:color w:val="000000"/>
          <w:sz w:val="28"/>
        </w:rPr>
        <w:t>
      ";</w:t>
      </w:r>
    </w:p>
    <w:bookmarkStart w:name="z29" w:id="26"/>
    <w:p>
      <w:pPr>
        <w:spacing w:after="0"/>
        <w:ind w:left="0"/>
        <w:jc w:val="both"/>
      </w:pPr>
      <w:r>
        <w:rPr>
          <w:rFonts w:ascii="Times New Roman"/>
          <w:b w:val="false"/>
          <w:i w:val="false"/>
          <w:color w:val="000000"/>
          <w:sz w:val="28"/>
        </w:rPr>
        <w:t>
      227-тармақ мынадай редакцияда жазылсын:</w:t>
      </w:r>
    </w:p>
    <w:bookmarkEnd w:id="26"/>
    <w:bookmarkStart w:name="z30" w:id="27"/>
    <w:p>
      <w:pPr>
        <w:spacing w:after="0"/>
        <w:ind w:left="0"/>
        <w:jc w:val="both"/>
      </w:pPr>
      <w:r>
        <w:rPr>
          <w:rFonts w:ascii="Times New Roman"/>
          <w:b w:val="false"/>
          <w:i w:val="false"/>
          <w:color w:val="000000"/>
          <w:sz w:val="28"/>
        </w:rPr>
        <w:t xml:space="preserve">
      " </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00404006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Жетім баланы және (немесе) ата-анасының қамқорлығынсыз қалған баланы асырап алуға байланысты біржолғы ақшалай төлемді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"Отбасы және балалар саласындағы қағидаларды бекіту туралы" Қазақстан Республикасы Оқу-ағарту министрінің 2023 жылғы 30 маусымдағы № 188 </w:t>
            </w:r>
            <w:r>
              <w:rPr>
                <w:rFonts w:ascii="Times New Roman"/>
                <w:b w:val="false"/>
                <w:i w:val="false"/>
                <w:color w:val="000000"/>
                <w:sz w:val="20"/>
              </w:rPr>
              <w:t>бұйрығы</w:t>
            </w:r>
            <w:r>
              <w:rPr>
                <w:rFonts w:ascii="Times New Roman"/>
                <w:b/>
                <w:i w:val="false"/>
                <w:color w:val="000000"/>
                <w:sz w:val="20"/>
              </w:rPr>
              <w:t>. Қазақстан Республикасының Әділет министрлігінде 2023 жылғы 1 шiлдеде № 33011 болып тіркелді.</w:t>
            </w:r>
          </w:p>
        </w:tc>
      </w:tr>
    </w:tbl>
    <w:p>
      <w:pPr>
        <w:spacing w:after="0"/>
        <w:ind w:left="0"/>
        <w:jc w:val="both"/>
      </w:pPr>
      <w:r>
        <w:rPr>
          <w:rFonts w:ascii="Times New Roman"/>
          <w:b w:val="false"/>
          <w:i w:val="false"/>
          <w:color w:val="000000"/>
          <w:sz w:val="28"/>
        </w:rPr>
        <w:t>
      ";</w:t>
      </w:r>
    </w:p>
    <w:bookmarkStart w:name="z31" w:id="28"/>
    <w:p>
      <w:pPr>
        <w:spacing w:after="0"/>
        <w:ind w:left="0"/>
        <w:jc w:val="both"/>
      </w:pPr>
      <w:r>
        <w:rPr>
          <w:rFonts w:ascii="Times New Roman"/>
          <w:b w:val="false"/>
          <w:i w:val="false"/>
          <w:color w:val="000000"/>
          <w:sz w:val="28"/>
        </w:rPr>
        <w:t>
      255-258-тармақтар мынадай мазмұндағы 258-1-258-2-тармақтармен толықтырылсын:</w:t>
      </w:r>
    </w:p>
    <w:bookmarkEnd w:id="28"/>
    <w:bookmarkStart w:name="z32" w:id="29"/>
    <w:p>
      <w:pPr>
        <w:spacing w:after="0"/>
        <w:ind w:left="0"/>
        <w:jc w:val="both"/>
      </w:pPr>
      <w:r>
        <w:rPr>
          <w:rFonts w:ascii="Times New Roman"/>
          <w:b w:val="false"/>
          <w:i w:val="false"/>
          <w:color w:val="000000"/>
          <w:sz w:val="28"/>
        </w:rPr>
        <w:t>
      "</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00501009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мелиорациялық және жол-құрылыс машиналары мен механизмдерін, сондай-ақ өтімділігі жоғары арнайы машиналарды мемлекеттік тіркеу (қайта тіркеу), тіркеу есебінен алу және олар үшін тіркеу құжатын (телнұсқасын) және мемлекеттік нөмірлік белгі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Машиналарды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"Тракторларды және олардың базасында жасалған өздігінен жүретін шассилер мен механизмдерді, монтаждалған арнаулы жабдығы бар тіркемелерді қоса алғанда, олардың тіркемелерін, өздігінен жүретін ауылшаруашылық, мелиорациялық және жол-құрылыс машиналары мен механизмдерін, жүріп өту мүмкіндігі жоғары арнайы машиналарды мемлекеттік тіркеу қағидаларын бекіту туралы" Қазақстан Республикасы Ауыл шаруашылығы министрінің 2015 жылғы 30 наурыздағы № 4-3/267 </w:t>
            </w:r>
            <w:r>
              <w:rPr>
                <w:rFonts w:ascii="Times New Roman"/>
                <w:b w:val="false"/>
                <w:i w:val="false"/>
                <w:color w:val="000000"/>
                <w:sz w:val="20"/>
              </w:rPr>
              <w:t>бұйрығы</w:t>
            </w:r>
            <w:r>
              <w:rPr>
                <w:rFonts w:ascii="Times New Roman"/>
                <w:b/>
                <w:i w:val="false"/>
                <w:color w:val="000000"/>
                <w:sz w:val="20"/>
              </w:rPr>
              <w:t>. Нормативтік құқықтық актілері мемлекеттік тіркеу тізілімінде № 11702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 қайта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 тіркеу есебінен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құжатының телнұсқасын және (немесе) жаңа нөмірлік белгіні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техникасы туралы мәліметтерді өзектендіру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 мен олардың базасында жасалған өздігінен жүретін шассилер мен механизмдердің, өздігінен жүретін ауыл шаруашылығы, мелиоративтік және жол-құрылыс машиналары мен механизмдерінің, сондай-ақ өтімділігі жоғары арнайы машиналардың кепілінің (немесе өзге де ауыртпалықтардың) болуы (болмауы) туралы ақпарат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bookmarkStart w:name="z33" w:id="30"/>
    <w:p>
      <w:pPr>
        <w:spacing w:after="0"/>
        <w:ind w:left="0"/>
        <w:jc w:val="both"/>
      </w:pPr>
      <w:r>
        <w:rPr>
          <w:rFonts w:ascii="Times New Roman"/>
          <w:b w:val="false"/>
          <w:i w:val="false"/>
          <w:color w:val="000000"/>
          <w:sz w:val="28"/>
        </w:rPr>
        <w:t>
      259-тармақ алынып тасталсын;</w:t>
      </w:r>
    </w:p>
    <w:bookmarkEnd w:id="30"/>
    <w:bookmarkStart w:name="z34" w:id="31"/>
    <w:p>
      <w:pPr>
        <w:spacing w:after="0"/>
        <w:ind w:left="0"/>
        <w:jc w:val="both"/>
      </w:pPr>
      <w:r>
        <w:rPr>
          <w:rFonts w:ascii="Times New Roman"/>
          <w:b w:val="false"/>
          <w:i w:val="false"/>
          <w:color w:val="000000"/>
          <w:sz w:val="28"/>
        </w:rPr>
        <w:t>
      мынадай мазмұндағы 315-1-315-12-тармақтармен толықтырылсын:</w:t>
      </w:r>
    </w:p>
    <w:bookmarkEnd w:id="31"/>
    <w:bookmarkStart w:name="z35" w:id="32"/>
    <w:p>
      <w:pPr>
        <w:spacing w:after="0"/>
        <w:ind w:left="0"/>
        <w:jc w:val="both"/>
      </w:pPr>
      <w:r>
        <w:rPr>
          <w:rFonts w:ascii="Times New Roman"/>
          <w:b w:val="false"/>
          <w:i w:val="false"/>
          <w:color w:val="000000"/>
          <w:sz w:val="28"/>
        </w:rPr>
        <w:t xml:space="preserve">
      " </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315-1.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00601012-1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Дәрілік заттар мен медициналық бұйымдарға бағаны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ТМККК шеңберінде және (немесе) МӘМС жүйесінде отандық өндірушілер үшін дәрілік заттардың бағасын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ДСМ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және (немесе) МӘМС жүйесінде отандық өндірушілер үшін дәрілік заттардың бағасын қайта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және (немесе) МӘМС жүйесінде шетелдік өндірушілер үшін дәрілік заттардың бағасын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және (немесе) МӘМС жүйесінде шетелдік өндірушілер үшін дәрілік заттардың бағасын қайта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өндірілетін медициналық мақсаттағы бұйымдарға арналған медициналық бұйымдардың бағасын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өндірілетін медициналық мақсаттағы бұйымдарға арналған медициналық бұйымдардың бағасын қайта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әкелетін медициналық мақсаттағы бұйымдар үшін медициналық бұйымдардың бағасын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әкелетін медициналық мақсаттағы бұйымдар үшін медициналық бұйымдардың бағасын қайта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bookmarkStart w:name="z36" w:id="33"/>
    <w:p>
      <w:pPr>
        <w:spacing w:after="0"/>
        <w:ind w:left="0"/>
        <w:jc w:val="both"/>
      </w:pPr>
      <w:r>
        <w:rPr>
          <w:rFonts w:ascii="Times New Roman"/>
          <w:b w:val="false"/>
          <w:i w:val="false"/>
          <w:color w:val="000000"/>
          <w:sz w:val="28"/>
        </w:rPr>
        <w:t>
      мынадай мазмұндағы 357-1-тармақпен толықтырылсын:</w:t>
      </w:r>
    </w:p>
    <w:bookmarkEnd w:id="33"/>
    <w:bookmarkStart w:name="z37" w:id="34"/>
    <w:p>
      <w:pPr>
        <w:spacing w:after="0"/>
        <w:ind w:left="0"/>
        <w:jc w:val="both"/>
      </w:pPr>
      <w:r>
        <w:rPr>
          <w:rFonts w:ascii="Times New Roman"/>
          <w:b w:val="false"/>
          <w:i w:val="false"/>
          <w:color w:val="000000"/>
          <w:sz w:val="28"/>
        </w:rPr>
        <w:t>
      "</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00603006-1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санитариялық-эпидемиологиялық қадағалау объектісінің халықтың санитариялық-эпидемиологиялық саламаттылығы саласындағы нормативтік құқықтық актілерге және Қазақстан Республикасы Ішкі істер министрлігі Қылмыстық-атқару жүйесі комитетінің қылмыстық-атқару (пенитенциарлық) жүйесінің мекемелерінде орналасқан объектілердегі гигиеналық нормативтерге сәйкестігі туралы санитариялық-эпидемиологиялық қорытындылар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38" w:id="35"/>
    <w:p>
      <w:pPr>
        <w:spacing w:after="0"/>
        <w:ind w:left="0"/>
        <w:jc w:val="both"/>
      </w:pPr>
      <w:r>
        <w:rPr>
          <w:rFonts w:ascii="Times New Roman"/>
          <w:b w:val="false"/>
          <w:i w:val="false"/>
          <w:color w:val="000000"/>
          <w:sz w:val="28"/>
        </w:rPr>
        <w:t>
      371-тармақ мынадай редакцияда жазылсын:</w:t>
      </w:r>
    </w:p>
    <w:bookmarkEnd w:id="35"/>
    <w:bookmarkStart w:name="z39" w:id="36"/>
    <w:p>
      <w:pPr>
        <w:spacing w:after="0"/>
        <w:ind w:left="0"/>
        <w:jc w:val="both"/>
      </w:pPr>
      <w:r>
        <w:rPr>
          <w:rFonts w:ascii="Times New Roman"/>
          <w:b w:val="false"/>
          <w:i w:val="false"/>
          <w:color w:val="000000"/>
          <w:sz w:val="28"/>
        </w:rPr>
        <w:t xml:space="preserve">
      " </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00701001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іздеп жүрген адамдарды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"Жұмыс іздеп жүрген адамдарды, жұмыссыздарды тіркеу және мансап орталықтары көрсететін еңбек делдалдығын жүзеге асыру қағидаларын бекіту туралы" Қазақстан Республикасы Премьер-Министрінің орынбасары - Еңбек және халықты әлеуметтік қорғау министрінің 2023 жылғы 9 маусымдағы № 214 </w:t>
            </w:r>
            <w:r>
              <w:rPr>
                <w:rFonts w:ascii="Times New Roman"/>
                <w:b w:val="false"/>
                <w:i w:val="false"/>
                <w:color w:val="000000"/>
                <w:sz w:val="20"/>
              </w:rPr>
              <w:t>бұйрығы</w:t>
            </w:r>
            <w:r>
              <w:rPr>
                <w:rFonts w:ascii="Times New Roman"/>
                <w:b/>
                <w:i w:val="false"/>
                <w:color w:val="000000"/>
                <w:sz w:val="20"/>
              </w:rPr>
              <w:t>. Қазақстан Республикасының Әділет министрлігінде 2023 жылғы 20 маусымда № 32850 болып тіркелді</w:t>
            </w:r>
          </w:p>
        </w:tc>
      </w:tr>
    </w:tbl>
    <w:p>
      <w:pPr>
        <w:spacing w:after="0"/>
        <w:ind w:left="0"/>
        <w:jc w:val="both"/>
      </w:pPr>
      <w:r>
        <w:rPr>
          <w:rFonts w:ascii="Times New Roman"/>
          <w:b w:val="false"/>
          <w:i w:val="false"/>
          <w:color w:val="000000"/>
          <w:sz w:val="28"/>
        </w:rPr>
        <w:t>
      ";</w:t>
      </w:r>
    </w:p>
    <w:bookmarkStart w:name="z40" w:id="37"/>
    <w:p>
      <w:pPr>
        <w:spacing w:after="0"/>
        <w:ind w:left="0"/>
        <w:jc w:val="both"/>
      </w:pPr>
      <w:r>
        <w:rPr>
          <w:rFonts w:ascii="Times New Roman"/>
          <w:b w:val="false"/>
          <w:i w:val="false"/>
          <w:color w:val="000000"/>
          <w:sz w:val="28"/>
        </w:rPr>
        <w:t>
      374-тармақ мынадай редакцияда жазылсын:</w:t>
      </w:r>
    </w:p>
    <w:bookmarkEnd w:id="37"/>
    <w:bookmarkStart w:name="z41" w:id="38"/>
    <w:p>
      <w:pPr>
        <w:spacing w:after="0"/>
        <w:ind w:left="0"/>
        <w:jc w:val="both"/>
      </w:pPr>
      <w:r>
        <w:rPr>
          <w:rFonts w:ascii="Times New Roman"/>
          <w:b w:val="false"/>
          <w:i w:val="false"/>
          <w:color w:val="000000"/>
          <w:sz w:val="28"/>
        </w:rPr>
        <w:t xml:space="preserve">
      " </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00701003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Жұмыссыздарды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"Жұмыс іздеп жүрген адамдарды, жұмыссыздарды тіркеу және мансап орталықтары көрсететін еңбек делдалдығын жүзеге асыру қағидаларын бекіту туралы" Қазақстан Республикасы Премьер-Министрінің орынбасары - Еңбек және халықты әлеуметтік қорғау министрінің 2023 жылғы 9 маусымдағы № 214 </w:t>
            </w:r>
            <w:r>
              <w:rPr>
                <w:rFonts w:ascii="Times New Roman"/>
                <w:b w:val="false"/>
                <w:i w:val="false"/>
                <w:color w:val="000000"/>
                <w:sz w:val="20"/>
              </w:rPr>
              <w:t>бұйрығы</w:t>
            </w:r>
            <w:r>
              <w:rPr>
                <w:rFonts w:ascii="Times New Roman"/>
                <w:b/>
                <w:i w:val="false"/>
                <w:color w:val="000000"/>
                <w:sz w:val="20"/>
              </w:rPr>
              <w:t>. Қазақстан Республикасының Әділет министрлігінде 2023 жылғы 20 маусымда № 32850 болып тіркелді</w:t>
            </w:r>
          </w:p>
        </w:tc>
      </w:tr>
    </w:tbl>
    <w:p>
      <w:pPr>
        <w:spacing w:after="0"/>
        <w:ind w:left="0"/>
        <w:jc w:val="both"/>
      </w:pPr>
      <w:r>
        <w:rPr>
          <w:rFonts w:ascii="Times New Roman"/>
          <w:b w:val="false"/>
          <w:i w:val="false"/>
          <w:color w:val="000000"/>
          <w:sz w:val="28"/>
        </w:rPr>
        <w:t>
      ";</w:t>
      </w:r>
    </w:p>
    <w:bookmarkStart w:name="z42" w:id="39"/>
    <w:p>
      <w:pPr>
        <w:spacing w:after="0"/>
        <w:ind w:left="0"/>
        <w:jc w:val="both"/>
      </w:pPr>
      <w:r>
        <w:rPr>
          <w:rFonts w:ascii="Times New Roman"/>
          <w:b w:val="false"/>
          <w:i w:val="false"/>
          <w:color w:val="000000"/>
          <w:sz w:val="28"/>
        </w:rPr>
        <w:t>
      375-тармақ мынадай редакцияда жазылсын:</w:t>
      </w:r>
    </w:p>
    <w:bookmarkEnd w:id="39"/>
    <w:bookmarkStart w:name="z43" w:id="40"/>
    <w:p>
      <w:pPr>
        <w:spacing w:after="0"/>
        <w:ind w:left="0"/>
        <w:jc w:val="both"/>
      </w:pPr>
      <w:r>
        <w:rPr>
          <w:rFonts w:ascii="Times New Roman"/>
          <w:b w:val="false"/>
          <w:i w:val="false"/>
          <w:color w:val="000000"/>
          <w:sz w:val="28"/>
        </w:rPr>
        <w:t xml:space="preserve">
      " </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00701004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Жұмыспен қамтуға жәрдемдесудің белсенді шараларына қатысуға жолдамалар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"Әлеуметтік-еңбек саласында мемлекеттік қызметтерді көрсетудің кейбір мәселелері туралы" Қазақстан Республикасы Еңбек және халықты әлеуметтік қорғау министрінің 2021 жылғы 25 наурыздағы № 84 </w:t>
            </w:r>
            <w:r>
              <w:rPr>
                <w:rFonts w:ascii="Times New Roman"/>
                <w:b w:val="false"/>
                <w:i w:val="false"/>
                <w:color w:val="000000"/>
                <w:sz w:val="20"/>
              </w:rPr>
              <w:t>бұйрығы</w:t>
            </w:r>
            <w:r>
              <w:rPr>
                <w:rFonts w:ascii="Times New Roman"/>
                <w:b/>
                <w:i w:val="false"/>
                <w:color w:val="000000"/>
                <w:sz w:val="20"/>
              </w:rPr>
              <w:t>. Қазақстан Республикасының Әділет министрлігінде 2021 жылғы 26 наурызда № 22394 болып тіркелді</w:t>
            </w:r>
          </w:p>
        </w:tc>
      </w:tr>
    </w:tbl>
    <w:p>
      <w:pPr>
        <w:spacing w:after="0"/>
        <w:ind w:left="0"/>
        <w:jc w:val="both"/>
      </w:pPr>
      <w:r>
        <w:rPr>
          <w:rFonts w:ascii="Times New Roman"/>
          <w:b w:val="false"/>
          <w:i w:val="false"/>
          <w:color w:val="000000"/>
          <w:sz w:val="28"/>
        </w:rPr>
        <w:t>
      ";</w:t>
      </w:r>
    </w:p>
    <w:bookmarkStart w:name="z44" w:id="41"/>
    <w:p>
      <w:pPr>
        <w:spacing w:after="0"/>
        <w:ind w:left="0"/>
        <w:jc w:val="both"/>
      </w:pPr>
      <w:r>
        <w:rPr>
          <w:rFonts w:ascii="Times New Roman"/>
          <w:b w:val="false"/>
          <w:i w:val="false"/>
          <w:color w:val="000000"/>
          <w:sz w:val="28"/>
        </w:rPr>
        <w:t>
      мынадай мазмұндағы 375-1-тармақпен толықтырылсын:</w:t>
      </w:r>
    </w:p>
    <w:bookmarkEnd w:id="41"/>
    <w:bookmarkStart w:name="z45" w:id="42"/>
    <w:p>
      <w:pPr>
        <w:spacing w:after="0"/>
        <w:ind w:left="0"/>
        <w:jc w:val="both"/>
      </w:pPr>
      <w:r>
        <w:rPr>
          <w:rFonts w:ascii="Times New Roman"/>
          <w:b w:val="false"/>
          <w:i w:val="false"/>
          <w:color w:val="000000"/>
          <w:sz w:val="28"/>
        </w:rPr>
        <w:t>
      "</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00701004-1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Халықты әлеуметтік қорғау саласындағы әлеуметтік қызметкерлерді тестілеу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46" w:id="43"/>
    <w:p>
      <w:pPr>
        <w:spacing w:after="0"/>
        <w:ind w:left="0"/>
        <w:jc w:val="both"/>
      </w:pPr>
      <w:r>
        <w:rPr>
          <w:rFonts w:ascii="Times New Roman"/>
          <w:b w:val="false"/>
          <w:i w:val="false"/>
          <w:color w:val="000000"/>
          <w:sz w:val="28"/>
        </w:rPr>
        <w:t>
      376-381-тармақтар мынадай редакцияда жазылсын:</w:t>
      </w:r>
    </w:p>
    <w:bookmarkEnd w:id="43"/>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00702001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берушілерге шетелдік жұмыс күшін тартуға рұқсат беру немесе ұзарту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Бірінші, екінші, үшінші, төртінші санаттар бойынша және маусымдық шетелдік қызметкерлер үшін шетелдік жұмыс күшін тартуға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Еңбекмині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"Жұмыс берушілерге шетелдік жұмыс күшін тартуға рұқсат беру және ұзарту, сондай-ақ корпоративішілік ауыстыруды жүзеге асыру қағидалары мен шарттарын бекіту туралы" Қазақстан Республикасы Премьер-Министрінің орынбасары - Еңбек және халықты әлеуметтік қорғау министрінің 2023 жылғы 30 маусымдағы № 279 </w:t>
            </w:r>
            <w:r>
              <w:rPr>
                <w:rFonts w:ascii="Times New Roman"/>
                <w:b w:val="false"/>
                <w:i w:val="false"/>
                <w:color w:val="000000"/>
                <w:sz w:val="20"/>
              </w:rPr>
              <w:t>бұйрығы</w:t>
            </w:r>
            <w:r>
              <w:rPr>
                <w:rFonts w:ascii="Times New Roman"/>
                <w:b/>
                <w:i w:val="false"/>
                <w:color w:val="000000"/>
                <w:sz w:val="20"/>
              </w:rPr>
              <w:t>. Қазақстан Республикасының Әділет министрлігінде 2023 жылғы 30 маусымда № 32977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 күшін тартуға арналған рұқсатты қайта рәсімдеу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 күшін тартуға арналған рұқсатты ұзарту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Корпоративішілік ауыстыру шеңберінде шетелдік жұмыс күшін тартуға рұқсат алу немесе қайта ресімдеу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Корпоративішілік ауыстыру шеңберінде шетелдік жұмыс күшін тартуға рұқсатты ұзарту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қызметкердің тегінің, атының, әкесінің атының, жеке басын куәландыратын құжаттың нөмірі мен сериясының өзгеруіне байланысты және Қазақстан Республикасының жұмыс беруші-заңды тұлғасы немесе шетелдік заңды тұлғаның филиалы (өкілдігі) бірігу, қосылу, бөліну, бөлініп шығу немесе қайта құру нысанында қайта ұйымдастырылған жағдайда, сондай-ақ шетелдік жұмыс күшін тартуға арналған рұқсатта көрсетілген оның атауы немесе деректемелері өзгерген жағдайда рұқсатты қайта ресімдеу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bookmarkStart w:name="z47" w:id="44"/>
    <w:p>
      <w:pPr>
        <w:spacing w:after="0"/>
        <w:ind w:left="0"/>
        <w:jc w:val="both"/>
      </w:pPr>
      <w:r>
        <w:rPr>
          <w:rFonts w:ascii="Times New Roman"/>
          <w:b w:val="false"/>
          <w:i w:val="false"/>
          <w:color w:val="000000"/>
          <w:sz w:val="28"/>
        </w:rPr>
        <w:t>
      382-385-тармақтар мынадай редакцияда жазылсын:</w:t>
      </w:r>
    </w:p>
    <w:bookmarkEnd w:id="44"/>
    <w:bookmarkStart w:name="z48" w:id="45"/>
    <w:p>
      <w:pPr>
        <w:spacing w:after="0"/>
        <w:ind w:left="0"/>
        <w:jc w:val="both"/>
      </w:pPr>
      <w:r>
        <w:rPr>
          <w:rFonts w:ascii="Times New Roman"/>
          <w:b w:val="false"/>
          <w:i w:val="false"/>
          <w:color w:val="000000"/>
          <w:sz w:val="28"/>
        </w:rPr>
        <w:t xml:space="preserve">
      " </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00702002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 бетінше жұмысқа орналасуы үшін шетелдікке немесе азаматтығы жоқ адамға біліктілігінің сәйкестігі туралы анықтама беру немесе ұзарту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 бетінше жұмысқа орналасуы үшін шетелдікке немесе азаматтығы жоқ адамға біліктілігінің сәйкестігі туралы анықтама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Еңбекмині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"Өз бетінше жұмысқа орналасуы үшін шетелдікке немесе азаматтығы жоқ адамға біліктілігінің сәйкестігі туралы анықтама беру немесе ұзарту қағидаларын, шетелдіктің немесе азаматтығы жоқ адамның өз бетінше жұмысқа орналасуы үшін басым салалардың (экономикалық қызмет түрлерінің) және олардағы сұранысқа ие кәсіптердің тізбесін бекіту туралы" Қазақстан Республикасы Премьер-Министрінің орынбасары - Еңбек және халықты әлеуметтік қорғау министрінің 2023 жылғы 22 маусымдағы № 236 </w:t>
            </w:r>
            <w:r>
              <w:rPr>
                <w:rFonts w:ascii="Times New Roman"/>
                <w:b w:val="false"/>
                <w:i w:val="false"/>
                <w:color w:val="000000"/>
                <w:sz w:val="20"/>
              </w:rPr>
              <w:t>бұйрығы</w:t>
            </w:r>
            <w:r>
              <w:rPr>
                <w:rFonts w:ascii="Times New Roman"/>
                <w:b/>
                <w:i w:val="false"/>
                <w:color w:val="000000"/>
                <w:sz w:val="20"/>
              </w:rPr>
              <w:t>. Қазақстан Республикасының Әділет министрлігінде 2023 жылғы 23 маусымда № 32887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жұмысқа орналасу үшін шетелдікке немесе азаматтығы жоқ адамға біліктілігінің сәйкестігі туралы анықтаманы ұзарту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Шетелдіктің немесе азаматтығы жоқ адамдардың тегі, аты, әкесінің аты (бар болса), жеке басын куәландыратын құжаттың нөмірі мен сериясы өзгерген жағдайда өз бетінше жұмысқа орналасу үшін шетелдікке немесе азаматтығы жоқ адамға біліктілігінің сәйкестігі туралы анықтаманы қайта ресімдеу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жоғалған немесе бүлінген жағдайда өз бетінше жұмысқа орналасу үшін шетелдікке немесе азаматтығы жоқ адамға біліктілігінің сәйкестігі туралы анықтаманың телнұсқасын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bookmarkStart w:name="z49" w:id="46"/>
    <w:p>
      <w:pPr>
        <w:spacing w:after="0"/>
        <w:ind w:left="0"/>
        <w:jc w:val="both"/>
      </w:pPr>
      <w:r>
        <w:rPr>
          <w:rFonts w:ascii="Times New Roman"/>
          <w:b w:val="false"/>
          <w:i w:val="false"/>
          <w:color w:val="000000"/>
          <w:sz w:val="28"/>
        </w:rPr>
        <w:t>
      386-390-тармақтар мынадай редакцияда жазылсын:</w:t>
      </w:r>
    </w:p>
    <w:bookmarkEnd w:id="46"/>
    <w:bookmarkStart w:name="z50" w:id="47"/>
    <w:p>
      <w:pPr>
        <w:spacing w:after="0"/>
        <w:ind w:left="0"/>
        <w:jc w:val="both"/>
      </w:pPr>
      <w:r>
        <w:rPr>
          <w:rFonts w:ascii="Times New Roman"/>
          <w:b w:val="false"/>
          <w:i w:val="false"/>
          <w:color w:val="000000"/>
          <w:sz w:val="28"/>
        </w:rPr>
        <w:t xml:space="preserve">
      " </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00703001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Жасына байланысты зейнетақы төлемдерін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базалық зейнетақы төлемінің, жасына байланысты зейнетақы төлемдерінің мөлшерін есептеу (айқындау), оларды тағайындау, жүзеге асыру, тоқтата тұру, қайта есептеу, қайта бастау, тоқтату және тағайындау (тағайындаудан бас тарту) туралы шешімді қайта қарау қағидаларын бекіту туралы" Қазақстан Республикасы Премьер-Министрінің орынбасары - Еңбек және халықты әлеуметтік қорғау министрінің 2023 жылғы 22 маусымдағы № 232 </w:t>
            </w:r>
            <w:r>
              <w:rPr>
                <w:rFonts w:ascii="Times New Roman"/>
                <w:b w:val="false"/>
                <w:i w:val="false"/>
                <w:color w:val="000000"/>
                <w:sz w:val="20"/>
              </w:rPr>
              <w:t>бұйрығы</w:t>
            </w:r>
            <w:r>
              <w:rPr>
                <w:rFonts w:ascii="Times New Roman"/>
                <w:b/>
                <w:i w:val="false"/>
                <w:color w:val="000000"/>
                <w:sz w:val="20"/>
              </w:rPr>
              <w:t>. Қазақстан Республикасының Әділет министрлігінде 2023 жылғы 23 маусымда № 32890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базалық зейнетақы төлемдерін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базалық зейнетақы төлемінің, жасына байланысты зейнетақы төлемдерінің мөлшерін есептеу (айқындау), оларды тағайындау, жүзеге асыру, тоқтата тұру, қайта есептеу, қайта бастау, тоқтату және тағайындау (тағайындаудан бас тарту) туралы шешімді қайта қарау қағидаларын бекіту туралы" Қазақстан Республикасы Премьер-Министрінің орынбасары - Еңбек және халықты әлеуметтік қорғау министрінің 2023 жылғы 22 маусымдағы № 232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23 маусымда № 32890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қабілеттіліктен айырылу жағдайы бойынша әлеуметтік төлем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қабілеттілігінен айырылу жағдайы бойынша әлеуметтік төлемдердің мөлшерлерін есептеу (айқындау), тағайындау, жүзеге асыру, тоқтата тұру, қайта есептеу, қайта бастау, тоқтату және тағайындау (тағайындаудан бас тарту) туралы шешімді қайта қарау қағидаларын бекіту туралы" Қазақстан Республикасы Премьер-Министрінің орынбасары - Еңбек және халықты әлеуметтік қорғау министрінің 2023 жылғы 22 маусымдағы № 238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23 маусымда № 32886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арнайы жәрдемақы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арнаулы жәрдемақыны тағайындау, жүзеге асыру, тоқтата тұру, қайта есептеу, қайта бастау, тоқтату және оны төлеу туралы шешімді қайта қарау қағидаларын айқындау туралы" Қазақстан Республикасы Премьер-Министрінің орынбасары - Еңбек және халықты әлеуметтік қорғау министрінің 2023 жылғы 29 маусымдағы № 269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30 маусымда № 32961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бойынша мемлекеттік әлеуметтік жәрдемақы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"Мүгедектігі бойынша және асыраушысынан айырылу жағдайы бойынша мемлекеттік әлеуметтік жәрдемақылар мөлшерін есептеу (айқындау), оларды тағайындау, төлеу, тоқтата тұру, қайта есептеу, қайта бастау, тоқтату және тағайындау (тағайындаудан бас тарту) туралы шешімді қайта қарау қағидаларын бекіту туралы" Қазақстан Республикасы Премьер-Министрінің орынбасары - Еңбек және халықты әлеуметтік қорғау министрінің 2023 жылғы 27 маусымдағы № 257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29 маусымда № 32921 болып тіркелді</w:t>
            </w:r>
          </w:p>
        </w:tc>
      </w:tr>
    </w:tbl>
    <w:p>
      <w:pPr>
        <w:spacing w:after="0"/>
        <w:ind w:left="0"/>
        <w:jc w:val="both"/>
      </w:pPr>
      <w:r>
        <w:rPr>
          <w:rFonts w:ascii="Times New Roman"/>
          <w:b w:val="false"/>
          <w:i w:val="false"/>
          <w:color w:val="000000"/>
          <w:sz w:val="28"/>
        </w:rPr>
        <w:t>
      ";</w:t>
      </w:r>
    </w:p>
    <w:bookmarkStart w:name="z51" w:id="48"/>
    <w:p>
      <w:pPr>
        <w:spacing w:after="0"/>
        <w:ind w:left="0"/>
        <w:jc w:val="both"/>
      </w:pPr>
      <w:r>
        <w:rPr>
          <w:rFonts w:ascii="Times New Roman"/>
          <w:b w:val="false"/>
          <w:i w:val="false"/>
          <w:color w:val="000000"/>
          <w:sz w:val="28"/>
        </w:rPr>
        <w:t>
      391-тармақ мынадай редакцияда жазылсын:</w:t>
      </w:r>
    </w:p>
    <w:bookmarkEnd w:id="48"/>
    <w:bookmarkStart w:name="z52" w:id="49"/>
    <w:p>
      <w:pPr>
        <w:spacing w:after="0"/>
        <w:ind w:left="0"/>
        <w:jc w:val="both"/>
      </w:pPr>
      <w:r>
        <w:rPr>
          <w:rFonts w:ascii="Times New Roman"/>
          <w:b w:val="false"/>
          <w:i w:val="false"/>
          <w:color w:val="000000"/>
          <w:sz w:val="28"/>
        </w:rPr>
        <w:t xml:space="preserve">
      " </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00703006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Инфляцияның деңгейін ескере отырып, нақты енгізілген міндетті зейнетақы жарналарының, міндетті кәсіптік зейнетақы жарналарының сомасы мен зейнетақы жинақтарының сомасы арасындағы айырма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"Әлеуметтік-еңбек саласында мемлекеттік қызметтерді көрсетудің кейбір мәселелері туралы" Қазақстан Республикасы Еңбек және халықты әлеуметтік қорғау министрінің 2021 жылғы 25 наурыздағы № 84 </w:t>
            </w:r>
            <w:r>
              <w:rPr>
                <w:rFonts w:ascii="Times New Roman"/>
                <w:b w:val="false"/>
                <w:i w:val="false"/>
                <w:color w:val="000000"/>
                <w:sz w:val="20"/>
              </w:rPr>
              <w:t>бұйрығы</w:t>
            </w:r>
            <w:r>
              <w:rPr>
                <w:rFonts w:ascii="Times New Roman"/>
                <w:b/>
                <w:i w:val="false"/>
                <w:color w:val="000000"/>
                <w:sz w:val="20"/>
              </w:rPr>
              <w:t>. Қазақстан Республикасының Әділет министрлігінде 2021 жылғы 26 наурызда № 22394 болып тіркелді</w:t>
            </w:r>
          </w:p>
        </w:tc>
      </w:tr>
    </w:tbl>
    <w:p>
      <w:pPr>
        <w:spacing w:after="0"/>
        <w:ind w:left="0"/>
        <w:jc w:val="both"/>
      </w:pPr>
      <w:r>
        <w:rPr>
          <w:rFonts w:ascii="Times New Roman"/>
          <w:b w:val="false"/>
          <w:i w:val="false"/>
          <w:color w:val="000000"/>
          <w:sz w:val="28"/>
        </w:rPr>
        <w:t>
      ";</w:t>
      </w:r>
    </w:p>
    <w:bookmarkStart w:name="z53" w:id="50"/>
    <w:p>
      <w:pPr>
        <w:spacing w:after="0"/>
        <w:ind w:left="0"/>
        <w:jc w:val="both"/>
      </w:pPr>
      <w:r>
        <w:rPr>
          <w:rFonts w:ascii="Times New Roman"/>
          <w:b w:val="false"/>
          <w:i w:val="false"/>
          <w:color w:val="000000"/>
          <w:sz w:val="28"/>
        </w:rPr>
        <w:t>
      мынадай мазмұндағы 397-1, 397-2 және 397-3-тармақтармен толықтырылсын:</w:t>
      </w:r>
    </w:p>
    <w:bookmarkEnd w:id="50"/>
    <w:bookmarkStart w:name="z54" w:id="51"/>
    <w:p>
      <w:pPr>
        <w:spacing w:after="0"/>
        <w:ind w:left="0"/>
        <w:jc w:val="both"/>
      </w:pPr>
      <w:r>
        <w:rPr>
          <w:rFonts w:ascii="Times New Roman"/>
          <w:b w:val="false"/>
          <w:i w:val="false"/>
          <w:color w:val="000000"/>
          <w:sz w:val="28"/>
        </w:rPr>
        <w:t xml:space="preserve">
      " </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00703008-1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Зейнетақы төлемдері мен жәрдемақылар туралы ақпарат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аударымдарды уақтылы және (немесе) толық төлемегені үшін артық (қате) төленген әлеуметтік аударымдарды және (немесе) өсімпұлдарды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 аударылған міндетті зейнетақы жарналарын және (немесе) өсімпұлдарды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55" w:id="52"/>
    <w:p>
      <w:pPr>
        <w:spacing w:after="0"/>
        <w:ind w:left="0"/>
        <w:jc w:val="both"/>
      </w:pPr>
      <w:r>
        <w:rPr>
          <w:rFonts w:ascii="Times New Roman"/>
          <w:b w:val="false"/>
          <w:i w:val="false"/>
          <w:color w:val="000000"/>
          <w:sz w:val="28"/>
        </w:rPr>
        <w:t>
      398-404-тармақтар мынадай редакцияда жазылсын:</w:t>
      </w:r>
    </w:p>
    <w:bookmarkEnd w:id="52"/>
    <w:bookmarkStart w:name="z56" w:id="53"/>
    <w:p>
      <w:pPr>
        <w:spacing w:after="0"/>
        <w:ind w:left="0"/>
        <w:jc w:val="both"/>
      </w:pPr>
      <w:r>
        <w:rPr>
          <w:rFonts w:ascii="Times New Roman"/>
          <w:b w:val="false"/>
          <w:i w:val="false"/>
          <w:color w:val="000000"/>
          <w:sz w:val="28"/>
        </w:rPr>
        <w:t xml:space="preserve">
      " </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00703009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әлеуметтік сақтандыру жүйесіне қатысушыға әлеуметтік аударымдардың жай-күйі мен қозғалысы туралы ақпарат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"Әлеуметтік сақтандыру жүйесінің және әлеуметтік-еңбек саласында мемлекеттік қызметтер көрсетудің кейбір мәселелері туралы" Қазақстан Республикасы Премьер-Министрінің орынбасары - Еңбек және халықты әлеуметтік қорғау министрінің 2023 жылғы 21 маусымдағы № 229 </w:t>
            </w:r>
            <w:r>
              <w:rPr>
                <w:rFonts w:ascii="Times New Roman"/>
                <w:b w:val="false"/>
                <w:i w:val="false"/>
                <w:color w:val="000000"/>
                <w:sz w:val="20"/>
              </w:rPr>
              <w:t>бұйрығы</w:t>
            </w:r>
            <w:r>
              <w:rPr>
                <w:rFonts w:ascii="Times New Roman"/>
                <w:b/>
                <w:i w:val="false"/>
                <w:color w:val="000000"/>
                <w:sz w:val="20"/>
              </w:rPr>
              <w:t>. Қазақстан Республикасының Әділет министрлігінде 2023 жылғы 26 маусымда № 32897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Асыраушысынан айырылу жағдайы бойынша мемлекеттік әлеуметтік жәрдемақы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"Мүгедектігі бойынша және асыраушысынан айырылу жағдайы бойынша мемлекеттік әлеуметтік жәрдемақылар мөлшерін есептеу (айқындау), оларды тағайындау, төлеу, тоқтата тұру, қайта есептеу, қайта бастау, тоқтату және тағайындау (тағайындаудан бас тарту) туралы шешімді қайта қарау қағидаларын бекіту туралы" Қазақстан Республикасы Премьер-Министрінің орынбасары - Еңбек және халықты әлеуметтік қорғау министрінің 2023 жылғы 27 маусымдағы № 257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29 маусымда № 32921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Асыраушысынан айырылу жағдайы бойынша әлеуметтік төлем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"Асыраушысынан айырылу жағдайы бойынша мемлекеттік әлеуметтік жәрдемақыларды тағайындау (тағайындаудан бас тарту) туралы шешімді есептеу, мөлшерлерін айқындау, тағайындау, жүзеге асыру, тоқтата тұру, қайта есептеу, қайта бастау, тоқтату және қайта қарау қағидаларын бекіту туралы" Қазақстан Республикасы Премьер-Министрінің орынбасары - Еңбек және халықты әлеуметтік қорғау министрінің 2023 жылғы 22 маусымдағы № 239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23 маусымда № 32883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Жұмысынан айырылуы жағдайы бойынша әлеуметтік төлем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"Жұмысынан айырылу жағдайы бойынша әлеуметтік төлемнің мөлшерін есептеу (айқындау), тағайындау, жүзеге асыру, тоқтата тұру, қайта есептеу, қайта бастау, тоқтату және оны тағайындау (тағайындаудан бас тарту) туралы шешімді қайта қарау қағидаларын бекіту туралы" Қазақстан Республикасы Премьер-Министрінің орынбасары - Еңбек және халықты әлеуметтік қорғау министрінің 2023 жылғы 22 маусымдағы № 237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23 маусымда № 32881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Жүктілікке және босануға, жаңа туған баланы (балаларды) асырап алуға байланысты кірісінен айырылу жағдайы бойынша әлеуметтік төлем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"Жүктілікке және босануға, жаңа туған баланы (балаларды) асырап алуға байланысты кірісінен айырылу жағдайы бойынша әлеуметтік төлемдерді, бала бір жарым жасқа толғанға дейін оның күтіміне байланысты кірісінен айырылу жағдайы бойынша әлеуметтік төлемнің мөлшерін есептеу (айқындау), тағайындау, жүзеге асыру, тоқтата тұру, қайта есептеу, қайта бастау, тоқтату және оларды тағайындау (тағайындаудан бас тарту) туралы шешімді қайта қарау қағидаларын бекіту туралы"</w:t>
            </w:r>
          </w:p>
          <w:p>
            <w:pPr>
              <w:spacing w:after="20"/>
              <w:ind w:left="20"/>
              <w:jc w:val="both"/>
            </w:pPr>
            <w:r>
              <w:rPr>
                <w:rFonts w:ascii="Times New Roman"/>
                <w:b w:val="false"/>
                <w:i w:val="false"/>
                <w:color w:val="000000"/>
                <w:sz w:val="20"/>
              </w:rPr>
              <w:t xml:space="preserve">
Қазақстан Республикасы Премьер-Министрінің орынбасары - Еңбек және халықты әлеуметтік қорғау министрінің 2023 жылғы 27 маусымдағы № 248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27 маусымда № 32912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бір жарым жасқа толғанға дейін оның күтіміне байланысты кірісінен айырылу жағдайы бойынша төленетін әлеуметтік төлем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"Жүктілікке және босануға, жаңа туған баланы (балаларды) асырап алуға байланысты кірісінен айырылу жағдайы бойынша әлеуметтік төлемдерді, бала бір жарым жасқа толғанға дейін оның күтіміне байланысты кірісінен айырылу жағдайы бойынша әлеуметтік төлемнің мөлшерін есептеу (айқындау), тағайындау, жүзеге асыру, тоқтата тұру, қайта есептеу, қайта бастау, тоқтату және оларды тағайындау (тағайындаудан бас тарту) туралы шешімді қайта қарау қағидаларын бекіту туралы"</w:t>
            </w:r>
          </w:p>
          <w:p>
            <w:pPr>
              <w:spacing w:after="20"/>
              <w:ind w:left="20"/>
              <w:jc w:val="both"/>
            </w:pPr>
            <w:r>
              <w:rPr>
                <w:rFonts w:ascii="Times New Roman"/>
                <w:b w:val="false"/>
                <w:i w:val="false"/>
                <w:color w:val="000000"/>
                <w:sz w:val="20"/>
              </w:rPr>
              <w:t xml:space="preserve">
Қазақстан Республикасы Премьер-Министрінің орынбасары - Еңбек және халықты әлеуметтік қорғау министрінің 2023 жылғы 27 маусымдағы № 248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27 маусымда № 32912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Жерлеуге арналған бір жолғы төлемді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 қара жатынан жерлеуге бір жолғы төлемді тағайындау және жүзеге асыру қағидаларын бекіту туралы" Қазақстан Республикасы Премьер-Министрінің орынбасары - Еңбек және халықты әлеуметтік қорғау министрінің 2023 жылғы 27 маусымдағы № 256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29 маусымда № 32925 болып тіркелді</w:t>
            </w:r>
          </w:p>
        </w:tc>
      </w:tr>
    </w:tbl>
    <w:p>
      <w:pPr>
        <w:spacing w:after="0"/>
        <w:ind w:left="0"/>
        <w:jc w:val="both"/>
      </w:pPr>
      <w:r>
        <w:rPr>
          <w:rFonts w:ascii="Times New Roman"/>
          <w:b w:val="false"/>
          <w:i w:val="false"/>
          <w:color w:val="000000"/>
          <w:sz w:val="28"/>
        </w:rPr>
        <w:t>
      ";</w:t>
      </w:r>
    </w:p>
    <w:bookmarkStart w:name="z57" w:id="54"/>
    <w:p>
      <w:pPr>
        <w:spacing w:after="0"/>
        <w:ind w:left="0"/>
        <w:jc w:val="both"/>
      </w:pPr>
      <w:r>
        <w:rPr>
          <w:rFonts w:ascii="Times New Roman"/>
          <w:b w:val="false"/>
          <w:i w:val="false"/>
          <w:color w:val="000000"/>
          <w:sz w:val="28"/>
        </w:rPr>
        <w:t>
      406, 407-430-тармақтар мынадай редакцияда жазылсын:</w:t>
      </w:r>
    </w:p>
    <w:bookmarkEnd w:id="54"/>
    <w:bookmarkStart w:name="z58" w:id="55"/>
    <w:p>
      <w:pPr>
        <w:spacing w:after="0"/>
        <w:ind w:left="0"/>
        <w:jc w:val="both"/>
      </w:pPr>
      <w:r>
        <w:rPr>
          <w:rFonts w:ascii="Times New Roman"/>
          <w:b w:val="false"/>
          <w:i w:val="false"/>
          <w:color w:val="000000"/>
          <w:sz w:val="28"/>
        </w:rPr>
        <w:t xml:space="preserve">
      " </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00704002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Атаулы әлеуметтік көмекті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атаулы әлеуметтік көмекті тағайындау және төлеу қағидаларын бекіту туралы" Қазақстан Республикасы Премьер-Министрінің орынбасары - Еңбек және халықты әлеуметтік қорғау министрінің 2023 жылғы 21 маусымдағы № 227 </w:t>
            </w:r>
            <w:r>
              <w:rPr>
                <w:rFonts w:ascii="Times New Roman"/>
                <w:b w:val="false"/>
                <w:i w:val="false"/>
                <w:color w:val="000000"/>
                <w:sz w:val="20"/>
              </w:rPr>
              <w:t>бұйрығы</w:t>
            </w:r>
            <w:r>
              <w:rPr>
                <w:rFonts w:ascii="Times New Roman"/>
                <w:b/>
                <w:i w:val="false"/>
                <w:color w:val="000000"/>
                <w:sz w:val="20"/>
              </w:rPr>
              <w:t>. Қазақстан Республикасының Әділет министрлігінде 2023 жылғы 23 маусымда № 32885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мемлекеттік жәрдемақы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ардагерлеріне арнаулы мемлекеттік жәрдемақы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"Арнаулы мемлекеттік жәрдемақы тағайындау және төлеу қағидаларын бекіту туралы" Қазақстан Республикасы Еңбек және халықты әлеуметтік қорғау министрінің 2023 жылғы 31 мамырдағы № 192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1 маусымда № 32659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адамдарға арнаулы мемлекеттік жәрдемақы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Жеңілдіктері бойынша Ұлы Отан соғысына қатысушыларға теңестірілген адамдарға арнаулы мемлекеттік жәрдемақы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 қаза тапқан (қайтыс болған, хабарсыз кеткен) жауынгерлердің екінші рет некеге тұрмаған жесірлеріне арнаулы мемлекеттік жәрдемақы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кезеңінде алған жаралануы, контузиясы, мертігуі немесе ауруы салдарынан қайтыс болған мүгедектің жұбайына (зайыбына) немесе жеңілдіктер бойынша Ұлы Отан соғысы кезеңінде алған жаралануы, контузиясы, мертігуі немесе ауруы салдарынан мүгедектігі бар адамдарға теңестірілген адамға екінші рет некеге тұрмаған арнаулы мемлекеттік жәрдемақы тағайындау, ал сондай-ақ, Ұлы Отан соғысының қайтыс болған қатысушысының, партизанның, жерасты қызметкерінің, "Ленинградты қорғағаны үшін" медалімен немесе "Қоршаудағы Ленинград тұрғынына" белгісімен марапатталған азаматтың жұбайына (зайыбына), жалпы сырқаттану, еңбек мертігуі және басқа да себептер (құқыққа қайшы себептерді қоспағанда) салдарынан мүгедектігі бар адамдар деп танылған адамдар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Одағының Батырлары, Социалистік Еңбек Ерлері, үш дәрежелі Еңбек Даңқы орденінің иегерлеріне арнаулы мемлекеттік жәрдемақы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 тапқан әскери қызметшілердің отбасыларына арнаулы мемлекеттік жәрдемақы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тылдағы жанқиярлық еңбегі мен мінсіз әскери қызметі үшін бұрынғы КСР Одағының ордендерімен және медальдарымен наградталған адамдарға арнаулы мемлекеттік жәрдемақы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 жылғы 22 маусым – 1945 жылғы 9 мамыр аралығында кемінде алты ай жұмыс істеген (қызмет өткерген) және Ұлы Отан соғысы жылдарында тылдағы жанқиярлық еңбегі мен мінсіз әскери қызметі үшін бұрынғы КСР Одағының ордендерімен және медальдарымен наградталмаған адамдарға арнаулы мемлекеттік жәрдемақы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1988-1989 жылдары Чернобыль АЭС-індегі апаттың салдарларын жоюға қатысушылардың қоныс аудару күні құрсақта болған балаларын қоса алғанда, оқшаулау және көшіру аймақтарынан Қазақстан Республикасына қоныстанғандардың (өз еркімен кеткендердің) қатарындағы адамдарға арнаулы мемлекеттік жәрдемақы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Жасына байланысты берілетін зейнетақы төлемдеріне мүгедектігі бойынша төленетін айлық жәрдемақы мөлшеріне дейін қосымша төлем алушыларды қоспағанда, жасына байланысты берілетін зейнетақы төлемдері немесе еңбек сіңірген жылдары үшін төленетін зейнетақы төлемдері тағайындалған бірінші, екінші және үшінші топтардағы мүгедектігі бар адамдарға, сондай-ақ Ресей Федерациясының заңнамасына сәйкес мүгедектігі бойынша зейнетақы алатын жағдайда Байқоңыр қаласында тұратын бірінші, екінші және үшінші топтағы мүгедектігі бар адамдарға арнаулы мемлекеттік жәрдемақы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заңнамасына сәйкес мүгедектігі бойынша зейнетақы алатын жағдайда Байқоңыр қаласында тұратын, жеті жастан он сегіз жасқа дейінгі бірінші, екінші, үшінші топтағы мүгедектігі бар балаларға арнаулы мемлекеттік жәрдемақы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заңнамасына сәйкес мүгедектігі бойынша зейнетақы алатын жағдайда Байқоңыр қаласында тұратын, жеті жастан он сегіз жасқа дейінгі бірінші, екінші, үшінші топтағы мүгедектігі бар балаларға арнаулы мемлекеттік жәрдемақы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сіңірген ерекше еңбегі үшін зейнетақы тағайындалған адамдарға арнаулы мемлекеттік жәрдемақы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ғарышкер-ұшқышы" құрметті атағына ие болған адамдарға арнаулы мемлекеттік жәрдемақы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қаһарманы" атағына ие болған адамдарға арнаулы мемлекеттік жәрдемақы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Еңбек Ері" атағына ие болған адамдарға арнаулы мемлекеттік жәрдемақы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мемлекеттердің аумағындағы ұрыс қимылдарының ардагерлеріне арнаулы мемлекеттік жәрдемақы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ардагерлеріне арнаулы мемлекеттік жәрдемақы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Күтім жасайтын адамға берілетін жәрдемақыны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"Мүгедектігі бар баланы (мүгедектігі бар балаларды) тәрбиелеп отырған анаға немесе әкеге, бала асырап алушыға, қорғаншыға (қамқоршыға) тағайындалатын және төленетін мемлекеттік жәрдемақы, бірінші топтағы мүгедектігі бар адамға күтім жасайтын адамдарға берілетін мемлекеттік жәрдемақы тағайындау және төлеу қағидаларын бекіту туралы" Қазақстан Республикасы Премьер-Министрінің орынбасары - Еңбек және халықты әлеуметтік қорғау министрінің 2023 жылғы 9 маусымдағы № 215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20 маусымда № 32851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шешімдері бойынша мұқтаж азаматтардың жекелеген санаттарына әлеуметтік көмек тағайындау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"Әлеуметтік-еңбек саласында мемлекеттік қызметтерді көрсетудің кейбір мәселелері туралы" Қазақстан Республикасы Еңбек және халықты әлеуметтік қорғау министрінің 2021 жылғы 25 наурыздағы № 84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2021 жылғы 26 наурызда № 22394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ядролық сынақ полигонындағы ядролық сынақтардың салдарынан зардап шеккен азаматтарды тіркеу, біржолғы мемлекеттік ақшалай өтемақы төлеу, куәлік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ядролық сынақ полигонындағы ядролық сынақтардың салдарынан зардап шеккен азаматтарға куәліктер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"Әлеуметтік-еңбек саласында мемлекеттік қызметтерді көрсетудің кейбір мәселелері туралы" Қазақстан Республикасы Еңбек және халықты әлеуметтік қорғау министрінің 2021 жылғы 25 наурыздағы № 84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2021 жылғы 26 наурызда № 22394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ядролық сынақ полигонындағы ядролық сынақтардың салдарынан зардап шеккен азаматтарға куәліктердің телнұсқасын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ядролық сынақ полигонындағы ядролық сынақтардың салдарынан зардап шеккен азаматтарға біржолғы мемлекеттік ақшалай өтемақы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bookmarkStart w:name="z59" w:id="56"/>
    <w:p>
      <w:pPr>
        <w:spacing w:after="0"/>
        <w:ind w:left="0"/>
        <w:jc w:val="both"/>
      </w:pPr>
      <w:r>
        <w:rPr>
          <w:rFonts w:ascii="Times New Roman"/>
          <w:b w:val="false"/>
          <w:i w:val="false"/>
          <w:color w:val="000000"/>
          <w:sz w:val="28"/>
        </w:rPr>
        <w:t>
      436-442-тармақтар мынадай редакцияда жазылсын:</w:t>
      </w:r>
    </w:p>
    <w:bookmarkEnd w:id="56"/>
    <w:bookmarkStart w:name="z60" w:id="57"/>
    <w:p>
      <w:pPr>
        <w:spacing w:after="0"/>
        <w:ind w:left="0"/>
        <w:jc w:val="both"/>
      </w:pPr>
      <w:r>
        <w:rPr>
          <w:rFonts w:ascii="Times New Roman"/>
          <w:b w:val="false"/>
          <w:i w:val="false"/>
          <w:color w:val="000000"/>
          <w:sz w:val="28"/>
        </w:rPr>
        <w:t xml:space="preserve">
      " </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00705001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Мүгедектікті және/немесе еңбек ету қабілетінен айырылу дәрежесін белгілеу және/немесе қажетті әлеуметтік қорғау шараларын айқындау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"Медициналық-әлеуметтік сараптама жүргізу қағидаларын бекіту туралы" Қазақстан Республикасы Премьер-Министрінің орынбасары - Еңбек және халықты әлеуметтік қорғау министрінің 2023 жылғы 29 маусымдағы № 260 </w:t>
            </w:r>
            <w:r>
              <w:rPr>
                <w:rFonts w:ascii="Times New Roman"/>
                <w:b w:val="false"/>
                <w:i w:val="false"/>
                <w:color w:val="000000"/>
                <w:sz w:val="20"/>
              </w:rPr>
              <w:t>бұйрығы</w:t>
            </w:r>
            <w:r>
              <w:rPr>
                <w:rFonts w:ascii="Times New Roman"/>
                <w:b/>
                <w:i w:val="false"/>
                <w:color w:val="000000"/>
                <w:sz w:val="20"/>
              </w:rPr>
              <w:t>. Қазақстан Республикасының Әділет министрлігінде 2023 жылғы 29 маусымда № 32922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протездік-ортопедиялық көмекпен қамтамасыз етуге құжаттарды ресімдеу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"Мүгедектігі бар адамды абилитациялаудың және оңалтудың жеке бағдарламасына сәйкес мүгедектігі бар адамдарды протездік-ортопедиялық көмекпен, техникалық көмекші (компенсаторлық) құралдармен, арнаулы жүріп-тұру құралдарымен, оларды ауыстыру мерзімдерін қоса алғанда, қамтамасыз ету қағидаларын бекіту туралы" Қазақстан Республикасы Премьер-Министрінің орынбасары - Еңбек және халықты әлеуметтік қорғау министрінің 2023 жылғы 30 маусымдағы № 287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30 маусымда № 32993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техникалық көмекші (компенсаторлық) құралдармен қамтамасыз етуге құжаттарды ресімдеу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"Мүгедектігі бар адамды абилитациялаудың және оңалтудың жеке бағдарламасына сәйкес мүгедектігі бар адамдарды протездік-ортопедиялық көмекпен, техникалық көмекші (компенсаторлық) құралдармен, арнаулы жүріп-тұру құралдарымен, оларды ауыстыру мерзімдерін қоса алғанда, қамтамасыз ету қағидаларын бекіту туралы" Қазақстан Республикасы Премьер-Министрінің орынбасары - Еңбек және халықты әлеуметтік қорғау министрінің 2023 жылғы 30 маусымдағы № 287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30 маусымда № 32993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Жүріп-тұруы қиын бірінші топтағы мүгедектігі бар адамдарды жеке көмекшінің қызметімен қамтамасыз етуге құжаттарды ресімдеу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"Мүгедектігі бар адамды абилитациялау мен оңалтудың жеке бағдарламасына сәйкес жүріп-тұруы қиын бірінші топтағы мүгедектігі бар адамдар үшін жеке көмекшінің қызметтерін ұсыну қағидаларын бекіту туралы" Қазақстан Республикасы Премьер-Министрінің орынбасары - Еңбек және халықты әлеуметтік қорғау министрінің 2023 жылғы 30 маусымдағы № 288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30 маусымда № 32994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Естуі бойынша мүгедектігі бар адамдар үшін ымдау тілі маманының қызметімен мүгедектігі бар адамдарды қамтамасыз етуге құжаттарды ресімдеу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"Мүгедектігі бар адамды абилитациялаудың және оңалтудың жеке бағдарламасына сәйкес есту кемістігі бар мүгедектігі бар адамдар үшін ымдау тілі маманының қызметтерін ұсыну қағидаларын бекіту туралы" Қазақстан Республикасы Премьер-Министрінің орынбасары - Еңбек және халықты әлеуметтік қорғау министрінің 2023 жылғы 30 маусымдағы № 286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30 маусымда № 32992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арнаулы жүріп-тұру құралдарымен қамтамасыз етуге құжаттарды ресімдеу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"Мүгедектігі бар адамды абилитациялаудың және оңалтудың жеке бағдарламасына сәйкес мүгедектігі бар адамдарды протездік-ортопедиялық көмекпен, техникалық көмекші (компенсаторлық) құралдармен, арнаулы жүріп-тұру құралдарымен, оларды ауыстыру мерзімдерін қоса алғанда, қамтамасыз ету қағидаларын бекіту туралы" Қазақстан Республикасы Премьер-Министрінің орынбасары - Еңбек және халықты әлеуметтік қорғау министрінің 2023 жылғы 30 маусымдағы № 287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30 маусымда № 32993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және мүгедектігі бар балаларды санаторийлік-курорттық емделумен қамтамасыз етуге құжаттарды ресімдеу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"Мүгедектігі бар адамды абилитациялаудың және оңалтудың жеке бағдарламасына сәйкес мүгедектігі бар адамдар мен мүгедектігі бар балаларға санаторийлік-курорттық емдеуді ұсыну қағидаларын бекіту туралы" Қазақстан Республикасы Премьер-Министрінің орынбасары - Еңбек және халықты әлеуметтік қорғау министрінің 2023 жылғы 30 маусымдағы № 283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2023 жылғы 30 маусымда № 32988 болып тіркелді</w:t>
            </w:r>
          </w:p>
        </w:tc>
      </w:tr>
    </w:tbl>
    <w:p>
      <w:pPr>
        <w:spacing w:after="0"/>
        <w:ind w:left="0"/>
        <w:jc w:val="both"/>
      </w:pPr>
      <w:r>
        <w:rPr>
          <w:rFonts w:ascii="Times New Roman"/>
          <w:b w:val="false"/>
          <w:i w:val="false"/>
          <w:color w:val="000000"/>
          <w:sz w:val="28"/>
        </w:rPr>
        <w:t>
      ";</w:t>
      </w:r>
    </w:p>
    <w:bookmarkStart w:name="z61" w:id="58"/>
    <w:p>
      <w:pPr>
        <w:spacing w:after="0"/>
        <w:ind w:left="0"/>
        <w:jc w:val="both"/>
      </w:pPr>
      <w:r>
        <w:rPr>
          <w:rFonts w:ascii="Times New Roman"/>
          <w:b w:val="false"/>
          <w:i w:val="false"/>
          <w:color w:val="000000"/>
          <w:sz w:val="28"/>
        </w:rPr>
        <w:t>
      447-тармақтар мынадай редакцияда жазылсын:</w:t>
      </w:r>
    </w:p>
    <w:bookmarkEnd w:id="58"/>
    <w:bookmarkStart w:name="z62" w:id="59"/>
    <w:p>
      <w:pPr>
        <w:spacing w:after="0"/>
        <w:ind w:left="0"/>
        <w:jc w:val="both"/>
      </w:pPr>
      <w:r>
        <w:rPr>
          <w:rFonts w:ascii="Times New Roman"/>
          <w:b w:val="false"/>
          <w:i w:val="false"/>
          <w:color w:val="000000"/>
          <w:sz w:val="28"/>
        </w:rPr>
        <w:t>
      "</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447.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00706002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Өтініш берушінің (отбасының) атаулы әлеуметтік көмек алушыларға тиесілігін растайтын ақпарат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атаулы әлеуметтік көмекті тағайындау және төлеу қағидаларын бекіту туралы" Қазақстан Республикасы Премьер-Министрінің орынбасары - Еңбек және халықты әлеуметтік қорғау министрінің 2023 жылғы 21 маусымдағы № 227 </w:t>
            </w:r>
            <w:r>
              <w:rPr>
                <w:rFonts w:ascii="Times New Roman"/>
                <w:b w:val="false"/>
                <w:i w:val="false"/>
                <w:color w:val="000000"/>
                <w:sz w:val="20"/>
              </w:rPr>
              <w:t>бұйрығы</w:t>
            </w:r>
            <w:r>
              <w:rPr>
                <w:rFonts w:ascii="Times New Roman"/>
                <w:b/>
                <w:i w:val="false"/>
                <w:color w:val="000000"/>
                <w:sz w:val="20"/>
              </w:rPr>
              <w:t>. Қазақстан Республикасының Әділет министрлігінде 2023 жылғы 23 маусымда № 32885 болып тіркелді</w:t>
            </w:r>
          </w:p>
        </w:tc>
      </w:tr>
    </w:tbl>
    <w:p>
      <w:pPr>
        <w:spacing w:after="0"/>
        <w:ind w:left="0"/>
        <w:jc w:val="both"/>
      </w:pPr>
      <w:r>
        <w:rPr>
          <w:rFonts w:ascii="Times New Roman"/>
          <w:b w:val="false"/>
          <w:i w:val="false"/>
          <w:color w:val="000000"/>
          <w:sz w:val="28"/>
        </w:rPr>
        <w:t>
      ";</w:t>
      </w:r>
    </w:p>
    <w:bookmarkStart w:name="z63" w:id="60"/>
    <w:p>
      <w:pPr>
        <w:spacing w:after="0"/>
        <w:ind w:left="0"/>
        <w:jc w:val="both"/>
      </w:pPr>
      <w:r>
        <w:rPr>
          <w:rFonts w:ascii="Times New Roman"/>
          <w:b w:val="false"/>
          <w:i w:val="false"/>
          <w:color w:val="000000"/>
          <w:sz w:val="28"/>
        </w:rPr>
        <w:t>
      449-тармақтар мынадай редакцияда жазылсын:</w:t>
      </w:r>
    </w:p>
    <w:bookmarkEnd w:id="60"/>
    <w:bookmarkStart w:name="z64" w:id="61"/>
    <w:p>
      <w:pPr>
        <w:spacing w:after="0"/>
        <w:ind w:left="0"/>
        <w:jc w:val="both"/>
      </w:pPr>
      <w:r>
        <w:rPr>
          <w:rFonts w:ascii="Times New Roman"/>
          <w:b w:val="false"/>
          <w:i w:val="false"/>
          <w:color w:val="000000"/>
          <w:sz w:val="28"/>
        </w:rPr>
        <w:t>
      "</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00706004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Жұмыссыз ретінде тіркелгені туралы ақпарат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"Жұмыс іздеп жүрген адамдарды, жұмыссыздарды тіркеу және мансап орталықтары көрсететін еңбек делдалдығын жүзеге асыру қағидаларын бекіту туралы" Қазақстан Республикасы Премьер-Министрінің орынбасары - Еңбек және халықты әлеуметтік қорғау министрінің 2023 жылғы 9 маусымдағы № 214 </w:t>
            </w:r>
            <w:r>
              <w:rPr>
                <w:rFonts w:ascii="Times New Roman"/>
                <w:b w:val="false"/>
                <w:i w:val="false"/>
                <w:color w:val="000000"/>
                <w:sz w:val="20"/>
              </w:rPr>
              <w:t>бұйрығы</w:t>
            </w:r>
            <w:r>
              <w:rPr>
                <w:rFonts w:ascii="Times New Roman"/>
                <w:b/>
                <w:i w:val="false"/>
                <w:color w:val="000000"/>
                <w:sz w:val="20"/>
              </w:rPr>
              <w:t>. Қазақстан Республикасының Әділет министрлігінде 2023 жылғы 20 маусымда № 32850 болып тіркелді</w:t>
            </w:r>
          </w:p>
        </w:tc>
      </w:tr>
    </w:tbl>
    <w:p>
      <w:pPr>
        <w:spacing w:after="0"/>
        <w:ind w:left="0"/>
        <w:jc w:val="both"/>
      </w:pPr>
      <w:r>
        <w:rPr>
          <w:rFonts w:ascii="Times New Roman"/>
          <w:b w:val="false"/>
          <w:i w:val="false"/>
          <w:color w:val="000000"/>
          <w:sz w:val="28"/>
        </w:rPr>
        <w:t>
      ";</w:t>
      </w:r>
    </w:p>
    <w:bookmarkStart w:name="z65" w:id="62"/>
    <w:p>
      <w:pPr>
        <w:spacing w:after="0"/>
        <w:ind w:left="0"/>
        <w:jc w:val="both"/>
      </w:pPr>
      <w:r>
        <w:rPr>
          <w:rFonts w:ascii="Times New Roman"/>
          <w:b w:val="false"/>
          <w:i w:val="false"/>
          <w:color w:val="000000"/>
          <w:sz w:val="28"/>
        </w:rPr>
        <w:t>
      463, 464 және 465-тармақтар мынадай редакцияда жазылсын:</w:t>
      </w:r>
    </w:p>
    <w:bookmarkEnd w:id="62"/>
    <w:bookmarkStart w:name="z66" w:id="63"/>
    <w:p>
      <w:pPr>
        <w:spacing w:after="0"/>
        <w:ind w:left="0"/>
        <w:jc w:val="both"/>
      </w:pPr>
      <w:r>
        <w:rPr>
          <w:rFonts w:ascii="Times New Roman"/>
          <w:b w:val="false"/>
          <w:i w:val="false"/>
          <w:color w:val="000000"/>
          <w:sz w:val="28"/>
        </w:rPr>
        <w:t>
      "</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00802001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Бастауыш, негізгі орта, жалпы орта, техникалық және кәсіптік, орта білімнен кейінгі білім беру, діни білім беру саласында білім беру қызметімен айналысуға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Лицензияны және/немесе лицензияға қосымшаларды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ОАМ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"Бастауыш, негізгі орта, жалпы орта, техникалық және кәсіптік, орта білімнен кейінгі білім беру, діни білім беру саласында білім беру қызметімен айналысуға лицензия беру" мемлекеттік қызметін көрсету қағидаларын бекіту туралы.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 Оқу-ағарту министрінің 2022 жылғы 30 қарашадағы № 483 </w:t>
            </w:r>
            <w:r>
              <w:rPr>
                <w:rFonts w:ascii="Times New Roman"/>
                <w:b w:val="false"/>
                <w:i w:val="false"/>
                <w:color w:val="000000"/>
                <w:sz w:val="20"/>
              </w:rPr>
              <w:t>бұйрығы</w:t>
            </w:r>
            <w:r>
              <w:rPr>
                <w:rFonts w:ascii="Times New Roman"/>
                <w:b/>
                <w:i w:val="false"/>
                <w:color w:val="000000"/>
                <w:sz w:val="20"/>
              </w:rPr>
              <w:t>. Қазақстан Республикасының Әділет министрлігінде 2022 жылғы 30 қарашада № 30833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және/немесе оған қосымшаны қайта ресімдеу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ұйымдастыру кезінде лицензияны және/немесе оған қосымшаны қайта ресімдеу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bookmarkStart w:name="z67" w:id="64"/>
    <w:p>
      <w:pPr>
        <w:spacing w:after="0"/>
        <w:ind w:left="0"/>
        <w:jc w:val="both"/>
      </w:pPr>
      <w:r>
        <w:rPr>
          <w:rFonts w:ascii="Times New Roman"/>
          <w:b w:val="false"/>
          <w:i w:val="false"/>
          <w:color w:val="000000"/>
          <w:sz w:val="28"/>
        </w:rPr>
        <w:t>
      468-тармақ алынып тасталсын;</w:t>
      </w:r>
    </w:p>
    <w:bookmarkEnd w:id="64"/>
    <w:bookmarkStart w:name="z68" w:id="65"/>
    <w:p>
      <w:pPr>
        <w:spacing w:after="0"/>
        <w:ind w:left="0"/>
        <w:jc w:val="both"/>
      </w:pPr>
      <w:r>
        <w:rPr>
          <w:rFonts w:ascii="Times New Roman"/>
          <w:b w:val="false"/>
          <w:i w:val="false"/>
          <w:color w:val="000000"/>
          <w:sz w:val="28"/>
        </w:rPr>
        <w:t>
      477 және 478-тармақтар мынадай редакцияда жазылсын:</w:t>
      </w:r>
    </w:p>
    <w:bookmarkEnd w:id="65"/>
    <w:bookmarkStart w:name="z69" w:id="66"/>
    <w:p>
      <w:pPr>
        <w:spacing w:after="0"/>
        <w:ind w:left="0"/>
        <w:jc w:val="both"/>
      </w:pPr>
      <w:r>
        <w:rPr>
          <w:rFonts w:ascii="Times New Roman"/>
          <w:b w:val="false"/>
          <w:i w:val="false"/>
          <w:color w:val="000000"/>
          <w:sz w:val="28"/>
        </w:rPr>
        <w:t>
      "</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00803004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 техникалық және кәсіптік, орта білімнен кейінгі білім туралы құжаттарды тану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 техникалық және кәсіптік, орта білімнен кейінгі білім туралы құжаттарды тану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ОАМ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"Орта, техникалық және кәсіптік, орта білімнен кейінгі білім туралы құжаттарды тану қағидаларын бекіту туралы" Қазақстан Республикасы Оқу-ағарту министрінің. 2023 жылғы 28 шiлдедегі № 230 </w:t>
            </w:r>
            <w:r>
              <w:rPr>
                <w:rFonts w:ascii="Times New Roman"/>
                <w:b w:val="false"/>
                <w:i w:val="false"/>
                <w:color w:val="000000"/>
                <w:sz w:val="20"/>
              </w:rPr>
              <w:t>бұйрығы</w:t>
            </w:r>
            <w:r>
              <w:rPr>
                <w:rFonts w:ascii="Times New Roman"/>
                <w:b/>
                <w:i w:val="false"/>
                <w:color w:val="000000"/>
                <w:sz w:val="20"/>
              </w:rPr>
              <w:t>. Қазақстан Республикасының Әділет министрлігінде № 33219 болып тіркелген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техникалық және кәсіптік, орта білімнен кейінгі білім туралы құжаттарды тану туралы куәліктің телнұсқасын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bookmarkStart w:name="z70" w:id="67"/>
    <w:p>
      <w:pPr>
        <w:spacing w:after="0"/>
        <w:ind w:left="0"/>
        <w:jc w:val="both"/>
      </w:pPr>
      <w:r>
        <w:rPr>
          <w:rFonts w:ascii="Times New Roman"/>
          <w:b w:val="false"/>
          <w:i w:val="false"/>
          <w:color w:val="000000"/>
          <w:sz w:val="28"/>
        </w:rPr>
        <w:t>
      мынадай мазмұндағы 487-1-тармақпен толықтырылсын:</w:t>
      </w:r>
    </w:p>
    <w:bookmarkEnd w:id="67"/>
    <w:bookmarkStart w:name="z71" w:id="68"/>
    <w:p>
      <w:pPr>
        <w:spacing w:after="0"/>
        <w:ind w:left="0"/>
        <w:jc w:val="both"/>
      </w:pPr>
      <w:r>
        <w:rPr>
          <w:rFonts w:ascii="Times New Roman"/>
          <w:b w:val="false"/>
          <w:i w:val="false"/>
          <w:color w:val="000000"/>
          <w:sz w:val="28"/>
        </w:rPr>
        <w:t xml:space="preserve">
      " </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00803011 -1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Ғылыми тағылымдамадан өту конкурсына қатысу үшін құжаттарды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72" w:id="69"/>
    <w:p>
      <w:pPr>
        <w:spacing w:after="0"/>
        <w:ind w:left="0"/>
        <w:jc w:val="both"/>
      </w:pPr>
      <w:r>
        <w:rPr>
          <w:rFonts w:ascii="Times New Roman"/>
          <w:b w:val="false"/>
          <w:i w:val="false"/>
          <w:color w:val="000000"/>
          <w:sz w:val="28"/>
        </w:rPr>
        <w:t>
      мынадай мазмұндағы 492-1-тармақпен толықтырылсын:</w:t>
      </w:r>
    </w:p>
    <w:bookmarkEnd w:id="69"/>
    <w:bookmarkStart w:name="z73" w:id="70"/>
    <w:p>
      <w:pPr>
        <w:spacing w:after="0"/>
        <w:ind w:left="0"/>
        <w:jc w:val="both"/>
      </w:pPr>
      <w:r>
        <w:rPr>
          <w:rFonts w:ascii="Times New Roman"/>
          <w:b w:val="false"/>
          <w:i w:val="false"/>
          <w:color w:val="000000"/>
          <w:sz w:val="28"/>
        </w:rPr>
        <w:t xml:space="preserve">
      " </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00803012 -1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Философия докторы (PhD), бейіні бойынша доктор ғылыми дәрежелерін алу үшін қорғалған диссертацияларды мемлекеттік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74" w:id="71"/>
    <w:p>
      <w:pPr>
        <w:spacing w:after="0"/>
        <w:ind w:left="0"/>
        <w:jc w:val="both"/>
      </w:pPr>
      <w:r>
        <w:rPr>
          <w:rFonts w:ascii="Times New Roman"/>
          <w:b w:val="false"/>
          <w:i w:val="false"/>
          <w:color w:val="000000"/>
          <w:sz w:val="28"/>
        </w:rPr>
        <w:t>
      497 және 498-тармақтар мынадай редакцияда жазылсын:</w:t>
      </w:r>
    </w:p>
    <w:bookmarkEnd w:id="71"/>
    <w:bookmarkStart w:name="z75" w:id="72"/>
    <w:p>
      <w:pPr>
        <w:spacing w:after="0"/>
        <w:ind w:left="0"/>
        <w:jc w:val="both"/>
      </w:pPr>
      <w:r>
        <w:rPr>
          <w:rFonts w:ascii="Times New Roman"/>
          <w:b w:val="false"/>
          <w:i w:val="false"/>
          <w:color w:val="000000"/>
          <w:sz w:val="28"/>
        </w:rPr>
        <w:t>
      "</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p>
            <w:pPr>
              <w:spacing w:after="20"/>
              <w:ind w:left="20"/>
              <w:jc w:val="both"/>
            </w:pPr>
            <w:r>
              <w:rPr>
                <w:rFonts w:ascii="Times New Roman"/>
                <w:b w:val="false"/>
                <w:i w:val="false"/>
                <w:color w:val="000000"/>
                <w:sz w:val="20"/>
              </w:rPr>
              <w:t>
</w:t>
            </w:r>
            <w:r>
              <w:rPr>
                <w:rFonts w:ascii="Times New Roman"/>
                <w:b/>
                <w:i w:val="false"/>
                <w:color w:val="000000"/>
                <w:sz w:val="20"/>
              </w:rPr>
              <w:t>0</w:t>
            </w:r>
          </w:p>
          <w:p>
            <w:pPr>
              <w:spacing w:after="20"/>
              <w:ind w:left="20"/>
              <w:jc w:val="both"/>
            </w:pPr>
            <w:r>
              <w:rPr>
                <w:rFonts w:ascii="Times New Roman"/>
                <w:b w:val="false"/>
                <w:i w:val="false"/>
                <w:color w:val="000000"/>
                <w:sz w:val="20"/>
              </w:rPr>
              <w:t>
</w:t>
            </w:r>
            <w:r>
              <w:rPr>
                <w:rFonts w:ascii="Times New Roman"/>
                <w:b/>
                <w:i w:val="false"/>
                <w:color w:val="000000"/>
                <w:sz w:val="20"/>
              </w:rPr>
              <w:t>8</w:t>
            </w:r>
          </w:p>
          <w:p>
            <w:pPr>
              <w:spacing w:after="20"/>
              <w:ind w:left="20"/>
              <w:jc w:val="both"/>
            </w:pPr>
            <w:r>
              <w:rPr>
                <w:rFonts w:ascii="Times New Roman"/>
                <w:b w:val="false"/>
                <w:i w:val="false"/>
                <w:color w:val="000000"/>
                <w:sz w:val="20"/>
              </w:rPr>
              <w:t>
</w:t>
            </w:r>
            <w:r>
              <w:rPr>
                <w:rFonts w:ascii="Times New Roman"/>
                <w:b/>
                <w:i w:val="false"/>
                <w:color w:val="000000"/>
                <w:sz w:val="20"/>
              </w:rPr>
              <w:t>0</w:t>
            </w:r>
          </w:p>
          <w:p>
            <w:pPr>
              <w:spacing w:after="20"/>
              <w:ind w:left="20"/>
              <w:jc w:val="both"/>
            </w:pPr>
            <w:r>
              <w:rPr>
                <w:rFonts w:ascii="Times New Roman"/>
                <w:b w:val="false"/>
                <w:i w:val="false"/>
                <w:color w:val="000000"/>
                <w:sz w:val="20"/>
              </w:rPr>
              <w:t>
</w:t>
            </w:r>
            <w:r>
              <w:rPr>
                <w:rFonts w:ascii="Times New Roman"/>
                <w:b/>
                <w:i w:val="false"/>
                <w:color w:val="000000"/>
                <w:sz w:val="20"/>
              </w:rPr>
              <w:t>3</w:t>
            </w:r>
          </w:p>
          <w:p>
            <w:pPr>
              <w:spacing w:after="20"/>
              <w:ind w:left="20"/>
              <w:jc w:val="both"/>
            </w:pPr>
            <w:r>
              <w:rPr>
                <w:rFonts w:ascii="Times New Roman"/>
                <w:b w:val="false"/>
                <w:i w:val="false"/>
                <w:color w:val="000000"/>
                <w:sz w:val="20"/>
              </w:rPr>
              <w:t>
</w:t>
            </w:r>
            <w:r>
              <w:rPr>
                <w:rFonts w:ascii="Times New Roman"/>
                <w:b/>
                <w:i w:val="false"/>
                <w:color w:val="000000"/>
                <w:sz w:val="20"/>
              </w:rPr>
              <w:t>0</w:t>
            </w:r>
          </w:p>
          <w:p>
            <w:pPr>
              <w:spacing w:after="20"/>
              <w:ind w:left="20"/>
              <w:jc w:val="both"/>
            </w:pPr>
            <w:r>
              <w:rPr>
                <w:rFonts w:ascii="Times New Roman"/>
                <w:b w:val="false"/>
                <w:i w:val="false"/>
                <w:color w:val="000000"/>
                <w:sz w:val="20"/>
              </w:rPr>
              <w:t>
</w:t>
            </w:r>
            <w:r>
              <w:rPr>
                <w:rFonts w:ascii="Times New Roman"/>
                <w:b/>
                <w:i w:val="false"/>
                <w:color w:val="000000"/>
                <w:sz w:val="20"/>
              </w:rPr>
              <w:t>1</w:t>
            </w:r>
          </w:p>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Жоғары және жоғары оқу орнынан кейінгі білім туралы құжаттарды тану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Жоғары және жоғары оқу орнынан кейінгі білім туралы құжаттарды тану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ҒЖБМ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туралы құжаттарды тану қағидаларын бекіту туралы"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 Ғылым және жоғары білім министрінің 2023 жылғы 12 маусымдағы № 268 </w:t>
            </w:r>
            <w:r>
              <w:rPr>
                <w:rFonts w:ascii="Times New Roman"/>
                <w:b w:val="false"/>
                <w:i w:val="false"/>
                <w:color w:val="000000"/>
                <w:sz w:val="20"/>
              </w:rPr>
              <w:t>бұйрығы</w:t>
            </w:r>
            <w:r>
              <w:rPr>
                <w:rFonts w:ascii="Times New Roman"/>
                <w:b/>
                <w:i w:val="false"/>
                <w:color w:val="000000"/>
                <w:sz w:val="20"/>
              </w:rPr>
              <w:t>. Қазақстан Республикасының Әділет министрлігінде 2023 жылғы 15 маусымда № 32800.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туралы құжаттарды тану туралы куәліктің телнұсқасын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bookmarkStart w:name="z76" w:id="73"/>
    <w:p>
      <w:pPr>
        <w:spacing w:after="0"/>
        <w:ind w:left="0"/>
        <w:jc w:val="both"/>
      </w:pPr>
      <w:r>
        <w:rPr>
          <w:rFonts w:ascii="Times New Roman"/>
          <w:b w:val="false"/>
          <w:i w:val="false"/>
          <w:color w:val="000000"/>
          <w:sz w:val="28"/>
        </w:rPr>
        <w:t>
      507-тармақты мынадай мазмұндағы 507-1, 507-2, 507-3 тармақтармен толықтырылсын:</w:t>
      </w:r>
    </w:p>
    <w:bookmarkEnd w:id="73"/>
    <w:bookmarkStart w:name="z77" w:id="74"/>
    <w:p>
      <w:pPr>
        <w:spacing w:after="0"/>
        <w:ind w:left="0"/>
        <w:jc w:val="both"/>
      </w:pPr>
      <w:r>
        <w:rPr>
          <w:rFonts w:ascii="Times New Roman"/>
          <w:b w:val="false"/>
          <w:i w:val="false"/>
          <w:color w:val="000000"/>
          <w:sz w:val="28"/>
        </w:rPr>
        <w:t>
      "</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00901003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 тұлғаларды тіркеу (қайта тіркеу), олардың филиалдары мен өкілдіктерін есептік тіркеу (қайта тіркеу) туралы анықтама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Тіркеу (қайта тіркеу)туралы анықтама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Әділетмині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"Заңды тұлғаларды мемлекеттік тіркеу және филиалдар мен өкілдіктерді есептік тіркеу саласында мемлекеттік қызметтер көрсету қағидаларын бекіту туралы" Қазақстан Республикасы Әділет министрінің міндетін атқарушының 2020 жылғы 29 мамырдағы № 66 </w:t>
            </w:r>
            <w:r>
              <w:rPr>
                <w:rFonts w:ascii="Times New Roman"/>
                <w:b w:val="false"/>
                <w:i w:val="false"/>
                <w:color w:val="000000"/>
                <w:sz w:val="20"/>
              </w:rPr>
              <w:t>бұйрығы</w:t>
            </w:r>
            <w:r>
              <w:rPr>
                <w:rFonts w:ascii="Times New Roman"/>
                <w:b/>
                <w:i w:val="false"/>
                <w:color w:val="000000"/>
                <w:sz w:val="20"/>
              </w:rPr>
              <w:t>. Нормативтік құқықтық актілерді мемлекеттік тіркеу тізілімінде № 20771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Құрылтайшылар және жарғылық капиталдағы үлестер (оның ішінде шетелдік қатысу үлестері) туралы ақпарат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тізілімінен үзінді (бизнес-сәйкестендіру нөмірлерінің Ұлттық тізілімінен)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басшысының лауазымынан босату туралы ақпарат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bookmarkStart w:name="z78" w:id="75"/>
    <w:p>
      <w:pPr>
        <w:spacing w:after="0"/>
        <w:ind w:left="0"/>
        <w:jc w:val="both"/>
      </w:pPr>
      <w:r>
        <w:rPr>
          <w:rFonts w:ascii="Times New Roman"/>
          <w:b w:val="false"/>
          <w:i w:val="false"/>
          <w:color w:val="000000"/>
          <w:sz w:val="28"/>
        </w:rPr>
        <w:t>
      512-514-тармақтарды мынадай мазмұндағы 514-1 және 514-2-тармақтармен толықтырылсын:</w:t>
      </w:r>
    </w:p>
    <w:bookmarkEnd w:id="75"/>
    <w:bookmarkStart w:name="z79" w:id="76"/>
    <w:p>
      <w:pPr>
        <w:spacing w:after="0"/>
        <w:ind w:left="0"/>
        <w:jc w:val="both"/>
      </w:pPr>
      <w:r>
        <w:rPr>
          <w:rFonts w:ascii="Times New Roman"/>
          <w:b w:val="false"/>
          <w:i w:val="false"/>
          <w:color w:val="000000"/>
          <w:sz w:val="28"/>
        </w:rPr>
        <w:t>
      "</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00902001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 тұлғаның қызметін тоқтатуды мемлекеттік тіркеу, филиал мен өкілдікті есептік тіркеуден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Таратудың негізі бойынша заңды тұлғаның қызметін тоқтату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Әділетмині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"Заңды тұлғаларды мемлекеттік тіркеу және филиалдар мен өкілдіктерді есептік тіркеу саласында мемлекеттік қызметтер көрсету қағидаларын бекіту туралы" Қазақстан Республикасы Әділет министрінің міндетін атқарушының 2020 жылғы 29 мамырдағы № 66 </w:t>
            </w:r>
            <w:r>
              <w:rPr>
                <w:rFonts w:ascii="Times New Roman"/>
                <w:b w:val="false"/>
                <w:i w:val="false"/>
                <w:color w:val="000000"/>
                <w:sz w:val="20"/>
              </w:rPr>
              <w:t>бұйрығы</w:t>
            </w:r>
            <w:r>
              <w:rPr>
                <w:rFonts w:ascii="Times New Roman"/>
                <w:b/>
                <w:i w:val="false"/>
                <w:color w:val="000000"/>
                <w:sz w:val="20"/>
              </w:rPr>
              <w:t>. Нормативтік құқықтық актілерді мемлекеттік тіркеу тізілімінде № 20771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кешен ретінде жекешелендірілген мемлекеттік кәсіпорынның қызметін тоқтатуды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Мәжбүрлеу тәртібімен қызметті тоқтату органның өтініші бойынша сот тәртібімен жүргізіледі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таратылғанын растайтын құжаттың көшірмесін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алдағы уақытта тарату туралы өтініштерді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bookmarkStart w:name="z80" w:id="77"/>
    <w:p>
      <w:pPr>
        <w:spacing w:after="0"/>
        <w:ind w:left="0"/>
        <w:jc w:val="both"/>
      </w:pPr>
      <w:r>
        <w:rPr>
          <w:rFonts w:ascii="Times New Roman"/>
          <w:b w:val="false"/>
          <w:i w:val="false"/>
          <w:color w:val="000000"/>
          <w:sz w:val="28"/>
        </w:rPr>
        <w:t>
      515-519-тармақтар мынадай мазмұндағы 519-1 тармақпен толықтырылсын:</w:t>
      </w:r>
    </w:p>
    <w:bookmarkEnd w:id="77"/>
    <w:bookmarkStart w:name="z81" w:id="78"/>
    <w:p>
      <w:pPr>
        <w:spacing w:after="0"/>
        <w:ind w:left="0"/>
        <w:jc w:val="both"/>
      </w:pPr>
      <w:r>
        <w:rPr>
          <w:rFonts w:ascii="Times New Roman"/>
          <w:b w:val="false"/>
          <w:i w:val="false"/>
          <w:color w:val="000000"/>
          <w:sz w:val="28"/>
        </w:rPr>
        <w:t>
      "</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00903001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Сот-сараптама қызметімен, оның ішінде сот-медициналық, сот-наркологиялық және сот-психиатриялық сараптамалармен айналысуға арналған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Сот-сараптама қызметімен айналысуға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Әділетмині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"Селекциялық жетістікке айрықша құқық беруді, оны пайдалануға, ашық немесе мәжбүрлі лицензияға құқықты табыстауды Селекциялық жетістіктердің мемлекеттік тізілімінде тіркеу қағидаларын бекіту туралы" Қазақстан Республикасы Әділет министрінің 2018 жылғы 29 тамыздағы № 1346 </w:t>
            </w:r>
            <w:r>
              <w:rPr>
                <w:rFonts w:ascii="Times New Roman"/>
                <w:b w:val="false"/>
                <w:i w:val="false"/>
                <w:color w:val="000000"/>
                <w:sz w:val="20"/>
              </w:rPr>
              <w:t>бұйрығы</w:t>
            </w:r>
            <w:r>
              <w:rPr>
                <w:rFonts w:ascii="Times New Roman"/>
                <w:b/>
                <w:i w:val="false"/>
                <w:color w:val="000000"/>
                <w:sz w:val="20"/>
              </w:rPr>
              <w:t>. Нормативтік құқықтық актілері мемлекеттік тіркеу тізілімінде № 17332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қызметпен айналысуға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Сот-наркологиялық қызметпен айналысуға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Сот-психиатриялық сараптамалармен қызметпен айналысуға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 қызметімен, оның ішінде сот-медициналық, сот-наркологиялық және сот-психиатриялық сараптамалармен айналысуға лицензияға қосымша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bookmarkStart w:name="z82" w:id="79"/>
    <w:p>
      <w:pPr>
        <w:spacing w:after="0"/>
        <w:ind w:left="0"/>
        <w:jc w:val="both"/>
      </w:pPr>
      <w:r>
        <w:rPr>
          <w:rFonts w:ascii="Times New Roman"/>
          <w:b w:val="false"/>
          <w:i w:val="false"/>
          <w:color w:val="000000"/>
          <w:sz w:val="28"/>
        </w:rPr>
        <w:t>
      558-тармақ мынадай редакцияда жазылсын:</w:t>
      </w:r>
    </w:p>
    <w:bookmarkEnd w:id="79"/>
    <w:bookmarkStart w:name="z83" w:id="80"/>
    <w:p>
      <w:pPr>
        <w:spacing w:after="0"/>
        <w:ind w:left="0"/>
        <w:jc w:val="both"/>
      </w:pPr>
      <w:r>
        <w:rPr>
          <w:rFonts w:ascii="Times New Roman"/>
          <w:b w:val="false"/>
          <w:i w:val="false"/>
          <w:color w:val="000000"/>
          <w:sz w:val="28"/>
        </w:rPr>
        <w:t>
      "</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00906008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Өндірісті ұйымдастырудың тиімділігін арттыруға арналған шығындарды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Өнеркәсіптік-инновациялық қызмет субъектілерінің еңбек өнімділігін арттыруға бағытталған өнеркәсіпті мемлекеттік ынталандыру шараларын ұсыну қағидаларын бекіту туралы Қазақстан Республикасы Индустрия және инфрақұрылымдық даму министрінің 2022 жылғы 1 маусымдағы № 308 </w:t>
            </w:r>
            <w:r>
              <w:rPr>
                <w:rFonts w:ascii="Times New Roman"/>
                <w:b w:val="false"/>
                <w:i w:val="false"/>
                <w:color w:val="000000"/>
                <w:sz w:val="20"/>
              </w:rPr>
              <w:t>бұйрығы</w:t>
            </w:r>
            <w:r>
              <w:rPr>
                <w:rFonts w:ascii="Times New Roman"/>
                <w:b/>
                <w:i w:val="false"/>
                <w:color w:val="000000"/>
                <w:sz w:val="20"/>
              </w:rPr>
              <w:t>. Қазақстан Республикасының Әділет министрлігінде 2022 жылғы 1 маусымда № 28320 болып тіркелді</w:t>
            </w:r>
          </w:p>
        </w:tc>
      </w:tr>
    </w:tbl>
    <w:p>
      <w:pPr>
        <w:spacing w:after="0"/>
        <w:ind w:left="0"/>
        <w:jc w:val="both"/>
      </w:pPr>
      <w:r>
        <w:rPr>
          <w:rFonts w:ascii="Times New Roman"/>
          <w:b w:val="false"/>
          <w:i w:val="false"/>
          <w:color w:val="000000"/>
          <w:sz w:val="28"/>
        </w:rPr>
        <w:t>
      ";</w:t>
      </w:r>
    </w:p>
    <w:bookmarkStart w:name="z84" w:id="81"/>
    <w:p>
      <w:pPr>
        <w:spacing w:after="0"/>
        <w:ind w:left="0"/>
        <w:jc w:val="both"/>
      </w:pPr>
      <w:r>
        <w:rPr>
          <w:rFonts w:ascii="Times New Roman"/>
          <w:b w:val="false"/>
          <w:i w:val="false"/>
          <w:color w:val="000000"/>
          <w:sz w:val="28"/>
        </w:rPr>
        <w:t>
      559-тармақ мынадай редакцияда жазылсын:</w:t>
      </w:r>
    </w:p>
    <w:bookmarkEnd w:id="81"/>
    <w:bookmarkStart w:name="z85" w:id="82"/>
    <w:p>
      <w:pPr>
        <w:spacing w:after="0"/>
        <w:ind w:left="0"/>
        <w:jc w:val="both"/>
      </w:pPr>
      <w:r>
        <w:rPr>
          <w:rFonts w:ascii="Times New Roman"/>
          <w:b w:val="false"/>
          <w:i w:val="false"/>
          <w:color w:val="000000"/>
          <w:sz w:val="28"/>
        </w:rPr>
        <w:t>
      "</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00906009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Жұмыскерлердің құзыретін арттыруға арналған шығындарды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Өнеркәсіптік-инновациялық қызмет субъектілерінің еңбек өнімділігін арттыруға бағытталған өнеркәсіпті мемлекеттік ынталандыру шараларын ұсыну қағидаларын бекіту туралы Қазақстан Республикасы Индустрия және инфрақұрылымдық даму министрінің 2022 жылғы 1 маусымдағы № 308 </w:t>
            </w:r>
            <w:r>
              <w:rPr>
                <w:rFonts w:ascii="Times New Roman"/>
                <w:b w:val="false"/>
                <w:i w:val="false"/>
                <w:color w:val="000000"/>
                <w:sz w:val="20"/>
              </w:rPr>
              <w:t>бұйрығы</w:t>
            </w:r>
            <w:r>
              <w:rPr>
                <w:rFonts w:ascii="Times New Roman"/>
                <w:b/>
                <w:i w:val="false"/>
                <w:color w:val="000000"/>
                <w:sz w:val="20"/>
              </w:rPr>
              <w:t>. Қазақстан Республикасының Әділет министрлігінде 2022 жылғы 1 маусымда № 28320 болып тіркелді</w:t>
            </w:r>
          </w:p>
        </w:tc>
      </w:tr>
    </w:tbl>
    <w:p>
      <w:pPr>
        <w:spacing w:after="0"/>
        <w:ind w:left="0"/>
        <w:jc w:val="both"/>
      </w:pPr>
      <w:r>
        <w:rPr>
          <w:rFonts w:ascii="Times New Roman"/>
          <w:b w:val="false"/>
          <w:i w:val="false"/>
          <w:color w:val="000000"/>
          <w:sz w:val="28"/>
        </w:rPr>
        <w:t>
      ";</w:t>
      </w:r>
    </w:p>
    <w:bookmarkStart w:name="z86" w:id="83"/>
    <w:p>
      <w:pPr>
        <w:spacing w:after="0"/>
        <w:ind w:left="0"/>
        <w:jc w:val="both"/>
      </w:pPr>
      <w:r>
        <w:rPr>
          <w:rFonts w:ascii="Times New Roman"/>
          <w:b w:val="false"/>
          <w:i w:val="false"/>
          <w:color w:val="000000"/>
          <w:sz w:val="28"/>
        </w:rPr>
        <w:t>
      560-тармақ мынадай редакцияда жазылсын:</w:t>
      </w:r>
    </w:p>
    <w:bookmarkEnd w:id="83"/>
    <w:bookmarkStart w:name="z87" w:id="84"/>
    <w:p>
      <w:pPr>
        <w:spacing w:after="0"/>
        <w:ind w:left="0"/>
        <w:jc w:val="both"/>
      </w:pPr>
      <w:r>
        <w:rPr>
          <w:rFonts w:ascii="Times New Roman"/>
          <w:b w:val="false"/>
          <w:i w:val="false"/>
          <w:color w:val="000000"/>
          <w:sz w:val="28"/>
        </w:rPr>
        <w:t>
      "</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00906010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Технологиялық процестерді жетілдіруге арналған шығындарды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Өнеркәсіптік-инновациялық қызмет субъектілерінің еңбек өнімділігін арттыруға бағытталған өнеркәсіпті мемлекеттік ынталандыру шараларын ұсыну қағидаларын бекіту туралы Қазақстан Республикасы Индустрия және инфрақұрылымдық даму министрінің 2022 жылғы 1 маусымдағы № 308 </w:t>
            </w:r>
            <w:r>
              <w:rPr>
                <w:rFonts w:ascii="Times New Roman"/>
                <w:b w:val="false"/>
                <w:i w:val="false"/>
                <w:color w:val="000000"/>
                <w:sz w:val="20"/>
              </w:rPr>
              <w:t>бұйрығы</w:t>
            </w:r>
            <w:r>
              <w:rPr>
                <w:rFonts w:ascii="Times New Roman"/>
                <w:b/>
                <w:i w:val="false"/>
                <w:color w:val="000000"/>
                <w:sz w:val="20"/>
              </w:rPr>
              <w:t>. Қазақстан Республикасының Әділет министрлігінде 2022 жылғы 1 маусымда № 28320 болып тіркелді</w:t>
            </w:r>
          </w:p>
        </w:tc>
      </w:tr>
    </w:tbl>
    <w:p>
      <w:pPr>
        <w:spacing w:after="0"/>
        <w:ind w:left="0"/>
        <w:jc w:val="both"/>
      </w:pPr>
      <w:r>
        <w:rPr>
          <w:rFonts w:ascii="Times New Roman"/>
          <w:b w:val="false"/>
          <w:i w:val="false"/>
          <w:color w:val="000000"/>
          <w:sz w:val="28"/>
        </w:rPr>
        <w:t>
      ";</w:t>
      </w:r>
    </w:p>
    <w:bookmarkStart w:name="z88" w:id="85"/>
    <w:p>
      <w:pPr>
        <w:spacing w:after="0"/>
        <w:ind w:left="0"/>
        <w:jc w:val="both"/>
      </w:pPr>
      <w:r>
        <w:rPr>
          <w:rFonts w:ascii="Times New Roman"/>
          <w:b w:val="false"/>
          <w:i w:val="false"/>
          <w:color w:val="000000"/>
          <w:sz w:val="28"/>
        </w:rPr>
        <w:t>
      561-тармақ мынадай редакцияда жазылсын:</w:t>
      </w:r>
    </w:p>
    <w:bookmarkEnd w:id="85"/>
    <w:bookmarkStart w:name="z89" w:id="86"/>
    <w:p>
      <w:pPr>
        <w:spacing w:after="0"/>
        <w:ind w:left="0"/>
        <w:jc w:val="both"/>
      </w:pPr>
      <w:r>
        <w:rPr>
          <w:rFonts w:ascii="Times New Roman"/>
          <w:b w:val="false"/>
          <w:i w:val="false"/>
          <w:color w:val="000000"/>
          <w:sz w:val="28"/>
        </w:rPr>
        <w:t>
      "</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00906011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Отандық өңделген тауарларды, жұмыстар мен көрсетілетін қызметтерді ішкі нарықта ілгеріту бойынша өнеркәсіптік-инновациялық қызмет субъектілері шығындарының бір бөлігін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Отандық өңделген тауарларды, жұмыстар мен көрсетілетін қызметтерді ішкі нарыққа ілгерілетуге бағытталған өнеркәсіпті мемлекеттік ынталандыру шараларын көрсету қағидаларын бекіту туралы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 Индустрия және инфрақұрылымдық даму министрінің м.а. 2022 жылғы 15 маусымдағы № 342 </w:t>
            </w:r>
            <w:r>
              <w:rPr>
                <w:rFonts w:ascii="Times New Roman"/>
                <w:b w:val="false"/>
                <w:i w:val="false"/>
                <w:color w:val="000000"/>
                <w:sz w:val="20"/>
              </w:rPr>
              <w:t>бұйрығы</w:t>
            </w:r>
            <w:r>
              <w:rPr>
                <w:rFonts w:ascii="Times New Roman"/>
                <w:b/>
                <w:i w:val="false"/>
                <w:color w:val="000000"/>
                <w:sz w:val="20"/>
              </w:rPr>
              <w:t>. Қазақстан Республикасының Әділет министрлігінде 2022 жылғы 16 маусымда № 28504 болып тіркелді</w:t>
            </w:r>
          </w:p>
        </w:tc>
      </w:tr>
    </w:tbl>
    <w:p>
      <w:pPr>
        <w:spacing w:after="0"/>
        <w:ind w:left="0"/>
        <w:jc w:val="both"/>
      </w:pPr>
      <w:r>
        <w:rPr>
          <w:rFonts w:ascii="Times New Roman"/>
          <w:b w:val="false"/>
          <w:i w:val="false"/>
          <w:color w:val="000000"/>
          <w:sz w:val="28"/>
        </w:rPr>
        <w:t>
      ";</w:t>
      </w:r>
    </w:p>
    <w:bookmarkStart w:name="z90" w:id="87"/>
    <w:p>
      <w:pPr>
        <w:spacing w:after="0"/>
        <w:ind w:left="0"/>
        <w:jc w:val="both"/>
      </w:pPr>
      <w:r>
        <w:rPr>
          <w:rFonts w:ascii="Times New Roman"/>
          <w:b w:val="false"/>
          <w:i w:val="false"/>
          <w:color w:val="000000"/>
          <w:sz w:val="28"/>
        </w:rPr>
        <w:t>
      мынадай мазмұндағы 731-4-тармақпен толықтырылсын:</w:t>
      </w:r>
    </w:p>
    <w:bookmarkEnd w:id="87"/>
    <w:bookmarkStart w:name="z91" w:id="88"/>
    <w:p>
      <w:pPr>
        <w:spacing w:after="0"/>
        <w:ind w:left="0"/>
        <w:jc w:val="both"/>
      </w:pPr>
      <w:r>
        <w:rPr>
          <w:rFonts w:ascii="Times New Roman"/>
          <w:b w:val="false"/>
          <w:i w:val="false"/>
          <w:color w:val="000000"/>
          <w:sz w:val="28"/>
        </w:rPr>
        <w:t>
      "</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01205021-4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Кең таралған пайдалы қазбаларды өндіруге лицензия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92" w:id="89"/>
    <w:p>
      <w:pPr>
        <w:spacing w:after="0"/>
        <w:ind w:left="0"/>
        <w:jc w:val="both"/>
      </w:pPr>
      <w:r>
        <w:rPr>
          <w:rFonts w:ascii="Times New Roman"/>
          <w:b w:val="false"/>
          <w:i w:val="false"/>
          <w:color w:val="000000"/>
          <w:sz w:val="28"/>
        </w:rPr>
        <w:t>
      861-863-тармақтар мынадай редакцияда жазылсын:</w:t>
      </w:r>
    </w:p>
    <w:bookmarkEnd w:id="89"/>
    <w:bookmarkStart w:name="z93" w:id="90"/>
    <w:p>
      <w:pPr>
        <w:spacing w:after="0"/>
        <w:ind w:left="0"/>
        <w:jc w:val="both"/>
      </w:pPr>
      <w:r>
        <w:rPr>
          <w:rFonts w:ascii="Times New Roman"/>
          <w:b w:val="false"/>
          <w:i w:val="false"/>
          <w:color w:val="000000"/>
          <w:sz w:val="28"/>
        </w:rPr>
        <w:t>
      "</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01601016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Жеңіл, тау-кен металлургия, химия, ағаш өңдеу өнеркәсібі салаларында, сондай-ақ машина жасау және құрылыс индустриясында тауарларды Еуразиялық экономикалық одақтың кедендік аумағында/аумағынан тыс қайта өңдеудің және ішкі тұтыну үшін қайта өңдеудің шарттары туралы құжатты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Еуразиялық экономикалық одақтың кедендік аумағында тауарларды қайта өңдеу шарттары туралы құжат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ИИДМ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"Жеңіл, тау-кен металлургия, химия, фармацевтика, ағаш өңдеу өнеркәсібі салаларында, сондай-ақ машина жасау және құрылыс индустриясында тауарларды Еуразиялық экономикалық одақтың кедендік аумағында/аумағынан тыс қайта өңдеудің және ішкі тұтыну үшін қайта өңдеудің шарттары туралы құжатты беру" мемлекеттік қызметті көрсетудің қағидаларын бекіту туралы" Қазақстан Республикасы Индустрия және инфрақұрылымдық даму министрінің 2020 жылғы 22 сәуірдегі № 219 </w:t>
            </w:r>
            <w:r>
              <w:rPr>
                <w:rFonts w:ascii="Times New Roman"/>
                <w:b w:val="false"/>
                <w:i w:val="false"/>
                <w:color w:val="000000"/>
                <w:sz w:val="20"/>
              </w:rPr>
              <w:t>бұйрығы</w:t>
            </w:r>
            <w:r>
              <w:rPr>
                <w:rFonts w:ascii="Times New Roman"/>
                <w:b/>
                <w:i w:val="false"/>
                <w:color w:val="000000"/>
                <w:sz w:val="20"/>
              </w:rPr>
              <w:t>. Нормативтік құқықтық актілерді мемлекеттік тіркеу тізілімінде № 20482 болып тіркелген.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аумағынан тыс тауарларды қайта өңдеу шарттары туралы құжат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шарттары туралы құжат беру тауарларды ішкі тұтыну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bookmarkStart w:name="z94" w:id="91"/>
    <w:p>
      <w:pPr>
        <w:spacing w:after="0"/>
        <w:ind w:left="0"/>
        <w:jc w:val="both"/>
      </w:pPr>
      <w:r>
        <w:rPr>
          <w:rFonts w:ascii="Times New Roman"/>
          <w:b w:val="false"/>
          <w:i w:val="false"/>
          <w:color w:val="000000"/>
          <w:sz w:val="28"/>
        </w:rPr>
        <w:t>
      мынадай мазмұндағы 896-1-тармақпен толықтырылсын:</w:t>
      </w:r>
    </w:p>
    <w:bookmarkEnd w:id="91"/>
    <w:bookmarkStart w:name="z95" w:id="92"/>
    <w:p>
      <w:pPr>
        <w:spacing w:after="0"/>
        <w:ind w:left="0"/>
        <w:jc w:val="both"/>
      </w:pPr>
      <w:r>
        <w:rPr>
          <w:rFonts w:ascii="Times New Roman"/>
          <w:b w:val="false"/>
          <w:i w:val="false"/>
          <w:color w:val="000000"/>
          <w:sz w:val="28"/>
        </w:rPr>
        <w:t>
      "</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01601010-1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әлеуметтік медициналық сақтандырудың аударымдарын, жарналарын және (немесе) аударымдары және (немесе) жарналары уақтылы және (немесе) толық төлемегені үшін өсімпұлдың артық (қате) есепке жатқызылған сомаларын төлеушілерге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96" w:id="93"/>
    <w:p>
      <w:pPr>
        <w:spacing w:after="0"/>
        <w:ind w:left="0"/>
        <w:jc w:val="both"/>
      </w:pPr>
      <w:r>
        <w:rPr>
          <w:rFonts w:ascii="Times New Roman"/>
          <w:b w:val="false"/>
          <w:i w:val="false"/>
          <w:color w:val="000000"/>
          <w:sz w:val="28"/>
        </w:rPr>
        <w:t>
      904-тармақ мынадай редакцияда жазылсын:</w:t>
      </w:r>
    </w:p>
    <w:bookmarkEnd w:id="93"/>
    <w:bookmarkStart w:name="z97" w:id="94"/>
    <w:p>
      <w:pPr>
        <w:spacing w:after="0"/>
        <w:ind w:left="0"/>
        <w:jc w:val="both"/>
      </w:pPr>
      <w:r>
        <w:rPr>
          <w:rFonts w:ascii="Times New Roman"/>
          <w:b w:val="false"/>
          <w:i w:val="false"/>
          <w:color w:val="000000"/>
          <w:sz w:val="28"/>
        </w:rPr>
        <w:t>
      "</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01601016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Әкімшінің (уақытша әкімшінің, оңалтушы, уақытша және банкроттықты басқарушының) қызметін жүзеге асыру құқығына үміткер адамдардың біліктілік емтиханын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 емтиханын өткізу қағидаларын бекіту туралы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 Премьер-Министрінің Орынбасары - Қазақстан Республикасы Қаржы министрінің 2014 жылғы 28 сәуірдегі № 191 </w:t>
            </w:r>
            <w:r>
              <w:rPr>
                <w:rFonts w:ascii="Times New Roman"/>
                <w:b w:val="false"/>
                <w:i w:val="false"/>
                <w:color w:val="000000"/>
                <w:sz w:val="20"/>
              </w:rPr>
              <w:t>бұйрығы</w:t>
            </w:r>
            <w:r>
              <w:rPr>
                <w:rFonts w:ascii="Times New Roman"/>
                <w:b/>
                <w:i w:val="false"/>
                <w:color w:val="000000"/>
                <w:sz w:val="20"/>
              </w:rPr>
              <w:t>. Қазақстан Республикасының Әділет министрлігінде 2014 жылы 3 маусымда № 9479 тіркелді.</w:t>
            </w:r>
          </w:p>
        </w:tc>
      </w:tr>
    </w:tbl>
    <w:p>
      <w:pPr>
        <w:spacing w:after="0"/>
        <w:ind w:left="0"/>
        <w:jc w:val="both"/>
      </w:pPr>
      <w:r>
        <w:rPr>
          <w:rFonts w:ascii="Times New Roman"/>
          <w:b w:val="false"/>
          <w:i w:val="false"/>
          <w:color w:val="000000"/>
          <w:sz w:val="28"/>
        </w:rPr>
        <w:t>
      ";</w:t>
      </w:r>
    </w:p>
    <w:bookmarkStart w:name="z98" w:id="95"/>
    <w:p>
      <w:pPr>
        <w:spacing w:after="0"/>
        <w:ind w:left="0"/>
        <w:jc w:val="both"/>
      </w:pPr>
      <w:r>
        <w:rPr>
          <w:rFonts w:ascii="Times New Roman"/>
          <w:b w:val="false"/>
          <w:i w:val="false"/>
          <w:color w:val="000000"/>
          <w:sz w:val="28"/>
        </w:rPr>
        <w:t>
      905-тармақ мынадай редакцияда жазылсын:</w:t>
      </w:r>
    </w:p>
    <w:bookmarkEnd w:id="95"/>
    <w:bookmarkStart w:name="z99" w:id="96"/>
    <w:p>
      <w:pPr>
        <w:spacing w:after="0"/>
        <w:ind w:left="0"/>
        <w:jc w:val="both"/>
      </w:pPr>
      <w:r>
        <w:rPr>
          <w:rFonts w:ascii="Times New Roman"/>
          <w:b w:val="false"/>
          <w:i w:val="false"/>
          <w:color w:val="000000"/>
          <w:sz w:val="28"/>
        </w:rPr>
        <w:t>
      "</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01601017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Соттан тыс банкроттық рәсімін қолдану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"Соттан тыс банкроттық рәсімін қолдану" мемлекеттік қызметін көрсету қағидаларын және нысандарын бекіту туралы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 Премьер-Министрінің орынбасары - Қаржы министрінің 2023 жылғы 28 ақпандағы № 218 </w:t>
            </w:r>
            <w:r>
              <w:rPr>
                <w:rFonts w:ascii="Times New Roman"/>
                <w:b w:val="false"/>
                <w:i w:val="false"/>
                <w:color w:val="000000"/>
                <w:sz w:val="20"/>
              </w:rPr>
              <w:t>бұйрығы</w:t>
            </w:r>
            <w:r>
              <w:rPr>
                <w:rFonts w:ascii="Times New Roman"/>
                <w:b/>
                <w:i w:val="false"/>
                <w:color w:val="000000"/>
                <w:sz w:val="20"/>
              </w:rPr>
              <w:t>. Қазақстан Республикасының Әділет министрлігінде 2023 жылғы 28 ақпанда № 31976 болып тіркелді.</w:t>
            </w:r>
          </w:p>
        </w:tc>
      </w:tr>
    </w:tbl>
    <w:p>
      <w:pPr>
        <w:spacing w:after="0"/>
        <w:ind w:left="0"/>
        <w:jc w:val="both"/>
      </w:pPr>
      <w:r>
        <w:rPr>
          <w:rFonts w:ascii="Times New Roman"/>
          <w:b w:val="false"/>
          <w:i w:val="false"/>
          <w:color w:val="000000"/>
          <w:sz w:val="28"/>
        </w:rPr>
        <w:t>
      ";</w:t>
      </w:r>
    </w:p>
    <w:bookmarkStart w:name="z100" w:id="97"/>
    <w:p>
      <w:pPr>
        <w:spacing w:after="0"/>
        <w:ind w:left="0"/>
        <w:jc w:val="both"/>
      </w:pPr>
      <w:r>
        <w:rPr>
          <w:rFonts w:ascii="Times New Roman"/>
          <w:b w:val="false"/>
          <w:i w:val="false"/>
          <w:color w:val="000000"/>
          <w:sz w:val="28"/>
        </w:rPr>
        <w:t>
      911-тармақ мынадай редакцияда жазылсын:</w:t>
      </w:r>
    </w:p>
    <w:bookmarkEnd w:id="97"/>
    <w:bookmarkStart w:name="z101" w:id="98"/>
    <w:p>
      <w:pPr>
        <w:spacing w:after="0"/>
        <w:ind w:left="0"/>
        <w:jc w:val="both"/>
      </w:pPr>
      <w:r>
        <w:rPr>
          <w:rFonts w:ascii="Times New Roman"/>
          <w:b w:val="false"/>
          <w:i w:val="false"/>
          <w:color w:val="000000"/>
          <w:sz w:val="28"/>
        </w:rPr>
        <w:t>
      "</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01603003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аудитор сертификатын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Жоғары аудиторлық палатасы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02" w:id="99"/>
    <w:p>
      <w:pPr>
        <w:spacing w:after="0"/>
        <w:ind w:left="0"/>
        <w:jc w:val="both"/>
      </w:pPr>
      <w:r>
        <w:rPr>
          <w:rFonts w:ascii="Times New Roman"/>
          <w:b w:val="false"/>
          <w:i w:val="false"/>
          <w:color w:val="000000"/>
          <w:sz w:val="28"/>
        </w:rPr>
        <w:t>
      1126-1133-тармақтар мынадай мазмұндағы 1133-1 мен 1133-2-тармақтармен толықтырылсын:</w:t>
      </w:r>
    </w:p>
    <w:bookmarkEnd w:id="99"/>
    <w:bookmarkStart w:name="z103" w:id="100"/>
    <w:p>
      <w:pPr>
        <w:spacing w:after="0"/>
        <w:ind w:left="0"/>
        <w:jc w:val="both"/>
      </w:pPr>
      <w:r>
        <w:rPr>
          <w:rFonts w:ascii="Times New Roman"/>
          <w:b w:val="false"/>
          <w:i w:val="false"/>
          <w:color w:val="000000"/>
          <w:sz w:val="28"/>
        </w:rPr>
        <w:t>
      "</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1126.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01902004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Шетелдіктер мен азаматтығы жоқ адамдардың Қазақстан Республикасына келу және Қазақстан Республикасынан кету құқығына Қазақстан Республикасының аумағында визаны беру, қалпына келтіру және ұзарту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кәсіпкерлік қызметті жүзеге асыру үшін визаларды ресімдеу (А5, С5)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ІІМ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күшін жою, қалпына келтіру, сондай-ақ олардың қолданылу мерзімдерін ұзарту және қысқарту қағидаларын бекіту туралы" Қазақстан Республикасы Сыртқы істер министрінің міндетін атқарушының 2016 жылғы 24 қарашадағы № 11-1-2/555 және Қазақстан Республикасы Ішкі істер министрінің 2016 жылғы 28 қарашадағы № 1100 бірлескен </w:t>
            </w:r>
            <w:r>
              <w:rPr>
                <w:rFonts w:ascii="Times New Roman"/>
                <w:b w:val="false"/>
                <w:i w:val="false"/>
                <w:color w:val="000000"/>
                <w:sz w:val="20"/>
              </w:rPr>
              <w:t>бұйрығы</w:t>
            </w:r>
            <w:r>
              <w:rPr>
                <w:rFonts w:ascii="Times New Roman"/>
                <w:b/>
                <w:i w:val="false"/>
                <w:color w:val="000000"/>
                <w:sz w:val="20"/>
              </w:rPr>
              <w:t>. Нормативтік құқықтық актілерді мемлекеттік тіркеу тізілімінде а № 14531 болып тіркелген.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сапарға визаларды ресімдеу (В2, В3)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 жүзеге асыру үшін визаларды ресімдеу (С3, С4)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іс-шаралар бойынша визаларды ресімдеу (С7)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кету үшін визаларды ресімдеу (В 14-В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 үшін визаларды ресімдеу (В7, С9)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тұру үшін визаларды ресімдеу (В8, С1, С11)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 біріктіру үшін визаларды ресімдеу (С2)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істер бойынша визаларды ресімдеу (А3)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емделуге виза ресімдеу (С12)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04" w:id="101"/>
    <w:p>
      <w:pPr>
        <w:spacing w:after="0"/>
        <w:ind w:left="0"/>
        <w:jc w:val="both"/>
      </w:pPr>
      <w:r>
        <w:rPr>
          <w:rFonts w:ascii="Times New Roman"/>
          <w:b w:val="false"/>
          <w:i w:val="false"/>
          <w:color w:val="000000"/>
          <w:sz w:val="28"/>
        </w:rPr>
        <w:t>
      мынадай мазмұндағы 1146-1 және 1146-2-тармақтарпен толықтырылсын:</w:t>
      </w:r>
    </w:p>
    <w:bookmarkEnd w:id="101"/>
    <w:bookmarkStart w:name="z105" w:id="102"/>
    <w:p>
      <w:pPr>
        <w:spacing w:after="0"/>
        <w:ind w:left="0"/>
        <w:jc w:val="both"/>
      </w:pPr>
      <w:r>
        <w:rPr>
          <w:rFonts w:ascii="Times New Roman"/>
          <w:b w:val="false"/>
          <w:i w:val="false"/>
          <w:color w:val="000000"/>
          <w:sz w:val="28"/>
        </w:rPr>
        <w:t>
      "</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1146-1.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02201001-2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 учаскесінің кадастрлық ісінен құжаттардың көшірмелерін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кадастрының мәліметтерін өзектендіру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06" w:id="103"/>
    <w:p>
      <w:pPr>
        <w:spacing w:after="0"/>
        <w:ind w:left="0"/>
        <w:jc w:val="both"/>
      </w:pPr>
      <w:r>
        <w:rPr>
          <w:rFonts w:ascii="Times New Roman"/>
          <w:b w:val="false"/>
          <w:i w:val="false"/>
          <w:color w:val="000000"/>
          <w:sz w:val="28"/>
        </w:rPr>
        <w:t>
      мынадай мазмұндағы 1155-1 және 1155-2-тармақтармен толықтырылсын:</w:t>
      </w:r>
    </w:p>
    <w:bookmarkEnd w:id="103"/>
    <w:bookmarkStart w:name="z107" w:id="104"/>
    <w:p>
      <w:pPr>
        <w:spacing w:after="0"/>
        <w:ind w:left="0"/>
        <w:jc w:val="both"/>
      </w:pPr>
      <w:r>
        <w:rPr>
          <w:rFonts w:ascii="Times New Roman"/>
          <w:b w:val="false"/>
          <w:i w:val="false"/>
          <w:color w:val="000000"/>
          <w:sz w:val="28"/>
        </w:rPr>
        <w:t>
      "</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1155-1.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02201016-1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шаруашылығын жүргізуге байланысты емес мақсаттар үшін ауыл шаруашылығы алқаптарын алып қою кезінде ауыл шаруашылығы өндірісінің шығындарын айқындау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бірліктердің жобаланатын шекараларын мемлекеттік жер кадастрының автоматтандырылған ақпараттық жүйесінің графикалық деректерімен келісу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08" w:id="105"/>
    <w:p>
      <w:pPr>
        <w:spacing w:after="0"/>
        <w:ind w:left="0"/>
        <w:jc w:val="both"/>
      </w:pPr>
      <w:r>
        <w:rPr>
          <w:rFonts w:ascii="Times New Roman"/>
          <w:b w:val="false"/>
          <w:i w:val="false"/>
          <w:color w:val="000000"/>
          <w:sz w:val="28"/>
        </w:rPr>
        <w:t>
      мынадай мазмұндағы 1161-1-тармақпен толықтырылсын:</w:t>
      </w:r>
    </w:p>
    <w:bookmarkEnd w:id="105"/>
    <w:bookmarkStart w:name="z109" w:id="106"/>
    <w:p>
      <w:pPr>
        <w:spacing w:after="0"/>
        <w:ind w:left="0"/>
        <w:jc w:val="both"/>
      </w:pPr>
      <w:r>
        <w:rPr>
          <w:rFonts w:ascii="Times New Roman"/>
          <w:b w:val="false"/>
          <w:i w:val="false"/>
          <w:color w:val="000000"/>
          <w:sz w:val="28"/>
        </w:rPr>
        <w:t>
      "</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02201016-1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 учаскесіне жалдау шартының телнұсқасын беру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110" w:id="107"/>
    <w:p>
      <w:pPr>
        <w:spacing w:after="0"/>
        <w:ind w:left="0"/>
        <w:jc w:val="both"/>
      </w:pPr>
      <w:r>
        <w:rPr>
          <w:rFonts w:ascii="Times New Roman"/>
          <w:b w:val="false"/>
          <w:i w:val="false"/>
          <w:color w:val="000000"/>
          <w:sz w:val="28"/>
        </w:rPr>
        <w:t>
      1162-тармақ алынып тасталсын;</w:t>
      </w:r>
    </w:p>
    <w:bookmarkEnd w:id="107"/>
    <w:bookmarkStart w:name="z111" w:id="108"/>
    <w:p>
      <w:pPr>
        <w:spacing w:after="0"/>
        <w:ind w:left="0"/>
        <w:jc w:val="both"/>
      </w:pPr>
      <w:r>
        <w:rPr>
          <w:rFonts w:ascii="Times New Roman"/>
          <w:b w:val="false"/>
          <w:i w:val="false"/>
          <w:color w:val="000000"/>
          <w:sz w:val="28"/>
        </w:rPr>
        <w:t>
      1163-тармақ мынадай редакцияда жазылсын:</w:t>
      </w:r>
    </w:p>
    <w:bookmarkEnd w:id="108"/>
    <w:bookmarkStart w:name="z112" w:id="109"/>
    <w:p>
      <w:pPr>
        <w:spacing w:after="0"/>
        <w:ind w:left="0"/>
        <w:jc w:val="both"/>
      </w:pPr>
      <w:r>
        <w:rPr>
          <w:rFonts w:ascii="Times New Roman"/>
          <w:b w:val="false"/>
          <w:i w:val="false"/>
          <w:color w:val="000000"/>
          <w:sz w:val="28"/>
        </w:rPr>
        <w:t xml:space="preserve">
      " </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02202002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Геодезиялық пункттерді бұзуға немесе қайта салуға (ауыстыруға) рұқсат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ЦДИАӨМ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Геодезиялық пункттерді корғау, бұзу немесе қайта салу (орнын ауыстыру) туралы қағидаларды бекіту туралы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Республикасының Цифрлық даму, инновациялар және аэроғарыш өнеркәсібі министрінің 2023 жылғы 13 наурыздағы № 90/НҚ </w:t>
            </w:r>
            <w:r>
              <w:rPr>
                <w:rFonts w:ascii="Times New Roman"/>
                <w:b w:val="false"/>
                <w:i w:val="false"/>
                <w:color w:val="000000"/>
                <w:sz w:val="20"/>
              </w:rPr>
              <w:t>бұйрығы</w:t>
            </w:r>
            <w:r>
              <w:rPr>
                <w:rFonts w:ascii="Times New Roman"/>
                <w:b/>
                <w:i w:val="false"/>
                <w:color w:val="000000"/>
                <w:sz w:val="20"/>
              </w:rPr>
              <w:t>. Қазақстан Республикасының Әділет министрлігінде 2023 жылғы 15 наурызда № 32073 болып тіркелді</w:t>
            </w:r>
          </w:p>
        </w:tc>
      </w:tr>
    </w:tbl>
    <w:p>
      <w:pPr>
        <w:spacing w:after="0"/>
        <w:ind w:left="0"/>
        <w:jc w:val="both"/>
      </w:pPr>
      <w:r>
        <w:rPr>
          <w:rFonts w:ascii="Times New Roman"/>
          <w:b w:val="false"/>
          <w:i w:val="false"/>
          <w:color w:val="000000"/>
          <w:sz w:val="28"/>
        </w:rPr>
        <w:t>
      ";</w:t>
      </w:r>
    </w:p>
    <w:bookmarkStart w:name="z113" w:id="110"/>
    <w:p>
      <w:pPr>
        <w:spacing w:after="0"/>
        <w:ind w:left="0"/>
        <w:jc w:val="both"/>
      </w:pPr>
      <w:r>
        <w:rPr>
          <w:rFonts w:ascii="Times New Roman"/>
          <w:b w:val="false"/>
          <w:i w:val="false"/>
          <w:color w:val="000000"/>
          <w:sz w:val="28"/>
        </w:rPr>
        <w:t>
      1164 және1165-тармақтар мынадай редакцияда жазылсын:</w:t>
      </w:r>
    </w:p>
    <w:bookmarkEnd w:id="110"/>
    <w:bookmarkStart w:name="z114" w:id="111"/>
    <w:p>
      <w:pPr>
        <w:spacing w:after="0"/>
        <w:ind w:left="0"/>
        <w:jc w:val="both"/>
      </w:pPr>
      <w:r>
        <w:rPr>
          <w:rFonts w:ascii="Times New Roman"/>
          <w:b w:val="false"/>
          <w:i w:val="false"/>
          <w:color w:val="000000"/>
          <w:sz w:val="28"/>
        </w:rPr>
        <w:t xml:space="preserve">
      " </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1164.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02202003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Геодезиялық және картографиялық қызмет субъектілеріне жоспарланып отырған жұмыс учаскелерінде жергілікті жерлердің геодезиялық және картографиялық жағынан зерделенгендігі туралы тиісті мәліметтер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 бабында пайдалану үшін" деген белгісі бар материалдар мен геодезиялық деректерді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ЦДИАӨМ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"Ұлттық кеңістіктік деректер қорының мәліметтерін қалыптастыру, жинау, сақтау, пайдалану және беру қағидаларын бекіту туралы"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Республикасының Цифрлық даму, инновациялар және аэроғарыш өнеркәсібі министрінің м.а. 2023 жылғы 31 наурыздағы № 130/НҚ </w:t>
            </w:r>
            <w:r>
              <w:rPr>
                <w:rFonts w:ascii="Times New Roman"/>
                <w:b w:val="false"/>
                <w:i w:val="false"/>
                <w:color w:val="000000"/>
                <w:sz w:val="20"/>
              </w:rPr>
              <w:t>бұйрығы</w:t>
            </w:r>
            <w:r>
              <w:rPr>
                <w:rFonts w:ascii="Times New Roman"/>
                <w:b/>
                <w:i w:val="false"/>
                <w:color w:val="000000"/>
                <w:sz w:val="20"/>
              </w:rPr>
              <w:t>. Қазақстан Республикасының Әділет министрлігінде 2023 жылғы 4 сәуірде № 32233 болып тіркелді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пайдаланылатын материалдар мен геодезиялық деректерді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bookmarkStart w:name="z115" w:id="112"/>
    <w:p>
      <w:pPr>
        <w:spacing w:after="0"/>
        <w:ind w:left="0"/>
        <w:jc w:val="both"/>
      </w:pPr>
      <w:r>
        <w:rPr>
          <w:rFonts w:ascii="Times New Roman"/>
          <w:b w:val="false"/>
          <w:i w:val="false"/>
          <w:color w:val="000000"/>
          <w:sz w:val="28"/>
        </w:rPr>
        <w:t>
      1166-тармақ алынып тасталсын;</w:t>
      </w:r>
    </w:p>
    <w:bookmarkEnd w:id="112"/>
    <w:bookmarkStart w:name="z116" w:id="113"/>
    <w:p>
      <w:pPr>
        <w:spacing w:after="0"/>
        <w:ind w:left="0"/>
        <w:jc w:val="both"/>
      </w:pPr>
      <w:r>
        <w:rPr>
          <w:rFonts w:ascii="Times New Roman"/>
          <w:b w:val="false"/>
          <w:i w:val="false"/>
          <w:color w:val="000000"/>
          <w:sz w:val="28"/>
        </w:rPr>
        <w:t>
      1196-тармақ мынадай редакцияда жазылсын:</w:t>
      </w:r>
    </w:p>
    <w:bookmarkEnd w:id="113"/>
    <w:bookmarkStart w:name="z117" w:id="114"/>
    <w:p>
      <w:pPr>
        <w:spacing w:after="0"/>
        <w:ind w:left="0"/>
        <w:jc w:val="both"/>
      </w:pPr>
      <w:r>
        <w:rPr>
          <w:rFonts w:ascii="Times New Roman"/>
          <w:b w:val="false"/>
          <w:i w:val="false"/>
          <w:color w:val="000000"/>
          <w:sz w:val="28"/>
        </w:rPr>
        <w:t xml:space="preserve">
      " </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02401003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 тұлғаларды өнеркәсіптік қауіпсіздік саласындағы жұмыстарды жүргізу құқығына аттестаттау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ТЖМ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"Заңды тұлғаларды өнеркәсіптік қауіпсіздік саласындағы жұмыстарды жүргізу құқығына аттестаттау" мемлекеттік қызмет көрсету қағидаларын бекіту туралы" Қазақстан Республикасы Индустрия және инфрақұрылымдық даму министрінің міндетін атқарушының 2020 жылғы 6 сәуірдегі № 186 </w:t>
            </w:r>
            <w:r>
              <w:rPr>
                <w:rFonts w:ascii="Times New Roman"/>
                <w:b w:val="false"/>
                <w:i w:val="false"/>
                <w:color w:val="000000"/>
                <w:sz w:val="20"/>
              </w:rPr>
              <w:t>бұйрығы</w:t>
            </w:r>
            <w:r>
              <w:rPr>
                <w:rFonts w:ascii="Times New Roman"/>
                <w:b/>
                <w:i w:val="false"/>
                <w:color w:val="000000"/>
                <w:sz w:val="20"/>
              </w:rPr>
              <w:t>. Нормативтік құқықтық актілерді мемлекеттік тіркеу тізілімінде № 20340 болып тіркелген</w:t>
            </w:r>
          </w:p>
        </w:tc>
      </w:tr>
    </w:tbl>
    <w:p>
      <w:pPr>
        <w:spacing w:after="0"/>
        <w:ind w:left="0"/>
        <w:jc w:val="both"/>
      </w:pPr>
      <w:r>
        <w:rPr>
          <w:rFonts w:ascii="Times New Roman"/>
          <w:b w:val="false"/>
          <w:i w:val="false"/>
          <w:color w:val="000000"/>
          <w:sz w:val="28"/>
        </w:rPr>
        <w:t>
      ".</w:t>
      </w:r>
    </w:p>
    <w:bookmarkStart w:name="z118" w:id="115"/>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Мемлекеттік қызметтер комитеті:</w:t>
      </w:r>
    </w:p>
    <w:bookmarkEnd w:id="115"/>
    <w:bookmarkStart w:name="z119" w:id="116"/>
    <w:p>
      <w:pPr>
        <w:spacing w:after="0"/>
        <w:ind w:left="0"/>
        <w:jc w:val="both"/>
      </w:pPr>
      <w:r>
        <w:rPr>
          <w:rFonts w:ascii="Times New Roman"/>
          <w:b w:val="false"/>
          <w:i w:val="false"/>
          <w:color w:val="000000"/>
          <w:sz w:val="28"/>
        </w:rPr>
        <w:t>
      1) Осы бұйрықты Қазақстан Республикасы Цифрлық даму, инновациялар және аэроғарыш өнеркәсібі министрлігінің интернет-ресурсында орналастыруды;</w:t>
      </w:r>
    </w:p>
    <w:bookmarkEnd w:id="116"/>
    <w:bookmarkStart w:name="z120" w:id="117"/>
    <w:p>
      <w:pPr>
        <w:spacing w:after="0"/>
        <w:ind w:left="0"/>
        <w:jc w:val="both"/>
      </w:pPr>
      <w:r>
        <w:rPr>
          <w:rFonts w:ascii="Times New Roman"/>
          <w:b w:val="false"/>
          <w:i w:val="false"/>
          <w:color w:val="000000"/>
          <w:sz w:val="28"/>
        </w:rPr>
        <w:t>
      2) осы бұйрыққа қол қойылғаннан кейін бес жұмыс күні ішінде "Қазақстан Республикасының Заңнама және құқықтық ақпарат институты" ШЖҚ РМК-ға жіберілсін.</w:t>
      </w:r>
    </w:p>
    <w:bookmarkEnd w:id="117"/>
    <w:bookmarkStart w:name="z121" w:id="11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118"/>
    <w:bookmarkStart w:name="z122" w:id="119"/>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119"/>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Цифрлық даму, инновациялар</w:t>
            </w:r>
          </w:p>
          <w:p>
            <w:pPr>
              <w:spacing w:after="20"/>
              <w:ind w:left="20"/>
              <w:jc w:val="both"/>
            </w:pPr>
            <w:r>
              <w:rPr>
                <w:rFonts w:ascii="Times New Roman"/>
                <w:b w:val="false"/>
                <w:i/>
                <w:color w:val="000000"/>
                <w:sz w:val="20"/>
              </w:rPr>
              <w:t>және аэроғарыш өнеркәсібі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министрі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