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24a4" w14:textId="7992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сақталуын қамтамасыз ету кәсіби стандартын бекіту туралы" Қазақстан Республикасы Мәдениет және спорт министрінің 2016 жылғы 28 қыркүйектегі № 265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2023 жылғы 20 желтоқсандағы № 530-НҚ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"Ұлттық архив қорының сақталуын қамтамасыз ету кәсіби стандартын бекіту туралы" Қазақстан Республикасы Мәдениет және спорт министрінің 2016 жылғы 28 қыркүйектегі </w:t>
      </w:r>
      <w:r>
        <w:rPr>
          <w:rFonts w:ascii="Times New Roman"/>
          <w:b w:val="false"/>
          <w:i w:val="false"/>
          <w:color w:val="000000"/>
          <w:sz w:val="28"/>
        </w:rPr>
        <w:t>№ 265</w:t>
      </w:r>
      <w:r>
        <w:rPr>
          <w:rFonts w:ascii="Times New Roman"/>
          <w:b w:val="false"/>
          <w:i w:val="false"/>
          <w:color w:val="000000"/>
          <w:sz w:val="28"/>
        </w:rPr>
        <w:t xml:space="preserve"> (нормативтік құқықтық актілерді мемлекеттік тіркеу тізілімінде № 14390 болып тіркелді)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аталған бұйрықпен бекітілген "Ұлттық архив қорының сақталуын қамтамасыз ету" </w:t>
      </w:r>
      <w:r>
        <w:rPr>
          <w:rFonts w:ascii="Times New Roman"/>
          <w:b w:val="false"/>
          <w:i w:val="false"/>
          <w:color w:val="000000"/>
          <w:sz w:val="28"/>
        </w:rPr>
        <w:t>кәсіби 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9" w:id="3"/>
    <w:p>
      <w:pPr>
        <w:spacing w:after="0"/>
        <w:ind w:left="0"/>
        <w:jc w:val="both"/>
      </w:pPr>
      <w:r>
        <w:rPr>
          <w:rFonts w:ascii="Times New Roman"/>
          <w:b w:val="false"/>
          <w:i w:val="false"/>
          <w:color w:val="000000"/>
          <w:sz w:val="28"/>
        </w:rPr>
        <w:t>
      2. Қазақстан Республикасы Мәдениет және ақпарат министрлігінің Архив, құжаттама және кітап ісі комитеті заңнамада белгіленген тәртіппен:</w:t>
      </w:r>
    </w:p>
    <w:bookmarkEnd w:id="3"/>
    <w:bookmarkStart w:name="z10" w:id="4"/>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1" w:id="5"/>
    <w:p>
      <w:pPr>
        <w:spacing w:after="0"/>
        <w:ind w:left="0"/>
        <w:jc w:val="both"/>
      </w:pPr>
      <w:r>
        <w:rPr>
          <w:rFonts w:ascii="Times New Roman"/>
          <w:b w:val="false"/>
          <w:i w:val="false"/>
          <w:color w:val="000000"/>
          <w:sz w:val="28"/>
        </w:rPr>
        <w:t>
      2) осы бұйрықты Қазақстан Республикасының Мәдениет және ақпарат министрлігінің интернет-ресурсында орналастыруды қамтамасыз етсін.</w:t>
      </w:r>
    </w:p>
    <w:bookmarkEnd w:id="5"/>
    <w:bookmarkStart w:name="z1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6"/>
    <w:bookmarkStart w:name="z13" w:id="7"/>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Мәдениет және ақпарат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xml:space="preserve">
      "КЕЛІСІЛДІ" </w:t>
      </w:r>
    </w:p>
    <w:bookmarkEnd w:id="8"/>
    <w:bookmarkStart w:name="z16" w:id="9"/>
    <w:p>
      <w:pPr>
        <w:spacing w:after="0"/>
        <w:ind w:left="0"/>
        <w:jc w:val="both"/>
      </w:pPr>
      <w:r>
        <w:rPr>
          <w:rFonts w:ascii="Times New Roman"/>
          <w:b w:val="false"/>
          <w:i w:val="false"/>
          <w:color w:val="000000"/>
          <w:sz w:val="28"/>
        </w:rPr>
        <w:t xml:space="preserve">
      Қазақстан Республикасының </w:t>
      </w:r>
    </w:p>
    <w:bookmarkEnd w:id="9"/>
    <w:bookmarkStart w:name="z17" w:id="10"/>
    <w:p>
      <w:pPr>
        <w:spacing w:after="0"/>
        <w:ind w:left="0"/>
        <w:jc w:val="both"/>
      </w:pPr>
      <w:r>
        <w:rPr>
          <w:rFonts w:ascii="Times New Roman"/>
          <w:b w:val="false"/>
          <w:i w:val="false"/>
          <w:color w:val="000000"/>
          <w:sz w:val="28"/>
        </w:rPr>
        <w:t xml:space="preserve">
      Еңбек және халықты </w:t>
      </w:r>
    </w:p>
    <w:bookmarkEnd w:id="10"/>
    <w:bookmarkStart w:name="z18" w:id="11"/>
    <w:p>
      <w:pPr>
        <w:spacing w:after="0"/>
        <w:ind w:left="0"/>
        <w:jc w:val="both"/>
      </w:pPr>
      <w:r>
        <w:rPr>
          <w:rFonts w:ascii="Times New Roman"/>
          <w:b w:val="false"/>
          <w:i w:val="false"/>
          <w:color w:val="000000"/>
          <w:sz w:val="28"/>
        </w:rPr>
        <w:t xml:space="preserve">
      әлеуметтік қорғау министрлігі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 министрінің</w:t>
            </w:r>
            <w:r>
              <w:br/>
            </w:r>
            <w:r>
              <w:rPr>
                <w:rFonts w:ascii="Times New Roman"/>
                <w:b w:val="false"/>
                <w:i w:val="false"/>
                <w:color w:val="000000"/>
                <w:sz w:val="20"/>
              </w:rPr>
              <w:t>2023 жылғы "___"</w:t>
            </w:r>
            <w:r>
              <w:br/>
            </w:r>
            <w:r>
              <w:rPr>
                <w:rFonts w:ascii="Times New Roman"/>
                <w:b w:val="false"/>
                <w:i w:val="false"/>
                <w:color w:val="000000"/>
                <w:sz w:val="20"/>
              </w:rPr>
              <w:t>№____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2016 жылғы 28 қыркүйектегі</w:t>
            </w:r>
            <w:r>
              <w:br/>
            </w:r>
            <w:r>
              <w:rPr>
                <w:rFonts w:ascii="Times New Roman"/>
                <w:b w:val="false"/>
                <w:i w:val="false"/>
                <w:color w:val="000000"/>
                <w:sz w:val="20"/>
              </w:rPr>
              <w:t>№ 265 бұйрығымен</w:t>
            </w:r>
            <w:r>
              <w:br/>
            </w:r>
            <w:r>
              <w:rPr>
                <w:rFonts w:ascii="Times New Roman"/>
                <w:b w:val="false"/>
                <w:i w:val="false"/>
                <w:color w:val="000000"/>
                <w:sz w:val="20"/>
              </w:rPr>
              <w:t>бекітілген</w:t>
            </w:r>
          </w:p>
        </w:tc>
      </w:tr>
    </w:tbl>
    <w:bookmarkStart w:name="z21" w:id="12"/>
    <w:p>
      <w:pPr>
        <w:spacing w:after="0"/>
        <w:ind w:left="0"/>
        <w:jc w:val="left"/>
      </w:pPr>
      <w:r>
        <w:rPr>
          <w:rFonts w:ascii="Times New Roman"/>
          <w:b/>
          <w:i w:val="false"/>
          <w:color w:val="000000"/>
        </w:rPr>
        <w:t xml:space="preserve"> "Ұлттық архив қорының сақталуын қамтамасыз ету" кәсіптік стандарты</w:t>
      </w:r>
    </w:p>
    <w:bookmarkEnd w:id="12"/>
    <w:bookmarkStart w:name="z22" w:id="13"/>
    <w:p>
      <w:pPr>
        <w:spacing w:after="0"/>
        <w:ind w:left="0"/>
        <w:jc w:val="left"/>
      </w:pPr>
      <w:r>
        <w:rPr>
          <w:rFonts w:ascii="Times New Roman"/>
          <w:b/>
          <w:i w:val="false"/>
          <w:color w:val="000000"/>
        </w:rPr>
        <w:t xml:space="preserve"> 1-тарау. Жалпы ережелер</w:t>
      </w:r>
    </w:p>
    <w:bookmarkEnd w:id="13"/>
    <w:bookmarkStart w:name="z23" w:id="14"/>
    <w:p>
      <w:pPr>
        <w:spacing w:after="0"/>
        <w:ind w:left="0"/>
        <w:jc w:val="both"/>
      </w:pPr>
      <w:r>
        <w:rPr>
          <w:rFonts w:ascii="Times New Roman"/>
          <w:b w:val="false"/>
          <w:i w:val="false"/>
          <w:color w:val="000000"/>
          <w:sz w:val="28"/>
        </w:rPr>
        <w:t>
      1. "Ұлттық архив қорының сақталуын қамтамасыз ету" кәсіптік стандарты (бұдан әрі – кәсіптік стандарт) – кәсіби қызметтің нақты саласында біліктілік деңгейіне және құзыреттілікке, еңбек мазмұнына, сапасына және шарттарына қойылатын талаптарды айқындайтын стандарт.</w:t>
      </w:r>
    </w:p>
    <w:bookmarkEnd w:id="14"/>
    <w:bookmarkStart w:name="z24" w:id="15"/>
    <w:p>
      <w:pPr>
        <w:spacing w:after="0"/>
        <w:ind w:left="0"/>
        <w:jc w:val="both"/>
      </w:pPr>
      <w:r>
        <w:rPr>
          <w:rFonts w:ascii="Times New Roman"/>
          <w:b w:val="false"/>
          <w:i w:val="false"/>
          <w:color w:val="000000"/>
          <w:sz w:val="28"/>
        </w:rPr>
        <w:t>
      2. Осы кәсіптік стандартта мынадай терминдер мен анықтамалар пайдаланылады:</w:t>
      </w:r>
    </w:p>
    <w:bookmarkEnd w:id="15"/>
    <w:bookmarkStart w:name="z25" w:id="16"/>
    <w:p>
      <w:pPr>
        <w:spacing w:after="0"/>
        <w:ind w:left="0"/>
        <w:jc w:val="both"/>
      </w:pPr>
      <w:r>
        <w:rPr>
          <w:rFonts w:ascii="Times New Roman"/>
          <w:b w:val="false"/>
          <w:i w:val="false"/>
          <w:color w:val="000000"/>
          <w:sz w:val="28"/>
        </w:rPr>
        <w:t>
      1) басшылар, мамандар және басқа да қызметшілер лауазымдарының біліктілік анықтамалығы (БА) – Қазақстан Республикасындағы еңбек туралы заңнамаға сәйкес қызметкерлерге қойылатын біліктілік талаптарын белгілеу үшін негіз болып табылады және еңбек қатынастарын реттеуге, ұйымдық-құқықтық нысандарына қарамастан әртүрлі экономикалық қызмет түрлеріндегі ұйымдарда персоналды басқарудың тиімді жүйесін қамтамасыз етуге байланысты мәселелерді шешу үшін қолданылады;</w:t>
      </w:r>
    </w:p>
    <w:bookmarkEnd w:id="16"/>
    <w:bookmarkStart w:name="z26" w:id="17"/>
    <w:p>
      <w:pPr>
        <w:spacing w:after="0"/>
        <w:ind w:left="0"/>
        <w:jc w:val="both"/>
      </w:pPr>
      <w:r>
        <w:rPr>
          <w:rFonts w:ascii="Times New Roman"/>
          <w:b w:val="false"/>
          <w:i w:val="false"/>
          <w:color w:val="000000"/>
          <w:sz w:val="28"/>
        </w:rPr>
        <w:t>
      2) біліктілік – еңбек қызметтерін жүзеге асыруға мүмкіндік беретін, еңбек нарығына және одан әрі білім алу және оқуға арналған игерілген құзыреттіліктердің құндылығын ресми тану;</w:t>
      </w:r>
    </w:p>
    <w:bookmarkEnd w:id="17"/>
    <w:bookmarkStart w:name="z27" w:id="18"/>
    <w:p>
      <w:pPr>
        <w:spacing w:after="0"/>
        <w:ind w:left="0"/>
        <w:jc w:val="both"/>
      </w:pPr>
      <w:r>
        <w:rPr>
          <w:rFonts w:ascii="Times New Roman"/>
          <w:b w:val="false"/>
          <w:i w:val="false"/>
          <w:color w:val="000000"/>
          <w:sz w:val="28"/>
        </w:rPr>
        <w:t>
      3) білім – кәсіптік міндет шеңберінде іс-әрекеттерді орындау үшін қажетті зерделенген және меңгерілген ақпарат;</w:t>
      </w:r>
    </w:p>
    <w:bookmarkEnd w:id="18"/>
    <w:bookmarkStart w:name="z28" w:id="19"/>
    <w:p>
      <w:pPr>
        <w:spacing w:after="0"/>
        <w:ind w:left="0"/>
        <w:jc w:val="both"/>
      </w:pPr>
      <w:r>
        <w:rPr>
          <w:rFonts w:ascii="Times New Roman"/>
          <w:b w:val="false"/>
          <w:i w:val="false"/>
          <w:color w:val="000000"/>
          <w:sz w:val="28"/>
        </w:rPr>
        <w:t>
      4) дағды – кәсіптік міндетті толығымен орындауға мүмкіндік беретін білім мен машықты қолдану қабілеті;</w:t>
      </w:r>
    </w:p>
    <w:bookmarkEnd w:id="19"/>
    <w:bookmarkStart w:name="z29" w:id="20"/>
    <w:p>
      <w:pPr>
        <w:spacing w:after="0"/>
        <w:ind w:left="0"/>
        <w:jc w:val="both"/>
      </w:pPr>
      <w:r>
        <w:rPr>
          <w:rFonts w:ascii="Times New Roman"/>
          <w:b w:val="false"/>
          <w:i w:val="false"/>
          <w:color w:val="000000"/>
          <w:sz w:val="28"/>
        </w:rPr>
        <w:t>
      5) еңбек функциясы – бизнес процеспен айқындалатын еңбек іс-әрекеттерінің интеграцияланған және салыстырмалы түрде дербес жиынтығын білдіретін және оларды орындау үшін қажетті құзыреттіліктің болуын талап ететін еңбек қызметі түрінің құрамдас бөлігі;</w:t>
      </w:r>
    </w:p>
    <w:bookmarkEnd w:id="20"/>
    <w:bookmarkStart w:name="z30" w:id="21"/>
    <w:p>
      <w:pPr>
        <w:spacing w:after="0"/>
        <w:ind w:left="0"/>
        <w:jc w:val="both"/>
      </w:pPr>
      <w:r>
        <w:rPr>
          <w:rFonts w:ascii="Times New Roman"/>
          <w:b w:val="false"/>
          <w:i w:val="false"/>
          <w:color w:val="000000"/>
          <w:sz w:val="28"/>
        </w:rPr>
        <w:t>
      6) жұмысшылардың жұмыстары мен кәсіптерінің Бірыңғай тарифтік-біліктілік анықтамалығы (ЭҚЖЖ) – жұмыстарды тарифтеуге және жұмысшыларға тарифтік разрядтар беруге арналған анықтамалық;</w:t>
      </w:r>
    </w:p>
    <w:bookmarkEnd w:id="21"/>
    <w:bookmarkStart w:name="z31" w:id="22"/>
    <w:p>
      <w:pPr>
        <w:spacing w:after="0"/>
        <w:ind w:left="0"/>
        <w:jc w:val="both"/>
      </w:pPr>
      <w:r>
        <w:rPr>
          <w:rFonts w:ascii="Times New Roman"/>
          <w:b w:val="false"/>
          <w:i w:val="false"/>
          <w:color w:val="000000"/>
          <w:sz w:val="28"/>
        </w:rPr>
        <w:t>
      7)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22"/>
    <w:bookmarkStart w:name="z32" w:id="23"/>
    <w:p>
      <w:pPr>
        <w:spacing w:after="0"/>
        <w:ind w:left="0"/>
        <w:jc w:val="both"/>
      </w:pPr>
      <w:r>
        <w:rPr>
          <w:rFonts w:ascii="Times New Roman"/>
          <w:b w:val="false"/>
          <w:i w:val="false"/>
          <w:color w:val="000000"/>
          <w:sz w:val="28"/>
        </w:rPr>
        <w:t>
      8) кәсіп – жеке адам жүзеге асыратын және орындалуы үшін белгілі бір біліктілікті талап ететін қызмет түрі;</w:t>
      </w:r>
    </w:p>
    <w:bookmarkEnd w:id="23"/>
    <w:bookmarkStart w:name="z33" w:id="24"/>
    <w:p>
      <w:pPr>
        <w:spacing w:after="0"/>
        <w:ind w:left="0"/>
        <w:jc w:val="both"/>
      </w:pPr>
      <w:r>
        <w:rPr>
          <w:rFonts w:ascii="Times New Roman"/>
          <w:b w:val="false"/>
          <w:i w:val="false"/>
          <w:color w:val="000000"/>
          <w:sz w:val="28"/>
        </w:rPr>
        <w:t>
      9)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24"/>
    <w:bookmarkStart w:name="z34" w:id="25"/>
    <w:p>
      <w:pPr>
        <w:spacing w:after="0"/>
        <w:ind w:left="0"/>
        <w:jc w:val="both"/>
      </w:pPr>
      <w:r>
        <w:rPr>
          <w:rFonts w:ascii="Times New Roman"/>
          <w:b w:val="false"/>
          <w:i w:val="false"/>
          <w:color w:val="000000"/>
          <w:sz w:val="28"/>
        </w:rPr>
        <w:t>
      10) кәсіптік біліктілік жөніндегі ұлттық орган – Ұлттық біліктілік жүйесінің мәселелері бойынша консультациялық және әдіснамалық қызметті жүзеге асыратын Кәсіптік біліктілік жөніндегі ұлттық орган Қазақстан Республикасы Үкіметінің шешімі бойынша акционерлік қоғам нысанында құрылады;</w:t>
      </w:r>
    </w:p>
    <w:bookmarkEnd w:id="25"/>
    <w:bookmarkStart w:name="z35" w:id="26"/>
    <w:p>
      <w:pPr>
        <w:spacing w:after="0"/>
        <w:ind w:left="0"/>
        <w:jc w:val="both"/>
      </w:pPr>
      <w:r>
        <w:rPr>
          <w:rFonts w:ascii="Times New Roman"/>
          <w:b w:val="false"/>
          <w:i w:val="false"/>
          <w:color w:val="000000"/>
          <w:sz w:val="28"/>
        </w:rPr>
        <w:t>
      11) кәсіптік кіші топ – еңбек функцияларының және оларды орындау үшін қажетті құзыреттіліктің біртұтас жиынымен қалыптастырылған кәсіптер жиынтығы;</w:t>
      </w:r>
    </w:p>
    <w:bookmarkEnd w:id="26"/>
    <w:bookmarkStart w:name="z36" w:id="27"/>
    <w:p>
      <w:pPr>
        <w:spacing w:after="0"/>
        <w:ind w:left="0"/>
        <w:jc w:val="both"/>
      </w:pPr>
      <w:r>
        <w:rPr>
          <w:rFonts w:ascii="Times New Roman"/>
          <w:b w:val="false"/>
          <w:i w:val="false"/>
          <w:color w:val="000000"/>
          <w:sz w:val="28"/>
        </w:rPr>
        <w:t>
      12) кәсіптік топ – ортақ интеграциялық негізі (ұқсас немесе жақын арналуы, объектілері, технологиялары, оның ішінде еңбек құралдары) бар кәсіптік кіші топтардың жиынтығы және оларды орындау үшін пайымдалған ұқсас еңбек функцияларының және құзыреттілігінің жиынтығы;</w:t>
      </w:r>
    </w:p>
    <w:bookmarkEnd w:id="27"/>
    <w:bookmarkStart w:name="z37" w:id="28"/>
    <w:p>
      <w:pPr>
        <w:spacing w:after="0"/>
        <w:ind w:left="0"/>
        <w:jc w:val="both"/>
      </w:pPr>
      <w:r>
        <w:rPr>
          <w:rFonts w:ascii="Times New Roman"/>
          <w:b w:val="false"/>
          <w:i w:val="false"/>
          <w:color w:val="000000"/>
          <w:sz w:val="28"/>
        </w:rPr>
        <w:t>
      13)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28"/>
    <w:bookmarkStart w:name="z38" w:id="29"/>
    <w:p>
      <w:pPr>
        <w:spacing w:after="0"/>
        <w:ind w:left="0"/>
        <w:jc w:val="both"/>
      </w:pPr>
      <w:r>
        <w:rPr>
          <w:rFonts w:ascii="Times New Roman"/>
          <w:b w:val="false"/>
          <w:i w:val="false"/>
          <w:color w:val="000000"/>
          <w:sz w:val="28"/>
        </w:rPr>
        <w:t>
      14) Қазақстан Республикасының Ұлттық кәсіптер сыныптауышы (ҰКС) – Қазақстан Республикасының аумағында қолданылатын кәсіптердің атауларын көрсететін және оларды орындалатын жұмыстардың түріне сәйкес дағды деңгейі мен оған мамандану бойынша сыныптайтын стандарттау жөніндегі құжат;</w:t>
      </w:r>
    </w:p>
    <w:bookmarkEnd w:id="29"/>
    <w:bookmarkStart w:name="z39" w:id="30"/>
    <w:p>
      <w:pPr>
        <w:spacing w:after="0"/>
        <w:ind w:left="0"/>
        <w:jc w:val="both"/>
      </w:pPr>
      <w:r>
        <w:rPr>
          <w:rFonts w:ascii="Times New Roman"/>
          <w:b w:val="false"/>
          <w:i w:val="false"/>
          <w:color w:val="000000"/>
          <w:sz w:val="28"/>
        </w:rPr>
        <w:t>
      15) құзырет – еңбек функциясын құрайтын бір немесе бірнеше кәсіптік міндетті орындауға мүмкіндік беретін дағдыны қолдану қабілеті;</w:t>
      </w:r>
    </w:p>
    <w:bookmarkEnd w:id="30"/>
    <w:bookmarkStart w:name="z40" w:id="31"/>
    <w:p>
      <w:pPr>
        <w:spacing w:after="0"/>
        <w:ind w:left="0"/>
        <w:jc w:val="both"/>
      </w:pPr>
      <w:r>
        <w:rPr>
          <w:rFonts w:ascii="Times New Roman"/>
          <w:b w:val="false"/>
          <w:i w:val="false"/>
          <w:color w:val="000000"/>
          <w:sz w:val="28"/>
        </w:rPr>
        <w:t>
      16) машық – кәсіптік міндет шеңберінде жекелеген бірлі-жарым іс-әрекетті физикалық тұрғыдан және (немесе) ақыл-оймен орындау қабілеті;</w:t>
      </w:r>
    </w:p>
    <w:bookmarkEnd w:id="31"/>
    <w:bookmarkStart w:name="z41" w:id="32"/>
    <w:p>
      <w:pPr>
        <w:spacing w:after="0"/>
        <w:ind w:left="0"/>
        <w:jc w:val="both"/>
      </w:pPr>
      <w:r>
        <w:rPr>
          <w:rFonts w:ascii="Times New Roman"/>
          <w:b w:val="false"/>
          <w:i w:val="false"/>
          <w:color w:val="000000"/>
          <w:sz w:val="28"/>
        </w:rPr>
        <w:t>
      17) салалық біліктілік шеңбері (СБШ) – Қазақстан Республикасының Ұлттық кәсіптер сыныптауышының, Ұлттық біліктілік шеңберінің негізінде әзірленетін және салада орындалатын жұмыстардың күрделілігіне және пайдаланылатын білімнің, машықтың және құзыреттің сипатына қарай деңгейлер бойынша маманның біліктілігіне қойылатын талаптарды сыныптайтын құжат;</w:t>
      </w:r>
    </w:p>
    <w:bookmarkEnd w:id="32"/>
    <w:bookmarkStart w:name="z42" w:id="33"/>
    <w:p>
      <w:pPr>
        <w:spacing w:after="0"/>
        <w:ind w:left="0"/>
        <w:jc w:val="both"/>
      </w:pPr>
      <w:r>
        <w:rPr>
          <w:rFonts w:ascii="Times New Roman"/>
          <w:b w:val="false"/>
          <w:i w:val="false"/>
          <w:color w:val="000000"/>
          <w:sz w:val="28"/>
        </w:rPr>
        <w:t>
      18) Ұлттық біліктілік жүйесі (бұдан әрі – ҰБЖ) – біліктілікке еңбек нарығы тарапынан сұранысты және біліктілікке білім беру, оның ішінде информалды білім беру жүйесі тарапынан ұсынысты реттеу мен келісудің құқықтық және институционалдық құралдары мен тетіктерінің кешені;</w:t>
      </w:r>
    </w:p>
    <w:bookmarkEnd w:id="33"/>
    <w:bookmarkStart w:name="z43" w:id="34"/>
    <w:p>
      <w:pPr>
        <w:spacing w:after="0"/>
        <w:ind w:left="0"/>
        <w:jc w:val="both"/>
      </w:pPr>
      <w:r>
        <w:rPr>
          <w:rFonts w:ascii="Times New Roman"/>
          <w:b w:val="false"/>
          <w:i w:val="false"/>
          <w:color w:val="000000"/>
          <w:sz w:val="28"/>
        </w:rPr>
        <w:t>
      19)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34"/>
    <w:bookmarkStart w:name="z44" w:id="35"/>
    <w:p>
      <w:pPr>
        <w:spacing w:after="0"/>
        <w:ind w:left="0"/>
        <w:jc w:val="both"/>
      </w:pPr>
      <w:r>
        <w:rPr>
          <w:rFonts w:ascii="Times New Roman"/>
          <w:b w:val="false"/>
          <w:i w:val="false"/>
          <w:color w:val="000000"/>
          <w:sz w:val="28"/>
        </w:rPr>
        <w:t>
      20) экономикалық қызмет түрлерінің жалпы жіктеуіші (ЭҚЖЖ) – экономикалық қызметтің барлық түрлерін жіктеу және кодтау тәртібін айқындайтын жіктеуіш.</w:t>
      </w:r>
    </w:p>
    <w:bookmarkEnd w:id="35"/>
    <w:bookmarkStart w:name="z45" w:id="36"/>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36"/>
    <w:bookmarkStart w:name="z46" w:id="37"/>
    <w:p>
      <w:pPr>
        <w:spacing w:after="0"/>
        <w:ind w:left="0"/>
        <w:jc w:val="both"/>
      </w:pPr>
      <w:r>
        <w:rPr>
          <w:rFonts w:ascii="Times New Roman"/>
          <w:b w:val="false"/>
          <w:i w:val="false"/>
          <w:color w:val="000000"/>
          <w:sz w:val="28"/>
        </w:rPr>
        <w:t xml:space="preserve">
      1) БА – басшылар лауазымдарының жіктеу анықтамалығы </w:t>
      </w:r>
    </w:p>
    <w:bookmarkEnd w:id="37"/>
    <w:bookmarkStart w:name="z47" w:id="38"/>
    <w:p>
      <w:pPr>
        <w:spacing w:after="0"/>
        <w:ind w:left="0"/>
        <w:jc w:val="both"/>
      </w:pPr>
      <w:r>
        <w:rPr>
          <w:rFonts w:ascii="Times New Roman"/>
          <w:b w:val="false"/>
          <w:i w:val="false"/>
          <w:color w:val="000000"/>
          <w:sz w:val="28"/>
        </w:rPr>
        <w:t>
      2) СБШ – Салалық біліктілік шеңбері;</w:t>
      </w:r>
    </w:p>
    <w:bookmarkEnd w:id="38"/>
    <w:bookmarkStart w:name="z48" w:id="39"/>
    <w:p>
      <w:pPr>
        <w:spacing w:after="0"/>
        <w:ind w:left="0"/>
        <w:jc w:val="both"/>
      </w:pPr>
      <w:r>
        <w:rPr>
          <w:rFonts w:ascii="Times New Roman"/>
          <w:b w:val="false"/>
          <w:i w:val="false"/>
          <w:color w:val="000000"/>
          <w:sz w:val="28"/>
        </w:rPr>
        <w:t>
      3) ҰБЖ – Ұлттық біліктілік жүйесі;</w:t>
      </w:r>
    </w:p>
    <w:bookmarkEnd w:id="39"/>
    <w:bookmarkStart w:name="z49" w:id="40"/>
    <w:p>
      <w:pPr>
        <w:spacing w:after="0"/>
        <w:ind w:left="0"/>
        <w:jc w:val="both"/>
      </w:pPr>
      <w:r>
        <w:rPr>
          <w:rFonts w:ascii="Times New Roman"/>
          <w:b w:val="false"/>
          <w:i w:val="false"/>
          <w:color w:val="000000"/>
          <w:sz w:val="28"/>
        </w:rPr>
        <w:t>
      5) ҰБШ – Ұлттық біліктілік шеңбері;</w:t>
      </w:r>
    </w:p>
    <w:bookmarkEnd w:id="40"/>
    <w:bookmarkStart w:name="z50" w:id="41"/>
    <w:p>
      <w:pPr>
        <w:spacing w:after="0"/>
        <w:ind w:left="0"/>
        <w:jc w:val="both"/>
      </w:pPr>
      <w:r>
        <w:rPr>
          <w:rFonts w:ascii="Times New Roman"/>
          <w:b w:val="false"/>
          <w:i w:val="false"/>
          <w:color w:val="000000"/>
          <w:sz w:val="28"/>
        </w:rPr>
        <w:t>
      6) ЭҚЖЖ – экономикалық қызметтің жалпы жіктеуіші.</w:t>
      </w:r>
    </w:p>
    <w:bookmarkEnd w:id="41"/>
    <w:bookmarkStart w:name="z51" w:id="42"/>
    <w:p>
      <w:pPr>
        <w:spacing w:after="0"/>
        <w:ind w:left="0"/>
        <w:jc w:val="left"/>
      </w:pPr>
      <w:r>
        <w:rPr>
          <w:rFonts w:ascii="Times New Roman"/>
          <w:b/>
          <w:i w:val="false"/>
          <w:color w:val="000000"/>
        </w:rPr>
        <w:t xml:space="preserve"> 2-тарау. Кәсіптік стандарттың төлқұжаты</w:t>
      </w:r>
    </w:p>
    <w:bookmarkEnd w:id="42"/>
    <w:bookmarkStart w:name="z52" w:id="43"/>
    <w:p>
      <w:pPr>
        <w:spacing w:after="0"/>
        <w:ind w:left="0"/>
        <w:jc w:val="both"/>
      </w:pPr>
      <w:r>
        <w:rPr>
          <w:rFonts w:ascii="Times New Roman"/>
          <w:b w:val="false"/>
          <w:i w:val="false"/>
          <w:color w:val="000000"/>
          <w:sz w:val="28"/>
        </w:rPr>
        <w:t>
      4. Кәсіптік стандарттың атауы: "Ұлттық архив қорының сақталуын қамтамасыз ету".</w:t>
      </w:r>
    </w:p>
    <w:bookmarkEnd w:id="43"/>
    <w:bookmarkStart w:name="z53" w:id="44"/>
    <w:p>
      <w:pPr>
        <w:spacing w:after="0"/>
        <w:ind w:left="0"/>
        <w:jc w:val="both"/>
      </w:pPr>
      <w:r>
        <w:rPr>
          <w:rFonts w:ascii="Times New Roman"/>
          <w:b w:val="false"/>
          <w:i w:val="false"/>
          <w:color w:val="000000"/>
          <w:sz w:val="28"/>
        </w:rPr>
        <w:t>
      5. Кәсіптік стандарттың коды: R91013.</w:t>
      </w:r>
    </w:p>
    <w:bookmarkEnd w:id="44"/>
    <w:bookmarkStart w:name="z54" w:id="45"/>
    <w:p>
      <w:pPr>
        <w:spacing w:after="0"/>
        <w:ind w:left="0"/>
        <w:jc w:val="both"/>
      </w:pPr>
      <w:r>
        <w:rPr>
          <w:rFonts w:ascii="Times New Roman"/>
          <w:b w:val="false"/>
          <w:i w:val="false"/>
          <w:color w:val="000000"/>
          <w:sz w:val="28"/>
        </w:rPr>
        <w:t>
      6. ЭҚЖЖ-ға сәйкес секцияны, бөлімді, топтарды, сынып пен ішкі сыныпты көрсету:</w:t>
      </w:r>
    </w:p>
    <w:bookmarkEnd w:id="45"/>
    <w:bookmarkStart w:name="z55" w:id="46"/>
    <w:p>
      <w:pPr>
        <w:spacing w:after="0"/>
        <w:ind w:left="0"/>
        <w:jc w:val="both"/>
      </w:pPr>
      <w:r>
        <w:rPr>
          <w:rFonts w:ascii="Times New Roman"/>
          <w:b w:val="false"/>
          <w:i w:val="false"/>
          <w:color w:val="000000"/>
          <w:sz w:val="28"/>
        </w:rPr>
        <w:t>
      Секция: R Кітапханалардың, архивтердің, музейлердің қызметі және мәдениет саласындағы өзге де қызмет.</w:t>
      </w:r>
    </w:p>
    <w:bookmarkEnd w:id="46"/>
    <w:bookmarkStart w:name="z56" w:id="47"/>
    <w:p>
      <w:pPr>
        <w:spacing w:after="0"/>
        <w:ind w:left="0"/>
        <w:jc w:val="both"/>
      </w:pPr>
      <w:r>
        <w:rPr>
          <w:rFonts w:ascii="Times New Roman"/>
          <w:b w:val="false"/>
          <w:i w:val="false"/>
          <w:color w:val="000000"/>
          <w:sz w:val="28"/>
        </w:rPr>
        <w:t>
      Негізгі топ: 91 Кітапханалардың, архивтердің, музейлердің қызметі және мәдениет саласындағы өзге де қызмет.</w:t>
      </w:r>
    </w:p>
    <w:bookmarkEnd w:id="47"/>
    <w:bookmarkStart w:name="z57" w:id="48"/>
    <w:p>
      <w:pPr>
        <w:spacing w:after="0"/>
        <w:ind w:left="0"/>
        <w:jc w:val="both"/>
      </w:pPr>
      <w:r>
        <w:rPr>
          <w:rFonts w:ascii="Times New Roman"/>
          <w:b w:val="false"/>
          <w:i w:val="false"/>
          <w:color w:val="000000"/>
          <w:sz w:val="28"/>
        </w:rPr>
        <w:t>
      Кәсіптік топ: 91.0 Кітапханалар мен архивтердің қызметі</w:t>
      </w:r>
    </w:p>
    <w:bookmarkEnd w:id="48"/>
    <w:bookmarkStart w:name="z58" w:id="49"/>
    <w:p>
      <w:pPr>
        <w:spacing w:after="0"/>
        <w:ind w:left="0"/>
        <w:jc w:val="both"/>
      </w:pPr>
      <w:r>
        <w:rPr>
          <w:rFonts w:ascii="Times New Roman"/>
          <w:b w:val="false"/>
          <w:i w:val="false"/>
          <w:color w:val="000000"/>
          <w:sz w:val="28"/>
        </w:rPr>
        <w:t>
      Кәсіптік кіші топ: 91.01.3 Архивтердің қызметі</w:t>
      </w:r>
    </w:p>
    <w:bookmarkEnd w:id="49"/>
    <w:bookmarkStart w:name="z59" w:id="50"/>
    <w:p>
      <w:pPr>
        <w:spacing w:after="0"/>
        <w:ind w:left="0"/>
        <w:jc w:val="both"/>
      </w:pPr>
      <w:r>
        <w:rPr>
          <w:rFonts w:ascii="Times New Roman"/>
          <w:b w:val="false"/>
          <w:i w:val="false"/>
          <w:color w:val="000000"/>
          <w:sz w:val="28"/>
        </w:rPr>
        <w:t>
      Кіші сынып: Мемлекеттік архивтердің қызметі</w:t>
      </w:r>
    </w:p>
    <w:bookmarkEnd w:id="50"/>
    <w:bookmarkStart w:name="z60" w:id="51"/>
    <w:p>
      <w:pPr>
        <w:spacing w:after="0"/>
        <w:ind w:left="0"/>
        <w:jc w:val="both"/>
      </w:pPr>
      <w:r>
        <w:rPr>
          <w:rFonts w:ascii="Times New Roman"/>
          <w:b w:val="false"/>
          <w:i w:val="false"/>
          <w:color w:val="000000"/>
          <w:sz w:val="28"/>
        </w:rPr>
        <w:t xml:space="preserve">
      7. Стандарттың қысқаша сипаттамасы: </w:t>
      </w:r>
    </w:p>
    <w:bookmarkEnd w:id="51"/>
    <w:bookmarkStart w:name="z61" w:id="52"/>
    <w:p>
      <w:pPr>
        <w:spacing w:after="0"/>
        <w:ind w:left="0"/>
        <w:jc w:val="both"/>
      </w:pPr>
      <w:r>
        <w:rPr>
          <w:rFonts w:ascii="Times New Roman"/>
          <w:b w:val="false"/>
          <w:i w:val="false"/>
          <w:color w:val="000000"/>
          <w:sz w:val="28"/>
        </w:rPr>
        <w:t xml:space="preserve">
      Кәсіптік стандартты әзірлеу мақсаты: Ұлттық архив қоры құжаттарының сақталуын қамтамасыз ететін мемлекеттік архивтер (республикалық, облыстық, қалалық және аудандық) қызметкерлерінің кәсіби қызмет саласында еңбектің мазмұнына, сапасына, шарттарына, жұмыскерлердің біліктілігі мен құзыреттілігіне қойылатын талаптарды белгілеу. </w:t>
      </w:r>
    </w:p>
    <w:bookmarkEnd w:id="52"/>
    <w:bookmarkStart w:name="z62" w:id="53"/>
    <w:p>
      <w:pPr>
        <w:spacing w:after="0"/>
        <w:ind w:left="0"/>
        <w:jc w:val="both"/>
      </w:pPr>
      <w:r>
        <w:rPr>
          <w:rFonts w:ascii="Times New Roman"/>
          <w:b w:val="false"/>
          <w:i w:val="false"/>
          <w:color w:val="000000"/>
          <w:sz w:val="28"/>
        </w:rPr>
        <w:t>
      Кәсіптік стандарт ҰБЖ төрт негізгі элементінің бірі болып табылады. Архив ісі саласындағы ҰБШ және СБШ деңгейлерін ескереді. Кәсіптік стандарт негіздемелік құжат болып табылады, архивтердің деңгейлері (республикалық, облыстық, қалалық және аудандық) бойынша мемлекеттік архив мекемелерінің қызмет қағидатын ескереді, сәйкестің деңгейлері бойынша архивтердің қызметкерлерінің біліктілік өлшемдерін әзірлеу үшін негіз болады.</w:t>
      </w:r>
    </w:p>
    <w:bookmarkEnd w:id="53"/>
    <w:bookmarkStart w:name="z63" w:id="54"/>
    <w:p>
      <w:pPr>
        <w:spacing w:after="0"/>
        <w:ind w:left="0"/>
        <w:jc w:val="both"/>
      </w:pPr>
      <w:r>
        <w:rPr>
          <w:rFonts w:ascii="Times New Roman"/>
          <w:b w:val="false"/>
          <w:i w:val="false"/>
          <w:color w:val="000000"/>
          <w:sz w:val="28"/>
        </w:rPr>
        <w:t xml:space="preserve">
      Кәсіптік стандарт архивтердің қызметкерлерінің санаттарын арттыруын ескере отырып жалақы қорын ұлғайтуды жоспарлау үшін және олардың мансабын жоғарылату үшін негіз болып табылады. </w:t>
      </w:r>
    </w:p>
    <w:bookmarkEnd w:id="54"/>
    <w:bookmarkStart w:name="z64" w:id="55"/>
    <w:p>
      <w:pPr>
        <w:spacing w:after="0"/>
        <w:ind w:left="0"/>
        <w:jc w:val="both"/>
      </w:pPr>
      <w:r>
        <w:rPr>
          <w:rFonts w:ascii="Times New Roman"/>
          <w:b w:val="false"/>
          <w:i w:val="false"/>
          <w:color w:val="000000"/>
          <w:sz w:val="28"/>
        </w:rPr>
        <w:t>
      Кәсіптік стандарт Паспорттан және кәсіптер карточкаларынан тұрады, онда архив жұмыскерлерінің біліктіліктері архив саласындағы СБШ-ның 7 деңгейімен және ҰБШ-ның (2-8 деңгейлер) сипатталады, кәсіптер бойынша "білім", "біліктер", "дағдылар", "жеке құзыреттер" төрт жалпыланған көрсеткіштер бойынша 2, 3 және 4 деңгейлі жіктеу қолданылады.</w:t>
      </w:r>
    </w:p>
    <w:bookmarkEnd w:id="55"/>
    <w:bookmarkStart w:name="z65" w:id="56"/>
    <w:p>
      <w:pPr>
        <w:spacing w:after="0"/>
        <w:ind w:left="0"/>
        <w:jc w:val="both"/>
      </w:pPr>
      <w:r>
        <w:rPr>
          <w:rFonts w:ascii="Times New Roman"/>
          <w:b w:val="false"/>
          <w:i w:val="false"/>
          <w:color w:val="000000"/>
          <w:sz w:val="28"/>
        </w:rPr>
        <w:t>
      "Археограф", "Архивист", "Архивариус", "Инженер", "Архив құжаттарының суретші-реставраторы", "Микрофильмдеу және көшіру аппараттарына қызмет көрсету бойынша техник" мамандықтары үшін төрт кіші деңгей қарастырылған, олар 4, 5, 6 деңгейдегі санаты жоқ маман, 4.1, 5.1, 6.1 деңгейдегі II санатты маман, 4.2, 5.2, 6.2, 7.2 деңгейдегі I санатты маман, 4.3, 5.3, 6.3, 7.3, 8.3 деңгейдегі жоғары санатты маманды білдіреді.</w:t>
      </w:r>
    </w:p>
    <w:bookmarkEnd w:id="56"/>
    <w:bookmarkStart w:name="z66" w:id="57"/>
    <w:p>
      <w:pPr>
        <w:spacing w:after="0"/>
        <w:ind w:left="0"/>
        <w:jc w:val="both"/>
      </w:pPr>
      <w:r>
        <w:rPr>
          <w:rFonts w:ascii="Times New Roman"/>
          <w:b w:val="false"/>
          <w:i w:val="false"/>
          <w:color w:val="000000"/>
          <w:sz w:val="28"/>
        </w:rPr>
        <w:t xml:space="preserve">
      Басшылықтың "Директор", "Директордың орынбасары", "Бас қор сақтаушы", "Құрылымдық бөлімшенің басшысы", "Құрылымдық бөлімше басшысының орынбасары" мамандықтары үшін олардың деңгейлерінің иерархиясына сәйкес санаттардың берілуінсіз 8.5, 7.5, 6.5; 8.4, 7.4, 6.4; 8.3, 7.3, 6.3; 6.2 деңгейлері қолданылған. </w:t>
      </w:r>
    </w:p>
    <w:bookmarkEnd w:id="57"/>
    <w:bookmarkStart w:name="z67" w:id="58"/>
    <w:p>
      <w:pPr>
        <w:spacing w:after="0"/>
        <w:ind w:left="0"/>
        <w:jc w:val="both"/>
      </w:pPr>
      <w:r>
        <w:rPr>
          <w:rFonts w:ascii="Times New Roman"/>
          <w:b w:val="false"/>
          <w:i w:val="false"/>
          <w:color w:val="000000"/>
          <w:sz w:val="28"/>
        </w:rPr>
        <w:t>
      8. Кәсіптер карточкаларының тізбесі:</w:t>
      </w:r>
    </w:p>
    <w:bookmarkEnd w:id="58"/>
    <w:bookmarkStart w:name="z68" w:id="59"/>
    <w:p>
      <w:pPr>
        <w:spacing w:after="0"/>
        <w:ind w:left="0"/>
        <w:jc w:val="both"/>
      </w:pPr>
      <w:r>
        <w:rPr>
          <w:rFonts w:ascii="Times New Roman"/>
          <w:b w:val="false"/>
          <w:i w:val="false"/>
          <w:color w:val="000000"/>
          <w:sz w:val="28"/>
        </w:rPr>
        <w:t>
      1) Директор – СБШ-нің 8.5, 7.5, 6.5 деңгейі;</w:t>
      </w:r>
    </w:p>
    <w:bookmarkEnd w:id="59"/>
    <w:bookmarkStart w:name="z69" w:id="60"/>
    <w:p>
      <w:pPr>
        <w:spacing w:after="0"/>
        <w:ind w:left="0"/>
        <w:jc w:val="both"/>
      </w:pPr>
      <w:r>
        <w:rPr>
          <w:rFonts w:ascii="Times New Roman"/>
          <w:b w:val="false"/>
          <w:i w:val="false"/>
          <w:color w:val="000000"/>
          <w:sz w:val="28"/>
        </w:rPr>
        <w:t>
      2) Директордың орынбасары – СБШ-нің 8.4, 7.4, 6.4 деңгейі;</w:t>
      </w:r>
    </w:p>
    <w:bookmarkEnd w:id="60"/>
    <w:bookmarkStart w:name="z70" w:id="61"/>
    <w:p>
      <w:pPr>
        <w:spacing w:after="0"/>
        <w:ind w:left="0"/>
        <w:jc w:val="both"/>
      </w:pPr>
      <w:r>
        <w:rPr>
          <w:rFonts w:ascii="Times New Roman"/>
          <w:b w:val="false"/>
          <w:i w:val="false"/>
          <w:color w:val="000000"/>
          <w:sz w:val="28"/>
        </w:rPr>
        <w:t>
      3) Бас қор сақтаушы – СБШ-нің 7.3, 6.3 деңгейі;</w:t>
      </w:r>
    </w:p>
    <w:bookmarkEnd w:id="61"/>
    <w:bookmarkStart w:name="z71" w:id="62"/>
    <w:p>
      <w:pPr>
        <w:spacing w:after="0"/>
        <w:ind w:left="0"/>
        <w:jc w:val="both"/>
      </w:pPr>
      <w:r>
        <w:rPr>
          <w:rFonts w:ascii="Times New Roman"/>
          <w:b w:val="false"/>
          <w:i w:val="false"/>
          <w:color w:val="000000"/>
          <w:sz w:val="28"/>
        </w:rPr>
        <w:t>
      4) Құрылымдық бөлімшенің басшысы – СБШ-нің 7.3, 6.3 деңгейі;</w:t>
      </w:r>
    </w:p>
    <w:bookmarkEnd w:id="62"/>
    <w:bookmarkStart w:name="z72" w:id="63"/>
    <w:p>
      <w:pPr>
        <w:spacing w:after="0"/>
        <w:ind w:left="0"/>
        <w:jc w:val="both"/>
      </w:pPr>
      <w:r>
        <w:rPr>
          <w:rFonts w:ascii="Times New Roman"/>
          <w:b w:val="false"/>
          <w:i w:val="false"/>
          <w:color w:val="000000"/>
          <w:sz w:val="28"/>
        </w:rPr>
        <w:t>
      5) Құрылымдық бөлімше басшысының орынбасары – СБШ-нің 7.2, 6.2 деңгейі;</w:t>
      </w:r>
    </w:p>
    <w:bookmarkEnd w:id="63"/>
    <w:bookmarkStart w:name="z73" w:id="64"/>
    <w:p>
      <w:pPr>
        <w:spacing w:after="0"/>
        <w:ind w:left="0"/>
        <w:jc w:val="both"/>
      </w:pPr>
      <w:r>
        <w:rPr>
          <w:rFonts w:ascii="Times New Roman"/>
          <w:b w:val="false"/>
          <w:i w:val="false"/>
          <w:color w:val="000000"/>
          <w:sz w:val="28"/>
        </w:rPr>
        <w:t>
      6) Археограф – СБШ-нің 8.3, 7.3, 7.2, 6.3, 6.2, 6.1, 6 деңгейі;</w:t>
      </w:r>
    </w:p>
    <w:bookmarkEnd w:id="64"/>
    <w:bookmarkStart w:name="z74" w:id="65"/>
    <w:p>
      <w:pPr>
        <w:spacing w:after="0"/>
        <w:ind w:left="0"/>
        <w:jc w:val="both"/>
      </w:pPr>
      <w:r>
        <w:rPr>
          <w:rFonts w:ascii="Times New Roman"/>
          <w:b w:val="false"/>
          <w:i w:val="false"/>
          <w:color w:val="000000"/>
          <w:sz w:val="28"/>
        </w:rPr>
        <w:t>
      7) Архивист – СБШ-нің 7.3, 7.2, 6.3, 6.2, 6.1, 6, 5.3, 5.2, 5.1, 5 деңгейі;</w:t>
      </w:r>
    </w:p>
    <w:bookmarkEnd w:id="65"/>
    <w:bookmarkStart w:name="z75" w:id="66"/>
    <w:p>
      <w:pPr>
        <w:spacing w:after="0"/>
        <w:ind w:left="0"/>
        <w:jc w:val="both"/>
      </w:pPr>
      <w:r>
        <w:rPr>
          <w:rFonts w:ascii="Times New Roman"/>
          <w:b w:val="false"/>
          <w:i w:val="false"/>
          <w:color w:val="000000"/>
          <w:sz w:val="28"/>
        </w:rPr>
        <w:t>
      8) Архивариус – СБШ-нің 6.3, 6.2, 6.1, 6, 5.3, 5.2, 5.1, 5 деңгейі;</w:t>
      </w:r>
    </w:p>
    <w:bookmarkEnd w:id="66"/>
    <w:bookmarkStart w:name="z76" w:id="67"/>
    <w:p>
      <w:pPr>
        <w:spacing w:after="0"/>
        <w:ind w:left="0"/>
        <w:jc w:val="both"/>
      </w:pPr>
      <w:r>
        <w:rPr>
          <w:rFonts w:ascii="Times New Roman"/>
          <w:b w:val="false"/>
          <w:i w:val="false"/>
          <w:color w:val="000000"/>
          <w:sz w:val="28"/>
        </w:rPr>
        <w:t>
      9) Архив қоймасының меңгерушісі – СБШ-нің 7, 6 деңгейі;</w:t>
      </w:r>
    </w:p>
    <w:bookmarkEnd w:id="67"/>
    <w:bookmarkStart w:name="z77" w:id="68"/>
    <w:p>
      <w:pPr>
        <w:spacing w:after="0"/>
        <w:ind w:left="0"/>
        <w:jc w:val="both"/>
      </w:pPr>
      <w:r>
        <w:rPr>
          <w:rFonts w:ascii="Times New Roman"/>
          <w:b w:val="false"/>
          <w:i w:val="false"/>
          <w:color w:val="000000"/>
          <w:sz w:val="28"/>
        </w:rPr>
        <w:t>
      10) Инженер – СБШ-нің 6.2, 5.1, 5 деңгейі;</w:t>
      </w:r>
    </w:p>
    <w:bookmarkEnd w:id="68"/>
    <w:bookmarkStart w:name="z78" w:id="69"/>
    <w:p>
      <w:pPr>
        <w:spacing w:after="0"/>
        <w:ind w:left="0"/>
        <w:jc w:val="both"/>
      </w:pPr>
      <w:r>
        <w:rPr>
          <w:rFonts w:ascii="Times New Roman"/>
          <w:b w:val="false"/>
          <w:i w:val="false"/>
          <w:color w:val="000000"/>
          <w:sz w:val="28"/>
        </w:rPr>
        <w:t xml:space="preserve">
      11) Архив құжаттарының суретші-реставраторы – СБШ-нің 6.3, 6.2, 6.1, 6, 5.3, 5.2, 5.1, 5, 4.3, 4.2, 4.1, 4 деңгейі; </w:t>
      </w:r>
    </w:p>
    <w:bookmarkEnd w:id="69"/>
    <w:bookmarkStart w:name="z79" w:id="70"/>
    <w:p>
      <w:pPr>
        <w:spacing w:after="0"/>
        <w:ind w:left="0"/>
        <w:jc w:val="both"/>
      </w:pPr>
      <w:r>
        <w:rPr>
          <w:rFonts w:ascii="Times New Roman"/>
          <w:b w:val="false"/>
          <w:i w:val="false"/>
          <w:color w:val="000000"/>
          <w:sz w:val="28"/>
        </w:rPr>
        <w:t>
      12) Архивтік құжаттардың реставраторы – СБШ-нің 5, 4, 3 деңгейі;</w:t>
      </w:r>
    </w:p>
    <w:bookmarkEnd w:id="70"/>
    <w:bookmarkStart w:name="z80" w:id="71"/>
    <w:p>
      <w:pPr>
        <w:spacing w:after="0"/>
        <w:ind w:left="0"/>
        <w:jc w:val="both"/>
      </w:pPr>
      <w:r>
        <w:rPr>
          <w:rFonts w:ascii="Times New Roman"/>
          <w:b w:val="false"/>
          <w:i w:val="false"/>
          <w:color w:val="000000"/>
          <w:sz w:val="28"/>
        </w:rPr>
        <w:t>
      13) Фильмдік материалдардың реставраторы – СБШ-нің 5, 4, 3, 2 деңгейі;</w:t>
      </w:r>
    </w:p>
    <w:bookmarkEnd w:id="71"/>
    <w:bookmarkStart w:name="z81" w:id="72"/>
    <w:p>
      <w:pPr>
        <w:spacing w:after="0"/>
        <w:ind w:left="0"/>
        <w:jc w:val="both"/>
      </w:pPr>
      <w:r>
        <w:rPr>
          <w:rFonts w:ascii="Times New Roman"/>
          <w:b w:val="false"/>
          <w:i w:val="false"/>
          <w:color w:val="000000"/>
          <w:sz w:val="28"/>
        </w:rPr>
        <w:t>
      14) Лаборант (орташа біліктілік) – СБШ-нің 5, 4, 3 деңгейі;</w:t>
      </w:r>
    </w:p>
    <w:bookmarkEnd w:id="72"/>
    <w:bookmarkStart w:name="z82" w:id="73"/>
    <w:p>
      <w:pPr>
        <w:spacing w:after="0"/>
        <w:ind w:left="0"/>
        <w:jc w:val="both"/>
      </w:pPr>
      <w:r>
        <w:rPr>
          <w:rFonts w:ascii="Times New Roman"/>
          <w:b w:val="false"/>
          <w:i w:val="false"/>
          <w:color w:val="000000"/>
          <w:sz w:val="28"/>
        </w:rPr>
        <w:t>
      15) Микрофильмдеу және көшіру аппараттарына қызмет көрсету бойынша техник – СБШ-нің 5, 4.2, 4.1, 4 деңгейі;</w:t>
      </w:r>
    </w:p>
    <w:bookmarkEnd w:id="73"/>
    <w:bookmarkStart w:name="z83" w:id="74"/>
    <w:p>
      <w:pPr>
        <w:spacing w:after="0"/>
        <w:ind w:left="0"/>
        <w:jc w:val="both"/>
      </w:pPr>
      <w:r>
        <w:rPr>
          <w:rFonts w:ascii="Times New Roman"/>
          <w:b w:val="false"/>
          <w:i w:val="false"/>
          <w:color w:val="000000"/>
          <w:sz w:val="28"/>
        </w:rPr>
        <w:t>
      16) Микрофильмдеу және көшіру аппараттарының операторы – СБШ-нің 3, 2 деңгейі.</w:t>
      </w:r>
    </w:p>
    <w:bookmarkEnd w:id="74"/>
    <w:bookmarkStart w:name="z84" w:id="75"/>
    <w:p>
      <w:pPr>
        <w:spacing w:after="0"/>
        <w:ind w:left="0"/>
        <w:jc w:val="left"/>
      </w:pPr>
      <w:r>
        <w:rPr>
          <w:rFonts w:ascii="Times New Roman"/>
          <w:b/>
          <w:i w:val="false"/>
          <w:color w:val="000000"/>
        </w:rPr>
        <w:t xml:space="preserve"> 3-тарау. Кәсіптер карточкалары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"Архив ұйымының директоры (меңгерушісі)"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орнынан кейінгі (PhD докторантура, PhD докторы ғылыми дәрежесі, бейіні боынша PhD докторы, ғылым кандадаты, ғылым докторлары)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ғылымдар, Өнер, Әлеуметтік ғылымдар, Журналистика және ақпарат, Құқық, Бизнес және басқару, Ақпараттық коммуникациялық технологиялар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6"/>
          <w:p>
            <w:pPr>
              <w:spacing w:after="20"/>
              <w:ind w:left="20"/>
              <w:jc w:val="both"/>
            </w:pPr>
            <w:r>
              <w:rPr>
                <w:rFonts w:ascii="Times New Roman"/>
                <w:b w:val="false"/>
                <w:i w:val="false"/>
                <w:color w:val="000000"/>
                <w:sz w:val="20"/>
              </w:rPr>
              <w:t xml:space="preserve">
Республикалық мемлекеттік архивтер үшін – архив саласында немесе басшылық лауазымдарда кемінде бес жыл, Президенттік жастар кадр резервіне қабылданған адамдар үшін кемінде бес жыл, не архив саласында кемінде төрт жыл немесе басшылық лауазамдарда "Шетелде кадрлар даярлау жөніндегі республикалық комиссия туралы" (бұдан әрі – Жұмыс органы) Қазақстан Республикасы Президентінің 2000 жылғы 12 қазандағы № 470 </w:t>
            </w:r>
            <w:r>
              <w:rPr>
                <w:rFonts w:ascii="Times New Roman"/>
                <w:b w:val="false"/>
                <w:i w:val="false"/>
                <w:color w:val="000000"/>
                <w:sz w:val="20"/>
              </w:rPr>
              <w:t>жарлығына</w:t>
            </w:r>
            <w:r>
              <w:rPr>
                <w:rFonts w:ascii="Times New Roman"/>
                <w:b w:val="false"/>
                <w:i w:val="false"/>
                <w:color w:val="000000"/>
                <w:sz w:val="20"/>
              </w:rPr>
              <w:t xml:space="preserve"> сәйкес шетелде кадрлар даярлау жөніндегі республикалық комиссияның жұмыс органы бекітетін басым мамандықтар бойынша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адамдар үшін,</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және кадрларды даярлау бағыттары бойынша "Өнер және гуманитарлық ғылымдар", "Әлеуметтік ғылымдар", "Журналистика және ақпарат", "Бизнес және басқару", "Ақпараттық коммуникациялық технологиялар" ғылыми дәрежесі бар адамдар;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астана, облыстық мемлекеттік архивтер, республикалық маңызы қалалардағы мемлекеттік архивтер үшін – архив саласында немесе басшылық лауазымдарда кемінде төрт жыл, Президенттік жастар кадр резервіне қабылданған адамдар үшін кемінде бес жыл, немесе архив саласында кемінде үш жыл немесе басшылық лауазамдарда жұмыс органы шетелде кадрлар даярлау жөніндегі республикалық комиссияның жұмыс органы бекітетін басым мамандықтар бойынша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және кадрларды даярлау бағыттары бойынша "Өнер және гуманитарлық ғылымдар", "Әлеуметтік ғылымдар", "Журналистика және ақпарат", "Бизнес және басқару", "Ақпараттық коммуникациялық технологиялар" ғылыми дәрежесі бар адамдар;</w:t>
            </w:r>
          </w:p>
          <w:p>
            <w:pPr>
              <w:spacing w:after="20"/>
              <w:ind w:left="20"/>
              <w:jc w:val="both"/>
            </w:pPr>
            <w:r>
              <w:rPr>
                <w:rFonts w:ascii="Times New Roman"/>
                <w:b w:val="false"/>
                <w:i w:val="false"/>
                <w:color w:val="000000"/>
                <w:sz w:val="20"/>
              </w:rPr>
              <w:t>
қалалық, аудандық мемлекеттік архивтер, мемлекеттік архивтердің филиалдары үшін – архив саласында кемінде үш жыл немесе басшылық лауазымдарда кемінде бес жыл жұмыс өтілі, Президенттік жастар кадр резервіне қабылданған адамдар үшін кемінде бес жыл жұмыс өтілі, немесе шетелде кадрлар даярлау жөніндегі республикалық комиссияның жұмыс органы бекітетін басым мамандықтар бойынша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және кадрларды даярлау бағыттары бойынша "Өнер және гуманитарлық ғылымдар", "Әлеуметтік ғылымдар", "Журналистика және ақпарат", "Бизнес және басқару", "Ақпараттық коммуникациялық технологиялар" ғылыми дәрежесі бар немесе архив саласы бойынша кемінде екі жыл өтілі бар адамдар үшін екі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7"/>
          <w:p>
            <w:pPr>
              <w:spacing w:after="20"/>
              <w:ind w:left="20"/>
              <w:jc w:val="both"/>
            </w:pPr>
            <w:r>
              <w:rPr>
                <w:rFonts w:ascii="Times New Roman"/>
                <w:b w:val="false"/>
                <w:i w:val="false"/>
                <w:color w:val="000000"/>
                <w:sz w:val="20"/>
              </w:rPr>
              <w:t xml:space="preserve">
1349-0-004. Архив ұйымы директорының орынбасары (меңгерушісі) </w:t>
            </w:r>
          </w:p>
          <w:bookmarkEnd w:id="77"/>
          <w:p>
            <w:pPr>
              <w:spacing w:after="20"/>
              <w:ind w:left="20"/>
              <w:jc w:val="both"/>
            </w:pPr>
            <w:r>
              <w:rPr>
                <w:rFonts w:ascii="Times New Roman"/>
                <w:b w:val="false"/>
                <w:i w:val="false"/>
                <w:color w:val="000000"/>
                <w:sz w:val="20"/>
              </w:rPr>
              <w:t>
1349-0-003.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өндірістік, әкімшілік-шаруашылық және қаржы-экономикалық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сипаттамалары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8"/>
          <w:p>
            <w:pPr>
              <w:spacing w:after="20"/>
              <w:ind w:left="20"/>
              <w:jc w:val="both"/>
            </w:pPr>
            <w:r>
              <w:rPr>
                <w:rFonts w:ascii="Times New Roman"/>
                <w:b w:val="false"/>
                <w:i w:val="false"/>
                <w:color w:val="000000"/>
                <w:sz w:val="20"/>
              </w:rPr>
              <w:t>
1. Мемлекеттік архивтің өндірістік, әкімшілік-шаруашылық және қаржы-экономикалық қызметіне басшылық жасау</w:t>
            </w:r>
          </w:p>
          <w:bookmarkEnd w:id="78"/>
          <w:p>
            <w:pPr>
              <w:spacing w:after="20"/>
              <w:ind w:left="20"/>
              <w:jc w:val="both"/>
            </w:pPr>
            <w:r>
              <w:rPr>
                <w:rFonts w:ascii="Times New Roman"/>
                <w:b w:val="false"/>
                <w:i w:val="false"/>
                <w:color w:val="000000"/>
                <w:sz w:val="20"/>
              </w:rPr>
              <w:t>
2. Архивті білікті кадрлармен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ғылыми зерттеу және жариялау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9"/>
          <w:p>
            <w:pPr>
              <w:spacing w:after="20"/>
              <w:ind w:left="20"/>
              <w:jc w:val="both"/>
            </w:pPr>
            <w:r>
              <w:rPr>
                <w:rFonts w:ascii="Times New Roman"/>
                <w:b w:val="false"/>
                <w:i w:val="false"/>
                <w:color w:val="000000"/>
                <w:sz w:val="20"/>
              </w:rPr>
              <w:t>
Еңбек функциясы 1:</w:t>
            </w:r>
          </w:p>
          <w:bookmarkEnd w:id="79"/>
          <w:p>
            <w:pPr>
              <w:spacing w:after="20"/>
              <w:ind w:left="20"/>
              <w:jc w:val="both"/>
            </w:pPr>
            <w:r>
              <w:rPr>
                <w:rFonts w:ascii="Times New Roman"/>
                <w:b w:val="false"/>
                <w:i w:val="false"/>
                <w:color w:val="000000"/>
                <w:sz w:val="20"/>
              </w:rPr>
              <w:t>
Мемлекеттік архивтің өндірістік, әкімшілік-шаруашылық және қаржы-экономикалық қызметіне басшылық жасау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0"/>
          <w:p>
            <w:pPr>
              <w:spacing w:after="20"/>
              <w:ind w:left="20"/>
              <w:jc w:val="both"/>
            </w:pPr>
            <w:r>
              <w:rPr>
                <w:rFonts w:ascii="Times New Roman"/>
                <w:b w:val="false"/>
                <w:i w:val="false"/>
                <w:color w:val="000000"/>
                <w:sz w:val="20"/>
              </w:rPr>
              <w:t xml:space="preserve">
Дағды 1: </w:t>
            </w:r>
          </w:p>
          <w:bookmarkEnd w:id="80"/>
          <w:p>
            <w:pPr>
              <w:spacing w:after="20"/>
              <w:ind w:left="20"/>
              <w:jc w:val="both"/>
            </w:pPr>
            <w:r>
              <w:rPr>
                <w:rFonts w:ascii="Times New Roman"/>
                <w:b w:val="false"/>
                <w:i w:val="false"/>
                <w:color w:val="000000"/>
                <w:sz w:val="20"/>
              </w:rPr>
              <w:t>
Архив қызметінің саясатын, стратегиясын және оны іске асыру тетігін айқындау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Дағдылар:</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1. Стратегиялық міндеттерді әзірлеу және архив қызметін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саласында жаңа білім мен шешімдер алуға жетекшілік ететін жобаларды зерттеу, әзірлеу, іске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дамуының ағымдағы жағдайын талдау, проблемалық мәселелерді анықтау және оларды шешу жолдарын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ісін, деректі дереккөздерді насихаттау мәселелері бойынша пікірталастар ұйымдастыру.</w:t>
            </w:r>
          </w:p>
          <w:p>
            <w:pPr>
              <w:spacing w:after="20"/>
              <w:ind w:left="20"/>
              <w:jc w:val="both"/>
            </w:pPr>
            <w:r>
              <w:rPr>
                <w:rFonts w:ascii="Times New Roman"/>
                <w:b w:val="false"/>
                <w:i w:val="false"/>
                <w:color w:val="000000"/>
                <w:sz w:val="20"/>
              </w:rPr>
              <w:t>
5. Идеяларды қалыптастыру, инновациялық қызметтің нәтижелерін болжау және архив ісі саласында кең ауқымды өзгерістерді жүзеге асыру, күрделі өндірістік және ғылыми процестерге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2"/>
          <w:p>
            <w:pPr>
              <w:spacing w:after="20"/>
              <w:ind w:left="20"/>
              <w:jc w:val="both"/>
            </w:pPr>
            <w:r>
              <w:rPr>
                <w:rFonts w:ascii="Times New Roman"/>
                <w:b w:val="false"/>
                <w:i w:val="false"/>
                <w:color w:val="000000"/>
                <w:sz w:val="20"/>
              </w:rPr>
              <w:t>
Білім:</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құжаттаманы басқару саласындағы отандық және шетелдік тәжірибе, заманауи ақпараттық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Еңбекті ұйымдастыру және басқару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 Архив жұмысына автоматтандырылған ақпараттық технологияларды енгізу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3"/>
          <w:p>
            <w:pPr>
              <w:spacing w:after="20"/>
              <w:ind w:left="20"/>
              <w:jc w:val="both"/>
            </w:pPr>
            <w:r>
              <w:rPr>
                <w:rFonts w:ascii="Times New Roman"/>
                <w:b w:val="false"/>
                <w:i w:val="false"/>
                <w:color w:val="000000"/>
                <w:sz w:val="20"/>
              </w:rPr>
              <w:t>
Дағдылар:</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 Заманауи ақпараттық технологиялардың процестерін зерттеу және оларды архив саласында енгізу жолдарын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Ақпараттық технологиялар саласындағы архив қызметкерлерінің біліктілігін арттыру процестерін талдау және оларды жетілдіру.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Ақпараттық жүйелермен және заманауи бағдарламалармен жұмыс істеу.</w:t>
            </w:r>
          </w:p>
          <w:p>
            <w:pPr>
              <w:spacing w:after="20"/>
              <w:ind w:left="20"/>
              <w:jc w:val="both"/>
            </w:pPr>
            <w:r>
              <w:rPr>
                <w:rFonts w:ascii="Times New Roman"/>
                <w:b w:val="false"/>
                <w:i w:val="false"/>
                <w:color w:val="000000"/>
                <w:sz w:val="20"/>
              </w:rPr>
              <w:t>
4. Архивтік құжаттарды цифрлық форматқа көшіру, электрондық құжаттарды мемлекеттік сақтауға қабылдау бойынша әдістемелік ұсынымдар әзірлеу бойынша жұмысты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4"/>
          <w:p>
            <w:pPr>
              <w:spacing w:after="20"/>
              <w:ind w:left="20"/>
              <w:jc w:val="both"/>
            </w:pPr>
            <w:r>
              <w:rPr>
                <w:rFonts w:ascii="Times New Roman"/>
                <w:b w:val="false"/>
                <w:i w:val="false"/>
                <w:color w:val="000000"/>
                <w:sz w:val="20"/>
              </w:rPr>
              <w:t>
Білім:</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ақпараттық қауіпсіздік, АТ-технологиялар, қаржыландыру, мемлекеттік сатып алу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қызметіндегі автоматтандыру және цифрландыру саласындағы отандық және шетелдік тәжірибе.</w:t>
            </w:r>
          </w:p>
          <w:p>
            <w:pPr>
              <w:spacing w:after="20"/>
              <w:ind w:left="20"/>
              <w:jc w:val="both"/>
            </w:pPr>
            <w:r>
              <w:rPr>
                <w:rFonts w:ascii="Times New Roman"/>
                <w:b w:val="false"/>
                <w:i w:val="false"/>
                <w:color w:val="000000"/>
                <w:sz w:val="20"/>
              </w:rPr>
              <w:t>
3. Құжаттарды цифрлық форматқа көшіру әдістері.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 архивті білікті кадрлармен қамтамасыз 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5"/>
          <w:p>
            <w:pPr>
              <w:spacing w:after="20"/>
              <w:ind w:left="20"/>
              <w:jc w:val="both"/>
            </w:pPr>
            <w:r>
              <w:rPr>
                <w:rFonts w:ascii="Times New Roman"/>
                <w:b w:val="false"/>
                <w:i w:val="false"/>
                <w:color w:val="000000"/>
                <w:sz w:val="20"/>
              </w:rPr>
              <w:t xml:space="preserve">
Дағды 1: </w:t>
            </w:r>
          </w:p>
          <w:bookmarkEnd w:id="85"/>
          <w:p>
            <w:pPr>
              <w:spacing w:after="20"/>
              <w:ind w:left="20"/>
              <w:jc w:val="both"/>
            </w:pPr>
            <w:r>
              <w:rPr>
                <w:rFonts w:ascii="Times New Roman"/>
                <w:b w:val="false"/>
                <w:i w:val="false"/>
                <w:color w:val="000000"/>
                <w:sz w:val="20"/>
              </w:rPr>
              <w:t>
Барлық құрылымдық бөлімшелердің жұмысын және тиімді өзара іс-қимылын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6"/>
          <w:p>
            <w:pPr>
              <w:spacing w:after="20"/>
              <w:ind w:left="20"/>
              <w:jc w:val="both"/>
            </w:pPr>
            <w:r>
              <w:rPr>
                <w:rFonts w:ascii="Times New Roman"/>
                <w:b w:val="false"/>
                <w:i w:val="false"/>
                <w:color w:val="000000"/>
                <w:sz w:val="20"/>
              </w:rPr>
              <w:t>
Дағдылар:</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Құрылымдық бөлімшелердің ережелеріне, қызметкерлердің функционалдық міндеттеріне талдау жүргізу.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Құрылымдық бөлімшелердің орынбасарларының, басшылары мен қызметкерлерінің міндеттерін олардың қызметін талдау негізінде ұтымды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Өкілеттіктерді құрылымдық бөлімшелердің орынбасарлары мен басшыларына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Құрылымдық бөлімшелер жұмысының тиімділігін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Құрылымдық бөлімшелердің жоспарлы көрсеткіштерге қол жеткізбеу тәуекелдерін уақтылы анықтау.</w:t>
            </w:r>
          </w:p>
          <w:p>
            <w:pPr>
              <w:spacing w:after="20"/>
              <w:ind w:left="20"/>
              <w:jc w:val="both"/>
            </w:pPr>
            <w:r>
              <w:rPr>
                <w:rFonts w:ascii="Times New Roman"/>
                <w:b w:val="false"/>
                <w:i w:val="false"/>
                <w:color w:val="000000"/>
                <w:sz w:val="20"/>
              </w:rPr>
              <w:t>
6. Тапсырмаларды дұрыс жасаңыз.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7"/>
          <w:p>
            <w:pPr>
              <w:spacing w:after="20"/>
              <w:ind w:left="20"/>
              <w:jc w:val="both"/>
            </w:pPr>
            <w:r>
              <w:rPr>
                <w:rFonts w:ascii="Times New Roman"/>
                <w:b w:val="false"/>
                <w:i w:val="false"/>
                <w:color w:val="000000"/>
                <w:sz w:val="20"/>
              </w:rPr>
              <w:t>
Білім:</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қызметін ұйымдастыру бойынша отандық және шетелдік тәжірибе.</w:t>
            </w:r>
          </w:p>
          <w:p>
            <w:pPr>
              <w:spacing w:after="20"/>
              <w:ind w:left="20"/>
              <w:jc w:val="both"/>
            </w:pPr>
            <w:r>
              <w:rPr>
                <w:rFonts w:ascii="Times New Roman"/>
                <w:b w:val="false"/>
                <w:i w:val="false"/>
                <w:color w:val="000000"/>
                <w:sz w:val="20"/>
              </w:rPr>
              <w:t>
3. Еңбекті ұйымдастыру және басқару негіздері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8"/>
          <w:p>
            <w:pPr>
              <w:spacing w:after="20"/>
              <w:ind w:left="20"/>
              <w:jc w:val="both"/>
            </w:pPr>
            <w:r>
              <w:rPr>
                <w:rFonts w:ascii="Times New Roman"/>
                <w:b w:val="false"/>
                <w:i w:val="false"/>
                <w:color w:val="000000"/>
                <w:sz w:val="20"/>
              </w:rPr>
              <w:t xml:space="preserve">
Дағды 2: </w:t>
            </w:r>
          </w:p>
          <w:bookmarkEnd w:id="88"/>
          <w:p>
            <w:pPr>
              <w:spacing w:after="20"/>
              <w:ind w:left="20"/>
              <w:jc w:val="both"/>
            </w:pPr>
            <w:r>
              <w:rPr>
                <w:rFonts w:ascii="Times New Roman"/>
                <w:b w:val="false"/>
                <w:i w:val="false"/>
                <w:color w:val="000000"/>
                <w:sz w:val="20"/>
              </w:rPr>
              <w:t>
Архив қызметкерлерінің кәсіби құзыреттерін, білімі мен тәжірибесін ұтымды пайдалану және дамыту, олардың біліктілігін жүйелі арттыруды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9"/>
          <w:p>
            <w:pPr>
              <w:spacing w:after="20"/>
              <w:ind w:left="20"/>
              <w:jc w:val="both"/>
            </w:pPr>
            <w:r>
              <w:rPr>
                <w:rFonts w:ascii="Times New Roman"/>
                <w:b w:val="false"/>
                <w:i w:val="false"/>
                <w:color w:val="000000"/>
                <w:sz w:val="20"/>
              </w:rPr>
              <w:t>
Дағдылар:</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1. Оңтайлы еңбек жағдайларын ұйымдастыруды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Архив қызметкерлерінің еңбек заңнамасы талаптарын сақтауын қамтамасыз ету. </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Құрылымдық бөлімшелер қызметкерлерінің кәсіби құзыреттерін ескере отырып, олардың жұмыс тиімділігін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Жұмыскерлердің еңбек уәждемесінің тетіктері мен тәсілдерін, бастамалары мен белсенділігін жетілдіру.</w:t>
            </w:r>
          </w:p>
          <w:p>
            <w:pPr>
              <w:spacing w:after="20"/>
              <w:ind w:left="20"/>
              <w:jc w:val="both"/>
            </w:pPr>
            <w:r>
              <w:rPr>
                <w:rFonts w:ascii="Times New Roman"/>
                <w:b w:val="false"/>
                <w:i w:val="false"/>
                <w:color w:val="000000"/>
                <w:sz w:val="20"/>
              </w:rPr>
              <w:t>
5. Архив қызметкерлерінің біліктілігін арттыруды жетілдіру бойынша әдістемені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0"/>
          <w:p>
            <w:pPr>
              <w:spacing w:after="20"/>
              <w:ind w:left="20"/>
              <w:jc w:val="both"/>
            </w:pPr>
            <w:r>
              <w:rPr>
                <w:rFonts w:ascii="Times New Roman"/>
                <w:b w:val="false"/>
                <w:i w:val="false"/>
                <w:color w:val="000000"/>
                <w:sz w:val="20"/>
              </w:rPr>
              <w:t>
Білім:</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қызметін ұйымдастыру, қызметкерлерді ынталандыру және олардың біліктілігін арттыру бойынша отандық және шетелдік тәжірибе.</w:t>
            </w:r>
          </w:p>
          <w:p>
            <w:pPr>
              <w:spacing w:after="20"/>
              <w:ind w:left="20"/>
              <w:jc w:val="both"/>
            </w:pPr>
            <w:r>
              <w:rPr>
                <w:rFonts w:ascii="Times New Roman"/>
                <w:b w:val="false"/>
                <w:i w:val="false"/>
                <w:color w:val="000000"/>
                <w:sz w:val="20"/>
              </w:rPr>
              <w:t>
3. Еңбекті ұйымдастыру және басқару негіздері.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1"/>
          <w:p>
            <w:pPr>
              <w:spacing w:after="20"/>
              <w:ind w:left="20"/>
              <w:jc w:val="both"/>
            </w:pPr>
            <w:r>
              <w:rPr>
                <w:rFonts w:ascii="Times New Roman"/>
                <w:b w:val="false"/>
                <w:i w:val="false"/>
                <w:color w:val="000000"/>
                <w:sz w:val="20"/>
              </w:rPr>
              <w:t>
Қосымша еңбек функциясы</w:t>
            </w:r>
          </w:p>
          <w:bookmarkEnd w:id="91"/>
          <w:p>
            <w:pPr>
              <w:spacing w:after="20"/>
              <w:ind w:left="20"/>
              <w:jc w:val="both"/>
            </w:pPr>
            <w:r>
              <w:rPr>
                <w:rFonts w:ascii="Times New Roman"/>
                <w:b w:val="false"/>
                <w:i w:val="false"/>
                <w:color w:val="000000"/>
                <w:sz w:val="20"/>
              </w:rPr>
              <w:t>
Архивтік құжаттарды ғылыми зерттеу және жариялау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2"/>
          <w:p>
            <w:pPr>
              <w:spacing w:after="20"/>
              <w:ind w:left="20"/>
              <w:jc w:val="both"/>
            </w:pPr>
            <w:r>
              <w:rPr>
                <w:rFonts w:ascii="Times New Roman"/>
                <w:b w:val="false"/>
                <w:i w:val="false"/>
                <w:color w:val="000000"/>
                <w:sz w:val="20"/>
              </w:rPr>
              <w:t xml:space="preserve">
Дағды 1: </w:t>
            </w:r>
          </w:p>
          <w:bookmarkEnd w:id="92"/>
          <w:p>
            <w:pPr>
              <w:spacing w:after="20"/>
              <w:ind w:left="20"/>
              <w:jc w:val="both"/>
            </w:pPr>
            <w:r>
              <w:rPr>
                <w:rFonts w:ascii="Times New Roman"/>
                <w:b w:val="false"/>
                <w:i w:val="false"/>
                <w:color w:val="000000"/>
                <w:sz w:val="20"/>
              </w:rPr>
              <w:t>
Архив қорларында құжаттарды анықтау және зерттеу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3"/>
          <w:p>
            <w:pPr>
              <w:spacing w:after="20"/>
              <w:ind w:left="20"/>
              <w:jc w:val="both"/>
            </w:pPr>
            <w:r>
              <w:rPr>
                <w:rFonts w:ascii="Times New Roman"/>
                <w:b w:val="false"/>
                <w:i w:val="false"/>
                <w:color w:val="000000"/>
                <w:sz w:val="20"/>
              </w:rPr>
              <w:t>
Дағдылар:</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Архивтің ғылыми-анықтамалық аппаратымен және анықтамалық-ақпараттық қорымен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қорлары бойынша құжаттарды анықтау және іріктеу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Деректі дереккөздердің мазмұнына талдау жасау, соның негізінде жеке тарихи фактілер мен оқиғалар бойынша көзқарасты баяндау.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 анықтау және оларды зерттеу мәселелері бойынша әдістемелік ұсынымдар әзірлеу.</w:t>
            </w:r>
          </w:p>
          <w:p>
            <w:pPr>
              <w:spacing w:after="20"/>
              <w:ind w:left="20"/>
              <w:jc w:val="both"/>
            </w:pPr>
            <w:r>
              <w:rPr>
                <w:rFonts w:ascii="Times New Roman"/>
                <w:b w:val="false"/>
                <w:i w:val="false"/>
                <w:color w:val="000000"/>
                <w:sz w:val="20"/>
              </w:rPr>
              <w:t>
5. Архив қорларын зерттеу бойынша түрлі ғылыми-практикалық форумдар, конференциялар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4"/>
          <w:p>
            <w:pPr>
              <w:spacing w:after="20"/>
              <w:ind w:left="20"/>
              <w:jc w:val="both"/>
            </w:pPr>
            <w:r>
              <w:rPr>
                <w:rFonts w:ascii="Times New Roman"/>
                <w:b w:val="false"/>
                <w:i w:val="false"/>
                <w:color w:val="000000"/>
                <w:sz w:val="20"/>
              </w:rPr>
              <w:t>
Білім:</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саласы, ақпаратқа қол жеткізу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жұмысының әдістері.</w:t>
            </w:r>
          </w:p>
          <w:p>
            <w:pPr>
              <w:spacing w:after="20"/>
              <w:ind w:left="20"/>
              <w:jc w:val="both"/>
            </w:pPr>
            <w:r>
              <w:rPr>
                <w:rFonts w:ascii="Times New Roman"/>
                <w:b w:val="false"/>
                <w:i w:val="false"/>
                <w:color w:val="000000"/>
                <w:sz w:val="20"/>
              </w:rPr>
              <w:t>
3. Архивтік құжаттарды ғылыми зерттеу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5"/>
          <w:p>
            <w:pPr>
              <w:spacing w:after="20"/>
              <w:ind w:left="20"/>
              <w:jc w:val="both"/>
            </w:pPr>
            <w:r>
              <w:rPr>
                <w:rFonts w:ascii="Times New Roman"/>
                <w:b w:val="false"/>
                <w:i w:val="false"/>
                <w:color w:val="000000"/>
                <w:sz w:val="20"/>
              </w:rPr>
              <w:t xml:space="preserve">
Дағды 2: </w:t>
            </w:r>
          </w:p>
          <w:bookmarkEnd w:id="95"/>
          <w:p>
            <w:pPr>
              <w:spacing w:after="20"/>
              <w:ind w:left="20"/>
              <w:jc w:val="both"/>
            </w:pPr>
            <w:r>
              <w:rPr>
                <w:rFonts w:ascii="Times New Roman"/>
                <w:b w:val="false"/>
                <w:i w:val="false"/>
                <w:color w:val="000000"/>
                <w:sz w:val="20"/>
              </w:rPr>
              <w:t>
Архивтік құжаттардың ғылыми жариялануын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6"/>
          <w:p>
            <w:pPr>
              <w:spacing w:after="20"/>
              <w:ind w:left="20"/>
              <w:jc w:val="both"/>
            </w:pPr>
            <w:r>
              <w:rPr>
                <w:rFonts w:ascii="Times New Roman"/>
                <w:b w:val="false"/>
                <w:i w:val="false"/>
                <w:color w:val="000000"/>
                <w:sz w:val="20"/>
              </w:rPr>
              <w:t>
Дағдылар:</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құжаттарын, тарих бойынша оқу құралдарын ғылыми жариялаудың барлық түрлерінің тұжырымдамаларын әзірлеуді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 мәтінін таңдау және беру әдістемесін жетік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Құжатты археографиялық рәсімдеуді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 басылымдарға ғылыми-анықтамалық аппарат ұйымдастыру және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Құжаттарға мәтіндік ескертулер жасау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Архивтік құжаттарды ғылыми жариялау мәселелері бойынша нормативтік құқықтық актілерді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Археография және архивтік құжаттарды жариялау бойынша әдістемелік ұсынымдар әзірлеуді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Баспа ұйымдарымен, бұқаралық ақпарат құралдарымен өзара әрекеттесу.</w:t>
            </w:r>
          </w:p>
          <w:p>
            <w:pPr>
              <w:spacing w:after="20"/>
              <w:ind w:left="20"/>
              <w:jc w:val="both"/>
            </w:pPr>
            <w:r>
              <w:rPr>
                <w:rFonts w:ascii="Times New Roman"/>
                <w:b w:val="false"/>
                <w:i w:val="false"/>
                <w:color w:val="000000"/>
                <w:sz w:val="20"/>
              </w:rPr>
              <w:t>
9. Архив қорларының деректі көздерін насихаттау бойынша ғылыми-практикалық форумдар, конференциялар мен семинарлар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7"/>
          <w:p>
            <w:pPr>
              <w:spacing w:after="20"/>
              <w:ind w:left="20"/>
              <w:jc w:val="both"/>
            </w:pPr>
            <w:r>
              <w:rPr>
                <w:rFonts w:ascii="Times New Roman"/>
                <w:b w:val="false"/>
                <w:i w:val="false"/>
                <w:color w:val="000000"/>
                <w:sz w:val="20"/>
              </w:rPr>
              <w:t>
Білім:</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археография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ғылыми айналымға енгізу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жарияланымның түрлері мен түрлері.</w:t>
            </w:r>
          </w:p>
          <w:p>
            <w:pPr>
              <w:spacing w:after="20"/>
              <w:ind w:left="20"/>
              <w:jc w:val="both"/>
            </w:pPr>
            <w:r>
              <w:rPr>
                <w:rFonts w:ascii="Times New Roman"/>
                <w:b w:val="false"/>
                <w:i w:val="false"/>
                <w:color w:val="000000"/>
                <w:sz w:val="20"/>
              </w:rPr>
              <w:t>
4. Архив құжаттарын, архив саласының жарияланым қызметін ғылыми айналымға енгізу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8"/>
          <w:p>
            <w:pPr>
              <w:spacing w:after="20"/>
              <w:ind w:left="20"/>
              <w:jc w:val="both"/>
            </w:pPr>
            <w:r>
              <w:rPr>
                <w:rFonts w:ascii="Times New Roman"/>
                <w:b w:val="false"/>
                <w:i w:val="false"/>
                <w:color w:val="000000"/>
                <w:sz w:val="20"/>
              </w:rPr>
              <w:t>
Стратегиялық ойлау</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процестерін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Көп тапсырма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"Архив ұйымының директоры (меңгерушісі)"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 Өнер, әлеуметтік ғылымдар, Журналистика және ақпарат, құқық, Бизнес және басқару, ақпараттық-коммуникациялық технологиялар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99"/>
          <w:p>
            <w:pPr>
              <w:spacing w:after="20"/>
              <w:ind w:left="20"/>
              <w:jc w:val="both"/>
            </w:pPr>
            <w:r>
              <w:rPr>
                <w:rFonts w:ascii="Times New Roman"/>
                <w:b w:val="false"/>
                <w:i w:val="false"/>
                <w:color w:val="000000"/>
                <w:sz w:val="20"/>
              </w:rPr>
              <w:t xml:space="preserve">
Республикалық мемлекеттік архивтер үшін – архив ісі саласында немесе басшылық лауазымдарда кемінде бес жыл не Президенттік жастар кадр резервіне қабылданған адамдар үшін кемінде бес жыл, не архив ісі саласында кемінде төрт жыл немесе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адамдар үшін басшы лауазымдарда басым мамандықтар бойынша оқу орындарында, шетелде кадрлар даярлау жөніндегі республикалық комиссияның (бұдан әрі – жұмыс органы) "Шетелде кадрлар даярлау жөніндегі республикалық комиссия туралы" Қазақстан Республикасы Президентінің 2000 жылғы 12 қазандағы № 470 </w:t>
            </w:r>
            <w:r>
              <w:rPr>
                <w:rFonts w:ascii="Times New Roman"/>
                <w:b w:val="false"/>
                <w:i w:val="false"/>
                <w:color w:val="000000"/>
                <w:sz w:val="20"/>
              </w:rPr>
              <w:t>Жарлығына</w:t>
            </w:r>
            <w:r>
              <w:rPr>
                <w:rFonts w:ascii="Times New Roman"/>
                <w:b w:val="false"/>
                <w:i w:val="false"/>
                <w:color w:val="000000"/>
                <w:sz w:val="20"/>
              </w:rPr>
              <w:t xml:space="preserve"> сәйкес және "Өнер және гуманитарлық ғылымдар", "Әлеуметтік ғылымдар" кадрлар даярлау бағыттары бойынша ғылыми дәрежесі бар адамдар үшін шетелде кадрлар даярлау жөніндегі республикалық комиссияның жұмыс органы бекітетін, журналистика және ақпарат", "Бизнес, басқару және құқық", "Ақпараттық-коммуникациялық технологиялар";</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мемлекеттік архивтер, Республикалық маңызы бар қалалардың, астананың мемлекеттік архивтері үшін – архив ісі саласында немесе басшылық лауазымдарда кемінде төрт жыл не Президенттік жастар кадр резервіне қабылданған адамдар үшін кемінде бес жыл, не архив ісі саласында кемінде үш жыл немесе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адамдар үшін басшы лауазымдарда жұмыс органы бекітетін басым мамандықтар бойынша және "Өнер және гуманитарлық ғылымдар", "Әлеуметтік ғылымдар" кадрларын даярлау бағыттары бойынша ғылыми дәрежесі бар адамдар үшін оқу орындарында, "Журналистика және ақпарат", "Бизнес, басқару және құқық", "Ақпараттық-коммуникациялық технологиялар";</w:t>
            </w:r>
          </w:p>
          <w:p>
            <w:pPr>
              <w:spacing w:after="20"/>
              <w:ind w:left="20"/>
              <w:jc w:val="both"/>
            </w:pPr>
            <w:r>
              <w:rPr>
                <w:rFonts w:ascii="Times New Roman"/>
                <w:b w:val="false"/>
                <w:i w:val="false"/>
                <w:color w:val="000000"/>
                <w:sz w:val="20"/>
              </w:rPr>
              <w:t>
қалалық, аудандық мемлекеттік архивтер, мемлекеттік архивтер филиалдары үшін – архив ісі саласында немесе басшы лауазымдарда кемінде үш жыл жұмыс өтілі не Президенттік жастар кадр резервіне қабылданған адамдар үшін кемінде бес жыл жұмыс өтілі, не Президент жанындағы білім беру ұйымдарында жоғары оқу орнынан кейінгі білім беру бағдарламалары бойынша оқуды аяқтаған адамдар үшін архив ісі саласында немесе басшы лауазымдарда кемінде екі жыл жұмыс өтілі Қазақстан Республикасының немесе шетелдік жоғары оқу орындарында жұмыс органы бекітетін басым мамандықтар бойынша және адамдар үшін, "Өнер және гуманитарлық ғылымдар", "Әлеуметтік ғылымдар, журналистика және ақпарат", "Бизнес, басқару және құқық", "Ақпараттық-коммуникациялық технологиялар" кадрларын даярлау бағыттары бойынша ғылыми дәрежесі бар.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0"/>
          <w:p>
            <w:pPr>
              <w:spacing w:after="20"/>
              <w:ind w:left="20"/>
              <w:jc w:val="both"/>
            </w:pPr>
            <w:r>
              <w:rPr>
                <w:rFonts w:ascii="Times New Roman"/>
                <w:b w:val="false"/>
                <w:i w:val="false"/>
                <w:color w:val="000000"/>
                <w:sz w:val="20"/>
              </w:rPr>
              <w:t>
1349-0-004. Архив ұйымы директорының орынбасары (меңгерушісі)</w:t>
            </w:r>
          </w:p>
          <w:bookmarkEnd w:id="100"/>
          <w:p>
            <w:pPr>
              <w:spacing w:after="20"/>
              <w:ind w:left="20"/>
              <w:jc w:val="both"/>
            </w:pPr>
            <w:r>
              <w:rPr>
                <w:rFonts w:ascii="Times New Roman"/>
                <w:b w:val="false"/>
                <w:i w:val="false"/>
                <w:color w:val="000000"/>
                <w:sz w:val="20"/>
              </w:rPr>
              <w:t>
1349-0-003.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өндірістік, әкімшілік-шаруашылық және қаржы-экономикалық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1"/>
          <w:p>
            <w:pPr>
              <w:spacing w:after="20"/>
              <w:ind w:left="20"/>
              <w:jc w:val="both"/>
            </w:pPr>
            <w:r>
              <w:rPr>
                <w:rFonts w:ascii="Times New Roman"/>
                <w:b w:val="false"/>
                <w:i w:val="false"/>
                <w:color w:val="000000"/>
                <w:sz w:val="20"/>
              </w:rPr>
              <w:t>
1. Мемлекеттік архивтің өндірістік, әкімшілік-шаруашылық және қаржы-экономикалық қызметіне басшылық жасау</w:t>
            </w:r>
          </w:p>
          <w:bookmarkEnd w:id="101"/>
          <w:p>
            <w:pPr>
              <w:spacing w:after="20"/>
              <w:ind w:left="20"/>
              <w:jc w:val="both"/>
            </w:pPr>
            <w:r>
              <w:rPr>
                <w:rFonts w:ascii="Times New Roman"/>
                <w:b w:val="false"/>
                <w:i w:val="false"/>
                <w:color w:val="000000"/>
                <w:sz w:val="20"/>
              </w:rPr>
              <w:t>
2. Архивті білікті кадрлармен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пайдалану және жариялау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2"/>
          <w:p>
            <w:pPr>
              <w:spacing w:after="20"/>
              <w:ind w:left="20"/>
              <w:jc w:val="both"/>
            </w:pPr>
            <w:r>
              <w:rPr>
                <w:rFonts w:ascii="Times New Roman"/>
                <w:b w:val="false"/>
                <w:i w:val="false"/>
                <w:color w:val="000000"/>
                <w:sz w:val="20"/>
              </w:rPr>
              <w:t>
Еңбек функциясы 1:</w:t>
            </w:r>
          </w:p>
          <w:bookmarkEnd w:id="102"/>
          <w:p>
            <w:pPr>
              <w:spacing w:after="20"/>
              <w:ind w:left="20"/>
              <w:jc w:val="both"/>
            </w:pPr>
            <w:r>
              <w:rPr>
                <w:rFonts w:ascii="Times New Roman"/>
                <w:b w:val="false"/>
                <w:i w:val="false"/>
                <w:color w:val="000000"/>
                <w:sz w:val="20"/>
              </w:rPr>
              <w:t>
Мемлекеттік архивтік өндірістік, әкімшілік-шаруашылық және қаржы-экономикалық қызметіне басшылық жасау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3"/>
          <w:p>
            <w:pPr>
              <w:spacing w:after="20"/>
              <w:ind w:left="20"/>
              <w:jc w:val="both"/>
            </w:pPr>
            <w:r>
              <w:rPr>
                <w:rFonts w:ascii="Times New Roman"/>
                <w:b w:val="false"/>
                <w:i w:val="false"/>
                <w:color w:val="000000"/>
                <w:sz w:val="20"/>
              </w:rPr>
              <w:t xml:space="preserve">
Дағды 1: </w:t>
            </w:r>
          </w:p>
          <w:bookmarkEnd w:id="103"/>
          <w:p>
            <w:pPr>
              <w:spacing w:after="20"/>
              <w:ind w:left="20"/>
              <w:jc w:val="both"/>
            </w:pPr>
            <w:r>
              <w:rPr>
                <w:rFonts w:ascii="Times New Roman"/>
                <w:b w:val="false"/>
                <w:i w:val="false"/>
                <w:color w:val="000000"/>
                <w:sz w:val="20"/>
              </w:rPr>
              <w:t>
Архив қызметінің саясатын, стратегиясын және оны іске асыру тетігін айқындау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4"/>
          <w:p>
            <w:pPr>
              <w:spacing w:after="20"/>
              <w:ind w:left="20"/>
              <w:jc w:val="both"/>
            </w:pPr>
            <w:r>
              <w:rPr>
                <w:rFonts w:ascii="Times New Roman"/>
                <w:b w:val="false"/>
                <w:i w:val="false"/>
                <w:color w:val="000000"/>
                <w:sz w:val="20"/>
              </w:rPr>
              <w:t>
Дағдылар:</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1. Стратегиялық міндеттерді анықтау және архив қызметін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саласында жаңа білім мен шешімдер алуға әкелетін жобаларды әзірлеу және іске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Архивтің қазіргі даму жағдайын талдау, проблемалық мәселелерді анықтау және оларды шешу жолдарын ұсыну. </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ісі, архив құжаттарын насихаттау мәселелері бойынша пікірталас тақырыбын ұсыну және оларды ұйымдастыруға қатысу.</w:t>
            </w:r>
          </w:p>
          <w:p>
            <w:pPr>
              <w:spacing w:after="20"/>
              <w:ind w:left="20"/>
              <w:jc w:val="both"/>
            </w:pPr>
            <w:r>
              <w:rPr>
                <w:rFonts w:ascii="Times New Roman"/>
                <w:b w:val="false"/>
                <w:i w:val="false"/>
                <w:color w:val="000000"/>
                <w:sz w:val="20"/>
              </w:rPr>
              <w:t>
5. Инновациялық қызметтің нәтижелерін зерттеу және болжау, архив ісі саласындағы өзгерістерді жүзеге асыру, күрделі өндірістік және зерттеу процестерін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5"/>
          <w:p>
            <w:pPr>
              <w:spacing w:after="20"/>
              <w:ind w:left="20"/>
              <w:jc w:val="both"/>
            </w:pPr>
            <w:r>
              <w:rPr>
                <w:rFonts w:ascii="Times New Roman"/>
                <w:b w:val="false"/>
                <w:i w:val="false"/>
                <w:color w:val="000000"/>
                <w:sz w:val="20"/>
              </w:rPr>
              <w:t>
Білім:</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құжаттаманы басқару саласындағы отандық және шетелдік тәжірибе, заманауи ақпараттық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Еңбекті ұйымдастыру және басқару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6"/>
          <w:p>
            <w:pPr>
              <w:spacing w:after="20"/>
              <w:ind w:left="20"/>
              <w:jc w:val="both"/>
            </w:pPr>
            <w:r>
              <w:rPr>
                <w:rFonts w:ascii="Times New Roman"/>
                <w:b w:val="false"/>
                <w:i w:val="false"/>
                <w:color w:val="000000"/>
                <w:sz w:val="20"/>
              </w:rPr>
              <w:t xml:space="preserve">
Дағды 2: </w:t>
            </w:r>
          </w:p>
          <w:bookmarkEnd w:id="106"/>
          <w:p>
            <w:pPr>
              <w:spacing w:after="20"/>
              <w:ind w:left="20"/>
              <w:jc w:val="both"/>
            </w:pPr>
            <w:r>
              <w:rPr>
                <w:rFonts w:ascii="Times New Roman"/>
                <w:b w:val="false"/>
                <w:i w:val="false"/>
                <w:color w:val="000000"/>
                <w:sz w:val="20"/>
              </w:rPr>
              <w:t>
Архив жұмысына автоматтандырылған ақпараттық технологияларды енгізу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7"/>
          <w:p>
            <w:pPr>
              <w:spacing w:after="20"/>
              <w:ind w:left="20"/>
              <w:jc w:val="both"/>
            </w:pPr>
            <w:r>
              <w:rPr>
                <w:rFonts w:ascii="Times New Roman"/>
                <w:b w:val="false"/>
                <w:i w:val="false"/>
                <w:color w:val="000000"/>
                <w:sz w:val="20"/>
              </w:rPr>
              <w:t>
Дағдылар:</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саласында заманауи ақпараттық технологиялар процестерін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Арх-технологиялар саласындағы архив қызметкерлерінің біліктілігін арттыруды ұйымдастыруды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Арх-технологиялар саласында архивтік құжаттарды цифрлық форматқа көшіру, электрондық құжаттарды мемлекеттік сақтауға қабылдау бойынша әдістемелік ұсынымдарды енгізу.</w:t>
            </w:r>
          </w:p>
          <w:p>
            <w:pPr>
              <w:spacing w:after="20"/>
              <w:ind w:left="20"/>
              <w:jc w:val="both"/>
            </w:pPr>
            <w:r>
              <w:rPr>
                <w:rFonts w:ascii="Times New Roman"/>
                <w:b w:val="false"/>
                <w:i w:val="false"/>
                <w:color w:val="000000"/>
                <w:sz w:val="20"/>
              </w:rPr>
              <w:t>
4. Ақпараттық жүйелермен және заманауи АТ-бағдарламалармен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08"/>
          <w:p>
            <w:pPr>
              <w:spacing w:after="20"/>
              <w:ind w:left="20"/>
              <w:jc w:val="both"/>
            </w:pPr>
            <w:r>
              <w:rPr>
                <w:rFonts w:ascii="Times New Roman"/>
                <w:b w:val="false"/>
                <w:i w:val="false"/>
                <w:color w:val="000000"/>
                <w:sz w:val="20"/>
              </w:rPr>
              <w:t>
Білім:</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ақпараттық қауіпсіздік, ІТ-технологиялар, қаржыландыру, мемлекеттік сатып алу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қызметіндегі автоматтандыру және цифрландыру саласындағы отандық және шетелдік тәжірибе.</w:t>
            </w:r>
          </w:p>
          <w:p>
            <w:pPr>
              <w:spacing w:after="20"/>
              <w:ind w:left="20"/>
              <w:jc w:val="both"/>
            </w:pPr>
            <w:r>
              <w:rPr>
                <w:rFonts w:ascii="Times New Roman"/>
                <w:b w:val="false"/>
                <w:i w:val="false"/>
                <w:color w:val="000000"/>
                <w:sz w:val="20"/>
              </w:rPr>
              <w:t>
3. Құжаттарды цифрлық форматқа көшіру әдістері.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09"/>
          <w:p>
            <w:pPr>
              <w:spacing w:after="20"/>
              <w:ind w:left="20"/>
              <w:jc w:val="both"/>
            </w:pPr>
            <w:r>
              <w:rPr>
                <w:rFonts w:ascii="Times New Roman"/>
                <w:b w:val="false"/>
                <w:i w:val="false"/>
                <w:color w:val="000000"/>
                <w:sz w:val="20"/>
              </w:rPr>
              <w:t>
Еңбек функциясы 2:</w:t>
            </w:r>
          </w:p>
          <w:bookmarkEnd w:id="109"/>
          <w:p>
            <w:pPr>
              <w:spacing w:after="20"/>
              <w:ind w:left="20"/>
              <w:jc w:val="both"/>
            </w:pPr>
            <w:r>
              <w:rPr>
                <w:rFonts w:ascii="Times New Roman"/>
                <w:b w:val="false"/>
                <w:i w:val="false"/>
                <w:color w:val="000000"/>
                <w:sz w:val="20"/>
              </w:rPr>
              <w:t>
Архивті білікті кадрлармен қамтамасыз 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0"/>
          <w:p>
            <w:pPr>
              <w:spacing w:after="20"/>
              <w:ind w:left="20"/>
              <w:jc w:val="both"/>
            </w:pPr>
            <w:r>
              <w:rPr>
                <w:rFonts w:ascii="Times New Roman"/>
                <w:b w:val="false"/>
                <w:i w:val="false"/>
                <w:color w:val="000000"/>
                <w:sz w:val="20"/>
              </w:rPr>
              <w:t xml:space="preserve">
Дағды 1: </w:t>
            </w:r>
          </w:p>
          <w:bookmarkEnd w:id="110"/>
          <w:p>
            <w:pPr>
              <w:spacing w:after="20"/>
              <w:ind w:left="20"/>
              <w:jc w:val="both"/>
            </w:pPr>
            <w:r>
              <w:rPr>
                <w:rFonts w:ascii="Times New Roman"/>
                <w:b w:val="false"/>
                <w:i w:val="false"/>
                <w:color w:val="000000"/>
                <w:sz w:val="20"/>
              </w:rPr>
              <w:t>
Барлық құрылымдық бөлімшелердің жұмысын және тиімді өзара іс-қимылын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1"/>
          <w:p>
            <w:pPr>
              <w:spacing w:after="20"/>
              <w:ind w:left="20"/>
              <w:jc w:val="both"/>
            </w:pPr>
            <w:r>
              <w:rPr>
                <w:rFonts w:ascii="Times New Roman"/>
                <w:b w:val="false"/>
                <w:i w:val="false"/>
                <w:color w:val="000000"/>
                <w:sz w:val="20"/>
              </w:rPr>
              <w:t>
Дағдылар:</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Құрылымдық бөлімшелер мен олардың қызметкерлерінің жүктемесін талдау.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Құрылымдық бөлімшелер орынбасарларының, басшыларының және қызметкерлерінің міндеттерін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Өкілеттіктерді құрылымдық бөлімшелердің орынбасарлары мен басшыларына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Құрылымдық бөлімшелер жұмысының тиімділігін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Құрылымдық бөлімшелердің жоспарлы көрсеткіштерге қол жеткізбеу тәуекелдерін уақтылы анықтау.</w:t>
            </w:r>
          </w:p>
          <w:p>
            <w:pPr>
              <w:spacing w:after="20"/>
              <w:ind w:left="20"/>
              <w:jc w:val="both"/>
            </w:pPr>
            <w:r>
              <w:rPr>
                <w:rFonts w:ascii="Times New Roman"/>
                <w:b w:val="false"/>
                <w:i w:val="false"/>
                <w:color w:val="000000"/>
                <w:sz w:val="20"/>
              </w:rPr>
              <w:t>
6. Тапсырмаларды дұрыс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2"/>
          <w:p>
            <w:pPr>
              <w:spacing w:after="20"/>
              <w:ind w:left="20"/>
              <w:jc w:val="both"/>
            </w:pPr>
            <w:r>
              <w:rPr>
                <w:rFonts w:ascii="Times New Roman"/>
                <w:b w:val="false"/>
                <w:i w:val="false"/>
                <w:color w:val="000000"/>
                <w:sz w:val="20"/>
              </w:rPr>
              <w:t>
Білім:</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қызметін ұйымдастыру бойынша отандық және шетелдік тәжірибе.</w:t>
            </w:r>
          </w:p>
          <w:p>
            <w:pPr>
              <w:spacing w:after="20"/>
              <w:ind w:left="20"/>
              <w:jc w:val="both"/>
            </w:pPr>
            <w:r>
              <w:rPr>
                <w:rFonts w:ascii="Times New Roman"/>
                <w:b w:val="false"/>
                <w:i w:val="false"/>
                <w:color w:val="000000"/>
                <w:sz w:val="20"/>
              </w:rPr>
              <w:t>
3. Еңбекті ұйымдастыру және басқару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13"/>
          <w:p>
            <w:pPr>
              <w:spacing w:after="20"/>
              <w:ind w:left="20"/>
              <w:jc w:val="both"/>
            </w:pPr>
            <w:r>
              <w:rPr>
                <w:rFonts w:ascii="Times New Roman"/>
                <w:b w:val="false"/>
                <w:i w:val="false"/>
                <w:color w:val="000000"/>
                <w:sz w:val="20"/>
              </w:rPr>
              <w:t xml:space="preserve">
Дағды 2: </w:t>
            </w:r>
          </w:p>
          <w:bookmarkEnd w:id="113"/>
          <w:p>
            <w:pPr>
              <w:spacing w:after="20"/>
              <w:ind w:left="20"/>
              <w:jc w:val="both"/>
            </w:pPr>
            <w:r>
              <w:rPr>
                <w:rFonts w:ascii="Times New Roman"/>
                <w:b w:val="false"/>
                <w:i w:val="false"/>
                <w:color w:val="000000"/>
                <w:sz w:val="20"/>
              </w:rPr>
              <w:t>
Архив қызметкерлерінің кәсіби құзыреттерін, білімі мен тәжірибесін ұтымды пайдалану және дамыту, олардың біліктілігін жүйелі арттыруды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14"/>
          <w:p>
            <w:pPr>
              <w:spacing w:after="20"/>
              <w:ind w:left="20"/>
              <w:jc w:val="both"/>
            </w:pPr>
            <w:r>
              <w:rPr>
                <w:rFonts w:ascii="Times New Roman"/>
                <w:b w:val="false"/>
                <w:i w:val="false"/>
                <w:color w:val="000000"/>
                <w:sz w:val="20"/>
              </w:rPr>
              <w:t>
Дағдылар:</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1. Оңтайлы еңбек жағдайларын ұйымдастырыңыз.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Архив қызметкерлерінің еңбек заңнамасы талаптарын сақтауын қамтамасыз ету. </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Құрылымдық бөлімшелер қызметкерлерінің кәсіби құзыреттерін ескере отырып, олардың жұмыс тиімділігін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Қызметкерлердің еңбек уәждемесін, бастамасы мен белсенділігін дамытуға ықпал ету.</w:t>
            </w:r>
          </w:p>
          <w:p>
            <w:pPr>
              <w:spacing w:after="20"/>
              <w:ind w:left="20"/>
              <w:jc w:val="both"/>
            </w:pPr>
            <w:r>
              <w:rPr>
                <w:rFonts w:ascii="Times New Roman"/>
                <w:b w:val="false"/>
                <w:i w:val="false"/>
                <w:color w:val="000000"/>
                <w:sz w:val="20"/>
              </w:rPr>
              <w:t>
5. Архив қызметкерлерінің біліктілігін арттырудың заманауи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15"/>
          <w:p>
            <w:pPr>
              <w:spacing w:after="20"/>
              <w:ind w:left="20"/>
              <w:jc w:val="both"/>
            </w:pPr>
            <w:r>
              <w:rPr>
                <w:rFonts w:ascii="Times New Roman"/>
                <w:b w:val="false"/>
                <w:i w:val="false"/>
                <w:color w:val="000000"/>
                <w:sz w:val="20"/>
              </w:rPr>
              <w:t>
Білім:</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қызметін ұйымдастыру бойынша отандық және шетелдік тәжірибе.</w:t>
            </w:r>
          </w:p>
          <w:p>
            <w:pPr>
              <w:spacing w:after="20"/>
              <w:ind w:left="20"/>
              <w:jc w:val="both"/>
            </w:pPr>
            <w:r>
              <w:rPr>
                <w:rFonts w:ascii="Times New Roman"/>
                <w:b w:val="false"/>
                <w:i w:val="false"/>
                <w:color w:val="000000"/>
                <w:sz w:val="20"/>
              </w:rPr>
              <w:t>
3. Еңбекті ұйымдастыру және басқару негіздері.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6"/>
          <w:p>
            <w:pPr>
              <w:spacing w:after="20"/>
              <w:ind w:left="20"/>
              <w:jc w:val="both"/>
            </w:pPr>
            <w:r>
              <w:rPr>
                <w:rFonts w:ascii="Times New Roman"/>
                <w:b w:val="false"/>
                <w:i w:val="false"/>
                <w:color w:val="000000"/>
                <w:sz w:val="20"/>
              </w:rPr>
              <w:t>
Қосымша еңбек функциясы:</w:t>
            </w:r>
          </w:p>
          <w:bookmarkEnd w:id="116"/>
          <w:p>
            <w:pPr>
              <w:spacing w:after="20"/>
              <w:ind w:left="20"/>
              <w:jc w:val="both"/>
            </w:pPr>
            <w:r>
              <w:rPr>
                <w:rFonts w:ascii="Times New Roman"/>
                <w:b w:val="false"/>
                <w:i w:val="false"/>
                <w:color w:val="000000"/>
                <w:sz w:val="20"/>
              </w:rPr>
              <w:t>
Архивтік құжаттарды пайдалану және жариялау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7"/>
          <w:p>
            <w:pPr>
              <w:spacing w:after="20"/>
              <w:ind w:left="20"/>
              <w:jc w:val="both"/>
            </w:pPr>
            <w:r>
              <w:rPr>
                <w:rFonts w:ascii="Times New Roman"/>
                <w:b w:val="false"/>
                <w:i w:val="false"/>
                <w:color w:val="000000"/>
                <w:sz w:val="20"/>
              </w:rPr>
              <w:t xml:space="preserve">
Дағды 1: </w:t>
            </w:r>
          </w:p>
          <w:bookmarkEnd w:id="117"/>
          <w:p>
            <w:pPr>
              <w:spacing w:after="20"/>
              <w:ind w:left="20"/>
              <w:jc w:val="both"/>
            </w:pPr>
            <w:r>
              <w:rPr>
                <w:rFonts w:ascii="Times New Roman"/>
                <w:b w:val="false"/>
                <w:i w:val="false"/>
                <w:color w:val="000000"/>
                <w:sz w:val="20"/>
              </w:rPr>
              <w:t>
Архив қорларында құжаттарды анықтау және зерттеу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8"/>
          <w:p>
            <w:pPr>
              <w:spacing w:after="20"/>
              <w:ind w:left="20"/>
              <w:jc w:val="both"/>
            </w:pPr>
            <w:r>
              <w:rPr>
                <w:rFonts w:ascii="Times New Roman"/>
                <w:b w:val="false"/>
                <w:i w:val="false"/>
                <w:color w:val="000000"/>
                <w:sz w:val="20"/>
              </w:rPr>
              <w:t>
Дағдылар:</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Архивтің ғылыми-анықтамалық аппаратымен және анықтамалық-ақпараттық қорымен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қорлары бойынша құжаттарды анықтау және іріктеу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құжаттардың мазмұнын талдау, олар бойынша көзқарас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 анықтау және оларды зерттеу мәселелері бойынша әдістемелік ұсынымдар әзірлеу.</w:t>
            </w:r>
          </w:p>
          <w:p>
            <w:pPr>
              <w:spacing w:after="20"/>
              <w:ind w:left="20"/>
              <w:jc w:val="both"/>
            </w:pPr>
            <w:r>
              <w:rPr>
                <w:rFonts w:ascii="Times New Roman"/>
                <w:b w:val="false"/>
                <w:i w:val="false"/>
                <w:color w:val="000000"/>
                <w:sz w:val="20"/>
              </w:rPr>
              <w:t>
5. Аривтік құжаттарды насихаттау бойынша ғылыми-практикалық конференциялар мен семинарлар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19"/>
          <w:p>
            <w:pPr>
              <w:spacing w:after="20"/>
              <w:ind w:left="20"/>
              <w:jc w:val="both"/>
            </w:pPr>
            <w:r>
              <w:rPr>
                <w:rFonts w:ascii="Times New Roman"/>
                <w:b w:val="false"/>
                <w:i w:val="false"/>
                <w:color w:val="000000"/>
                <w:sz w:val="20"/>
              </w:rPr>
              <w:t>
Білім:</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саласы боыйнша, ақпаратқа қол жеткізу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жұмысының әдістері.</w:t>
            </w:r>
          </w:p>
          <w:p>
            <w:pPr>
              <w:spacing w:after="20"/>
              <w:ind w:left="20"/>
              <w:jc w:val="both"/>
            </w:pPr>
            <w:r>
              <w:rPr>
                <w:rFonts w:ascii="Times New Roman"/>
                <w:b w:val="false"/>
                <w:i w:val="false"/>
                <w:color w:val="000000"/>
                <w:sz w:val="20"/>
              </w:rPr>
              <w:t>
3. Архивтік құжаттарды анықтау және зерттеу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0"/>
          <w:p>
            <w:pPr>
              <w:spacing w:after="20"/>
              <w:ind w:left="20"/>
              <w:jc w:val="both"/>
            </w:pPr>
            <w:r>
              <w:rPr>
                <w:rFonts w:ascii="Times New Roman"/>
                <w:b w:val="false"/>
                <w:i w:val="false"/>
                <w:color w:val="000000"/>
                <w:sz w:val="20"/>
              </w:rPr>
              <w:t xml:space="preserve">
Дағды 2: </w:t>
            </w:r>
          </w:p>
          <w:bookmarkEnd w:id="120"/>
          <w:p>
            <w:pPr>
              <w:spacing w:after="20"/>
              <w:ind w:left="20"/>
              <w:jc w:val="both"/>
            </w:pPr>
            <w:r>
              <w:rPr>
                <w:rFonts w:ascii="Times New Roman"/>
                <w:b w:val="false"/>
                <w:i w:val="false"/>
                <w:color w:val="000000"/>
                <w:sz w:val="20"/>
              </w:rPr>
              <w:t>
Архивтік құжаттарды пайдалануды ұйымдастыру және жариялау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1"/>
          <w:p>
            <w:pPr>
              <w:spacing w:after="20"/>
              <w:ind w:left="20"/>
              <w:jc w:val="both"/>
            </w:pPr>
            <w:r>
              <w:rPr>
                <w:rFonts w:ascii="Times New Roman"/>
                <w:b w:val="false"/>
                <w:i w:val="false"/>
                <w:color w:val="000000"/>
                <w:sz w:val="20"/>
              </w:rPr>
              <w:t>
Дағдылар:</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 негізінде ақпараттық іс-шараларды ұйымдастыруды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қорларын насихаттау бойынша баспа және электрондық бұқаралық ақпарат құралдарымен жұмысты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насихаттау бойынша ғылыми-практикалық конференциялар, дөңгелек үстелдер, кездесулер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жариялау түрлерінің тұжырымдамасын әзірлеу (жоспар-жинақ, анықтамалық, даңғыл даңғылы).</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 мәтінін таңдау және беру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Құжатты археографиялық рәсімдеуді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Ғылыми басылымдарға ғылыми-анықтамалық аппарат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Құжаттарға мәтіндік ескертулер жасау әдістемесін меңгеру және оны іс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Архивтік құжаттарды пайдалану және жариялау мәселелері бойынша нормативтік құқықтық актілерді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Архивтік құжаттарды пайдалану және жариялау мәселелері бойынша әдістемелік ұсынымдар әзірлеу жөнінде ұсыныстар енгізу.</w:t>
            </w:r>
          </w:p>
          <w:p>
            <w:pPr>
              <w:spacing w:after="20"/>
              <w:ind w:left="20"/>
              <w:jc w:val="both"/>
            </w:pPr>
            <w:r>
              <w:rPr>
                <w:rFonts w:ascii="Times New Roman"/>
                <w:b w:val="false"/>
                <w:i w:val="false"/>
                <w:color w:val="000000"/>
                <w:sz w:val="20"/>
              </w:rPr>
              <w:t>
11. Баспа ұйымдарымен өзара әрекеттесу.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22"/>
          <w:p>
            <w:pPr>
              <w:spacing w:after="20"/>
              <w:ind w:left="20"/>
              <w:jc w:val="both"/>
            </w:pPr>
            <w:r>
              <w:rPr>
                <w:rFonts w:ascii="Times New Roman"/>
                <w:b w:val="false"/>
                <w:i w:val="false"/>
                <w:color w:val="000000"/>
                <w:sz w:val="20"/>
              </w:rPr>
              <w:t>
Білім:</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архив құжаттарын пайдалану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ғылыми айналымға енгізу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бойынша жұмыс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жариялау түрлері мен түрлері.</w:t>
            </w:r>
          </w:p>
          <w:p>
            <w:pPr>
              <w:spacing w:after="20"/>
              <w:ind w:left="20"/>
              <w:jc w:val="both"/>
            </w:pPr>
            <w:r>
              <w:rPr>
                <w:rFonts w:ascii="Times New Roman"/>
                <w:b w:val="false"/>
                <w:i w:val="false"/>
                <w:color w:val="000000"/>
                <w:sz w:val="20"/>
              </w:rPr>
              <w:t>
5. Архивтік құжаттарды пайдалану және жариялау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23"/>
          <w:p>
            <w:pPr>
              <w:spacing w:after="20"/>
              <w:ind w:left="20"/>
              <w:jc w:val="both"/>
            </w:pPr>
            <w:r>
              <w:rPr>
                <w:rFonts w:ascii="Times New Roman"/>
                <w:b w:val="false"/>
                <w:i w:val="false"/>
                <w:color w:val="000000"/>
                <w:sz w:val="20"/>
              </w:rPr>
              <w:t>
Стратегиялық ойлау</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процестерін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Көп тапсырма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"Архив ұйымының директоры (меңгерушісі)"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24"/>
          <w:p>
            <w:pPr>
              <w:spacing w:after="20"/>
              <w:ind w:left="20"/>
              <w:jc w:val="both"/>
            </w:pPr>
            <w:r>
              <w:rPr>
                <w:rFonts w:ascii="Times New Roman"/>
                <w:b w:val="false"/>
                <w:i w:val="false"/>
                <w:color w:val="000000"/>
                <w:sz w:val="20"/>
              </w:rPr>
              <w:t>
Гуманитарлық ғылымдар,</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25"/>
          <w:p>
            <w:pPr>
              <w:spacing w:after="20"/>
              <w:ind w:left="20"/>
              <w:jc w:val="both"/>
            </w:pPr>
            <w:r>
              <w:rPr>
                <w:rFonts w:ascii="Times New Roman"/>
                <w:b w:val="false"/>
                <w:i w:val="false"/>
                <w:color w:val="000000"/>
                <w:sz w:val="20"/>
              </w:rPr>
              <w:t>
Республикалық мемлекеттік архивтер үшін – архив ісі саласында кемінде бес жыл немесе басшылық лауазымдарда не Президенттік жастар кадр резервіне алынған адамдар үшін кемінде бес жыл;</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мемлекеттік архивтер, Республикалық маңызы бар қалалардың, астананың мемлекеттік архивтері үшін – архив ісі саласында кемінде төрт жыл немесе басшы лауазымдарда не Президенттік жастар кадр резервіне алынған адамдар үшін кемінде бес жыл;</w:t>
            </w:r>
          </w:p>
          <w:p>
            <w:pPr>
              <w:spacing w:after="20"/>
              <w:ind w:left="20"/>
              <w:jc w:val="both"/>
            </w:pPr>
            <w:r>
              <w:rPr>
                <w:rFonts w:ascii="Times New Roman"/>
                <w:b w:val="false"/>
                <w:i w:val="false"/>
                <w:color w:val="000000"/>
                <w:sz w:val="20"/>
              </w:rPr>
              <w:t>
қалалық, аудандық мемлекеттік архивтер, мемлекеттік архивтер филиалдары үшін-архив ісі саласында немесе басшылық лауазымдарда кемінде үш жыл жұмыс өтілі не Президенттік жастар кадр резервіне алынған адамдар үшін кемінде бес жыл жұмыс өтілі.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26"/>
          <w:p>
            <w:pPr>
              <w:spacing w:after="20"/>
              <w:ind w:left="20"/>
              <w:jc w:val="both"/>
            </w:pPr>
            <w:r>
              <w:rPr>
                <w:rFonts w:ascii="Times New Roman"/>
                <w:b w:val="false"/>
                <w:i w:val="false"/>
                <w:color w:val="000000"/>
                <w:sz w:val="20"/>
              </w:rPr>
              <w:t>
1349-0-004. Архив ұйымы директорының орынбасары (меңгерушісі)</w:t>
            </w:r>
          </w:p>
          <w:bookmarkEnd w:id="126"/>
          <w:p>
            <w:pPr>
              <w:spacing w:after="20"/>
              <w:ind w:left="20"/>
              <w:jc w:val="both"/>
            </w:pPr>
            <w:r>
              <w:rPr>
                <w:rFonts w:ascii="Times New Roman"/>
                <w:b w:val="false"/>
                <w:i w:val="false"/>
                <w:color w:val="000000"/>
                <w:sz w:val="20"/>
              </w:rPr>
              <w:t>
1349-0-003.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өндірістік, әкімшілік-шаруашылық және қаржы-экономикалық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27"/>
          <w:p>
            <w:pPr>
              <w:spacing w:after="20"/>
              <w:ind w:left="20"/>
              <w:jc w:val="both"/>
            </w:pPr>
            <w:r>
              <w:rPr>
                <w:rFonts w:ascii="Times New Roman"/>
                <w:b w:val="false"/>
                <w:i w:val="false"/>
                <w:color w:val="000000"/>
                <w:sz w:val="20"/>
              </w:rPr>
              <w:t>
1. Мемлекеттік архивтің өндірістік, әкімшілік-шаруашылық және қаржы-экономикалық қызметіне басшылық жасау</w:t>
            </w:r>
          </w:p>
          <w:bookmarkEnd w:id="127"/>
          <w:p>
            <w:pPr>
              <w:spacing w:after="20"/>
              <w:ind w:left="20"/>
              <w:jc w:val="both"/>
            </w:pPr>
            <w:r>
              <w:rPr>
                <w:rFonts w:ascii="Times New Roman"/>
                <w:b w:val="false"/>
                <w:i w:val="false"/>
                <w:color w:val="000000"/>
                <w:sz w:val="20"/>
              </w:rPr>
              <w:t>
2. Архивті білікті кадрлармен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28"/>
          <w:p>
            <w:pPr>
              <w:spacing w:after="20"/>
              <w:ind w:left="20"/>
              <w:jc w:val="both"/>
            </w:pPr>
            <w:r>
              <w:rPr>
                <w:rFonts w:ascii="Times New Roman"/>
                <w:b w:val="false"/>
                <w:i w:val="false"/>
                <w:color w:val="000000"/>
                <w:sz w:val="20"/>
              </w:rPr>
              <w:t>
Еңбек қызметі 1:</w:t>
            </w:r>
          </w:p>
          <w:bookmarkEnd w:id="128"/>
          <w:p>
            <w:pPr>
              <w:spacing w:after="20"/>
              <w:ind w:left="20"/>
              <w:jc w:val="both"/>
            </w:pPr>
            <w:r>
              <w:rPr>
                <w:rFonts w:ascii="Times New Roman"/>
                <w:b w:val="false"/>
                <w:i w:val="false"/>
                <w:color w:val="000000"/>
                <w:sz w:val="20"/>
              </w:rPr>
              <w:t>
Мемлекеттік архивінің өндірістік әкімшілік-шаруашылық және қаржы-экономикалық қызметіне басшылық жасау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29"/>
          <w:p>
            <w:pPr>
              <w:spacing w:after="20"/>
              <w:ind w:left="20"/>
              <w:jc w:val="both"/>
            </w:pPr>
            <w:r>
              <w:rPr>
                <w:rFonts w:ascii="Times New Roman"/>
                <w:b w:val="false"/>
                <w:i w:val="false"/>
                <w:color w:val="000000"/>
                <w:sz w:val="20"/>
              </w:rPr>
              <w:t xml:space="preserve">
Дағды 1: </w:t>
            </w:r>
          </w:p>
          <w:bookmarkEnd w:id="129"/>
          <w:p>
            <w:pPr>
              <w:spacing w:after="20"/>
              <w:ind w:left="20"/>
              <w:jc w:val="both"/>
            </w:pPr>
            <w:r>
              <w:rPr>
                <w:rFonts w:ascii="Times New Roman"/>
                <w:b w:val="false"/>
                <w:i w:val="false"/>
                <w:color w:val="000000"/>
                <w:sz w:val="20"/>
              </w:rPr>
              <w:t>
Архив қызметінің саясатын, стратегиясын және оны іске асыру тетігін айқындау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30"/>
          <w:p>
            <w:pPr>
              <w:spacing w:after="20"/>
              <w:ind w:left="20"/>
              <w:jc w:val="both"/>
            </w:pPr>
            <w:r>
              <w:rPr>
                <w:rFonts w:ascii="Times New Roman"/>
                <w:b w:val="false"/>
                <w:i w:val="false"/>
                <w:color w:val="000000"/>
                <w:sz w:val="20"/>
              </w:rPr>
              <w:t>
Дағдылар:</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1. Стратегиялық міндеттерді әзірлеу және архив қызметінің жұмысын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саласында жаңа білім мен жаңа шешімдер алуға әкелетін жобаларды зерттеу, әзірлеу, іске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Архив дамуының ағымдағы жағдайын талдау, проблемалық мәселелерді анықтау және оларды шешу жолдарын әзірлеу. </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ісі бойынша пікірталастарға, сондай-ақ архив құжаттарын насихаттауға қатысу.</w:t>
            </w:r>
          </w:p>
          <w:p>
            <w:pPr>
              <w:spacing w:after="20"/>
              <w:ind w:left="20"/>
              <w:jc w:val="both"/>
            </w:pPr>
            <w:r>
              <w:rPr>
                <w:rFonts w:ascii="Times New Roman"/>
                <w:b w:val="false"/>
                <w:i w:val="false"/>
                <w:color w:val="000000"/>
                <w:sz w:val="20"/>
              </w:rPr>
              <w:t>
5. Идеяларды қалыптастыру, инновациялық қызметтің нәтижелерін болжау және архив ісі саласында кең ауқымды өзгерістерді жүзеге асыру, күрделі өндірістік және ғылыми процестерге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31"/>
          <w:p>
            <w:pPr>
              <w:spacing w:after="20"/>
              <w:ind w:left="20"/>
              <w:jc w:val="both"/>
            </w:pPr>
            <w:r>
              <w:rPr>
                <w:rFonts w:ascii="Times New Roman"/>
                <w:b w:val="false"/>
                <w:i w:val="false"/>
                <w:color w:val="000000"/>
                <w:sz w:val="20"/>
              </w:rPr>
              <w:t>
Білім:</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құжаттаманы басқару саласындағы отандық және шетелдік тәжірибе, заманауи ақпараттық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Еңбекті ұйымдастыру және басқару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32"/>
          <w:p>
            <w:pPr>
              <w:spacing w:after="20"/>
              <w:ind w:left="20"/>
              <w:jc w:val="both"/>
            </w:pPr>
            <w:r>
              <w:rPr>
                <w:rFonts w:ascii="Times New Roman"/>
                <w:b w:val="false"/>
                <w:i w:val="false"/>
                <w:color w:val="000000"/>
                <w:sz w:val="20"/>
              </w:rPr>
              <w:t xml:space="preserve">
Дағды 2: </w:t>
            </w:r>
          </w:p>
          <w:bookmarkEnd w:id="132"/>
          <w:p>
            <w:pPr>
              <w:spacing w:after="20"/>
              <w:ind w:left="20"/>
              <w:jc w:val="both"/>
            </w:pPr>
            <w:r>
              <w:rPr>
                <w:rFonts w:ascii="Times New Roman"/>
                <w:b w:val="false"/>
                <w:i w:val="false"/>
                <w:color w:val="000000"/>
                <w:sz w:val="20"/>
              </w:rPr>
              <w:t>
Архив жұмысына автоматтандырылған ақпараттық технологияларды енгізу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33"/>
          <w:p>
            <w:pPr>
              <w:spacing w:after="20"/>
              <w:ind w:left="20"/>
              <w:jc w:val="both"/>
            </w:pPr>
            <w:r>
              <w:rPr>
                <w:rFonts w:ascii="Times New Roman"/>
                <w:b w:val="false"/>
                <w:i w:val="false"/>
                <w:color w:val="000000"/>
                <w:sz w:val="20"/>
              </w:rPr>
              <w:t>
Дағдылар:</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1. Ақпараттық технологиялар саласында архив қызметкерлерінің біліктілігін арттыруды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Ақпараттық жүйелермен жұмыс істеу.</w:t>
            </w:r>
          </w:p>
          <w:p>
            <w:pPr>
              <w:spacing w:after="20"/>
              <w:ind w:left="20"/>
              <w:jc w:val="both"/>
            </w:pPr>
            <w:r>
              <w:rPr>
                <w:rFonts w:ascii="Times New Roman"/>
                <w:b w:val="false"/>
                <w:i w:val="false"/>
                <w:color w:val="000000"/>
                <w:sz w:val="20"/>
              </w:rPr>
              <w:t>
3. Ақпараттық технологиялар саласында, архивтік құжаттарды цифрлық форматқа көшіру, электрондық құжаттарды мемлекеттік сақтауға қабылдау бойынша әдістемелік ұсынымдарды практикалық жұмыста қолдануды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34"/>
          <w:p>
            <w:pPr>
              <w:spacing w:after="20"/>
              <w:ind w:left="20"/>
              <w:jc w:val="both"/>
            </w:pPr>
            <w:r>
              <w:rPr>
                <w:rFonts w:ascii="Times New Roman"/>
                <w:b w:val="false"/>
                <w:i w:val="false"/>
                <w:color w:val="000000"/>
                <w:sz w:val="20"/>
              </w:rPr>
              <w:t>
Білім:</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ақпараттық қауіпсіздік, қаржыландыру, мемлекеттік сатып алу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қызметіндегі автоматтандыру және цифрландыру саласындағы отандық және шетелдік тәжірибе.</w:t>
            </w:r>
          </w:p>
          <w:p>
            <w:pPr>
              <w:spacing w:after="20"/>
              <w:ind w:left="20"/>
              <w:jc w:val="both"/>
            </w:pPr>
            <w:r>
              <w:rPr>
                <w:rFonts w:ascii="Times New Roman"/>
                <w:b w:val="false"/>
                <w:i w:val="false"/>
                <w:color w:val="000000"/>
                <w:sz w:val="20"/>
              </w:rPr>
              <w:t>
3. Құжаттарды цифрлық форматқа көшіру әдістері.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35"/>
          <w:p>
            <w:pPr>
              <w:spacing w:after="20"/>
              <w:ind w:left="20"/>
              <w:jc w:val="both"/>
            </w:pPr>
            <w:r>
              <w:rPr>
                <w:rFonts w:ascii="Times New Roman"/>
                <w:b w:val="false"/>
                <w:i w:val="false"/>
                <w:color w:val="000000"/>
                <w:sz w:val="20"/>
              </w:rPr>
              <w:t>
Еңбек қызметі 2:</w:t>
            </w:r>
          </w:p>
          <w:bookmarkEnd w:id="135"/>
          <w:p>
            <w:pPr>
              <w:spacing w:after="20"/>
              <w:ind w:left="20"/>
              <w:jc w:val="both"/>
            </w:pPr>
            <w:r>
              <w:rPr>
                <w:rFonts w:ascii="Times New Roman"/>
                <w:b w:val="false"/>
                <w:i w:val="false"/>
                <w:color w:val="000000"/>
                <w:sz w:val="20"/>
              </w:rPr>
              <w:t>
Архивті білікті кадрлармен қамтамасыз 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36"/>
          <w:p>
            <w:pPr>
              <w:spacing w:after="20"/>
              <w:ind w:left="20"/>
              <w:jc w:val="both"/>
            </w:pPr>
            <w:r>
              <w:rPr>
                <w:rFonts w:ascii="Times New Roman"/>
                <w:b w:val="false"/>
                <w:i w:val="false"/>
                <w:color w:val="000000"/>
                <w:sz w:val="20"/>
              </w:rPr>
              <w:t xml:space="preserve">
Дағды 1: </w:t>
            </w:r>
          </w:p>
          <w:bookmarkEnd w:id="136"/>
          <w:p>
            <w:pPr>
              <w:spacing w:after="20"/>
              <w:ind w:left="20"/>
              <w:jc w:val="both"/>
            </w:pPr>
            <w:r>
              <w:rPr>
                <w:rFonts w:ascii="Times New Roman"/>
                <w:b w:val="false"/>
                <w:i w:val="false"/>
                <w:color w:val="000000"/>
                <w:sz w:val="20"/>
              </w:rPr>
              <w:t>
Барлық құрылымдық бөлімшелердің жұмысын және тиімді өзара іс-қимылын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37"/>
          <w:p>
            <w:pPr>
              <w:spacing w:after="20"/>
              <w:ind w:left="20"/>
              <w:jc w:val="both"/>
            </w:pPr>
            <w:r>
              <w:rPr>
                <w:rFonts w:ascii="Times New Roman"/>
                <w:b w:val="false"/>
                <w:i w:val="false"/>
                <w:color w:val="000000"/>
                <w:sz w:val="20"/>
              </w:rPr>
              <w:t>
Дағдылар:</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1. Құрылымдық бөлімшелер орынбасарларының, басшыларының және қызметкерлерінің міндеттерін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Өкілеттіктерді құрылымдық бөлімшелердің орынбасарлары мен басшыларына беру.</w:t>
            </w:r>
          </w:p>
          <w:p>
            <w:pPr>
              <w:spacing w:after="20"/>
              <w:ind w:left="20"/>
              <w:jc w:val="both"/>
            </w:pPr>
            <w:r>
              <w:rPr>
                <w:rFonts w:ascii="Times New Roman"/>
                <w:b w:val="false"/>
                <w:i w:val="false"/>
                <w:color w:val="000000"/>
                <w:sz w:val="20"/>
              </w:rPr>
              <w:t>
3. Тапсырмаларды дұрыс жасаңыз.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38"/>
          <w:p>
            <w:pPr>
              <w:spacing w:after="20"/>
              <w:ind w:left="20"/>
              <w:jc w:val="both"/>
            </w:pPr>
            <w:r>
              <w:rPr>
                <w:rFonts w:ascii="Times New Roman"/>
                <w:b w:val="false"/>
                <w:i w:val="false"/>
                <w:color w:val="000000"/>
                <w:sz w:val="20"/>
              </w:rPr>
              <w:t>
Білім:</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қызметін ұйымдастыру бойынша отандық және шетелдік тәжірибе.</w:t>
            </w:r>
          </w:p>
          <w:p>
            <w:pPr>
              <w:spacing w:after="20"/>
              <w:ind w:left="20"/>
              <w:jc w:val="both"/>
            </w:pPr>
            <w:r>
              <w:rPr>
                <w:rFonts w:ascii="Times New Roman"/>
                <w:b w:val="false"/>
                <w:i w:val="false"/>
                <w:color w:val="000000"/>
                <w:sz w:val="20"/>
              </w:rPr>
              <w:t>
3. Еңбекті ұйымдастыру және басқару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39"/>
          <w:p>
            <w:pPr>
              <w:spacing w:after="20"/>
              <w:ind w:left="20"/>
              <w:jc w:val="both"/>
            </w:pPr>
            <w:r>
              <w:rPr>
                <w:rFonts w:ascii="Times New Roman"/>
                <w:b w:val="false"/>
                <w:i w:val="false"/>
                <w:color w:val="000000"/>
                <w:sz w:val="20"/>
              </w:rPr>
              <w:t xml:space="preserve">
Дағды 2: </w:t>
            </w:r>
          </w:p>
          <w:bookmarkEnd w:id="139"/>
          <w:p>
            <w:pPr>
              <w:spacing w:after="20"/>
              <w:ind w:left="20"/>
              <w:jc w:val="both"/>
            </w:pPr>
            <w:r>
              <w:rPr>
                <w:rFonts w:ascii="Times New Roman"/>
                <w:b w:val="false"/>
                <w:i w:val="false"/>
                <w:color w:val="000000"/>
                <w:sz w:val="20"/>
              </w:rPr>
              <w:t>
Архив қызметкерлерінің кәсіби құзыреттерін, білімі мен тәжірибесін ұтымды пайдалану және дамыту, олардың біліктілігін жүйелі арттыруды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40"/>
          <w:p>
            <w:pPr>
              <w:spacing w:after="20"/>
              <w:ind w:left="20"/>
              <w:jc w:val="both"/>
            </w:pPr>
            <w:r>
              <w:rPr>
                <w:rFonts w:ascii="Times New Roman"/>
                <w:b w:val="false"/>
                <w:i w:val="false"/>
                <w:color w:val="000000"/>
                <w:sz w:val="20"/>
              </w:rPr>
              <w:t>
Дағдылар:</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1. Оңтайлы еңбек жағдайларын ұйымдастырыңыз.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Архив қызметкерлерінің еңбек заңнамасы талаптарын сақтауын қамтамасыз ету. </w:t>
            </w:r>
          </w:p>
          <w:p>
            <w:pPr>
              <w:spacing w:after="20"/>
              <w:ind w:left="20"/>
              <w:jc w:val="both"/>
            </w:pPr>
            <w:r>
              <w:rPr>
                <w:rFonts w:ascii="Times New Roman"/>
                <w:b w:val="false"/>
                <w:i w:val="false"/>
                <w:color w:val="000000"/>
                <w:sz w:val="20"/>
              </w:rPr>
              <w:t>
3. Қызметкерлердің еңбек уәждемесін, бастамасы мен белсенділігін дамытуға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41"/>
          <w:p>
            <w:pPr>
              <w:spacing w:after="20"/>
              <w:ind w:left="20"/>
              <w:jc w:val="both"/>
            </w:pPr>
            <w:r>
              <w:rPr>
                <w:rFonts w:ascii="Times New Roman"/>
                <w:b w:val="false"/>
                <w:i w:val="false"/>
                <w:color w:val="000000"/>
                <w:sz w:val="20"/>
              </w:rPr>
              <w:t>
Білім:</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қызметін ұйымдастыру бойынша отандық және шетелдік тәжірибе.</w:t>
            </w:r>
          </w:p>
          <w:p>
            <w:pPr>
              <w:spacing w:after="20"/>
              <w:ind w:left="20"/>
              <w:jc w:val="both"/>
            </w:pPr>
            <w:r>
              <w:rPr>
                <w:rFonts w:ascii="Times New Roman"/>
                <w:b w:val="false"/>
                <w:i w:val="false"/>
                <w:color w:val="000000"/>
                <w:sz w:val="20"/>
              </w:rPr>
              <w:t>
3. Еңбекті ұйымдастыру және басқару негіздері.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42"/>
          <w:p>
            <w:pPr>
              <w:spacing w:after="20"/>
              <w:ind w:left="20"/>
              <w:jc w:val="both"/>
            </w:pPr>
            <w:r>
              <w:rPr>
                <w:rFonts w:ascii="Times New Roman"/>
                <w:b w:val="false"/>
                <w:i w:val="false"/>
                <w:color w:val="000000"/>
                <w:sz w:val="20"/>
              </w:rPr>
              <w:t>
Стратегиялық ойлау</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процестерін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Көп тапсырма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"Архив ұйымы директорының (меңгерушісінің) орынбасары"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(PhD докторантура, PhD докторы ғылыми дәрежесі, бейіні бойынша PhD докторы, ғылым кандидаты, ғылым докторы)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43"/>
          <w:p>
            <w:pPr>
              <w:spacing w:after="20"/>
              <w:ind w:left="20"/>
              <w:jc w:val="both"/>
            </w:pPr>
            <w:r>
              <w:rPr>
                <w:rFonts w:ascii="Times New Roman"/>
                <w:b w:val="false"/>
                <w:i w:val="false"/>
                <w:color w:val="000000"/>
                <w:sz w:val="20"/>
              </w:rPr>
              <w:t>
Гуманитарлық ғылымдар,</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44"/>
          <w:p>
            <w:pPr>
              <w:spacing w:after="20"/>
              <w:ind w:left="20"/>
              <w:jc w:val="both"/>
            </w:pPr>
            <w:r>
              <w:rPr>
                <w:rFonts w:ascii="Times New Roman"/>
                <w:b w:val="false"/>
                <w:i w:val="false"/>
                <w:color w:val="000000"/>
                <w:sz w:val="20"/>
              </w:rPr>
              <w:t>
Республикалық мемлекеттік архивтер үшін – архив ісі саласында немесе басшылық лауазымдарда кемінде төрт жыл не Президенттік жастар кадр резервіне қабылданған адамдар үшін кемінде бес жыл, не архив ісі саласында кемінде үш жыл немесе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адамдар үшін басшы лауазымдарда жұмыс органы бекітетін басым мамандықтар бойынша және "Өнер және гуманитарлық ғылымдар", "Әлеуметтік ғылымдар", "Журналистика және ақпарат", "Бизнес, басқару және құқық", "Ақпараттық-коммуникациялық технологиялар" бағыттары бойынша ғылыми дәрежесі бар адамдар үшін;</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облыстық мемлекеттік архивтер, республикалық маңызы бар қалалардың, астананың мемлекеттік архивтері үшін – архив ісі саласында немесе басшылық лауазымдарда кемінде үш жыл не Президенттік жастар кадр резервіне қабылданған адамдар үшін кемінде бес жыл, не архив ісі саласында кемінде екі жыл немесе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адамдар үшін басшы лауазымдарда жұмыс органы бекітетін басым мамандықтар бойынша және "Өнер және гуманитарлық ғылымдар", "Әлеуметтік ғылымдар", "Журналистика және ақпарат", "Бизнес, басқару және құқық", "Ақпараттық-коммуникациялық технологиялар" бағыттары кадрларын даярлау бойынша ғылыми дәрежесі бар адамдар үшін; </w:t>
            </w:r>
          </w:p>
          <w:p>
            <w:pPr>
              <w:spacing w:after="20"/>
              <w:ind w:left="20"/>
              <w:jc w:val="both"/>
            </w:pPr>
            <w:r>
              <w:rPr>
                <w:rFonts w:ascii="Times New Roman"/>
                <w:b w:val="false"/>
                <w:i w:val="false"/>
                <w:color w:val="000000"/>
                <w:sz w:val="20"/>
              </w:rPr>
              <w:t>
қалалық, аудандық мемлекеттік архивтер, мемлекеттік архивтер филиалдары үшін – архив ісі саласында кемінде екі жыл немесе басшылық лауазымдарда не Президенттік жастар кадр резервіне қабылданған адамдар үшін кемінде бес жыл не архив ісі саласында кемінде бір жыл немесе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адамдар үшін басшы лауазымдарда жұмыс органы бекітетін басым мамандықтар бойынша және "Өнер және гуманитарлық ғылымдар", "Әлеуметтік ғылымдар", "Журналистика және ақпарат", "Бизнес, басқару және құқық", "Ақпараттық-коммуникациялық технологиялар" бағыттары бойынша ғылыми дәрежесі бар адамдар үшін.</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45"/>
          <w:p>
            <w:pPr>
              <w:spacing w:after="20"/>
              <w:ind w:left="20"/>
              <w:jc w:val="both"/>
            </w:pPr>
            <w:r>
              <w:rPr>
                <w:rFonts w:ascii="Times New Roman"/>
                <w:b w:val="false"/>
                <w:i w:val="false"/>
                <w:color w:val="000000"/>
                <w:sz w:val="20"/>
              </w:rPr>
              <w:t>
1349-0-004. Архив ұйымының директоры (меңгерушісі)</w:t>
            </w:r>
          </w:p>
          <w:bookmarkEnd w:id="145"/>
          <w:p>
            <w:pPr>
              <w:spacing w:after="20"/>
              <w:ind w:left="20"/>
              <w:jc w:val="both"/>
            </w:pPr>
            <w:r>
              <w:rPr>
                <w:rFonts w:ascii="Times New Roman"/>
                <w:b w:val="false"/>
                <w:i w:val="false"/>
                <w:color w:val="000000"/>
                <w:sz w:val="20"/>
              </w:rPr>
              <w:t>
1349-0-003.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өндірістік, әкімшілік-шаруашылық және қаржы-экономикалық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46"/>
          <w:p>
            <w:pPr>
              <w:spacing w:after="20"/>
              <w:ind w:left="20"/>
              <w:jc w:val="both"/>
            </w:pPr>
            <w:r>
              <w:rPr>
                <w:rFonts w:ascii="Times New Roman"/>
                <w:b w:val="false"/>
                <w:i w:val="false"/>
                <w:color w:val="000000"/>
                <w:sz w:val="20"/>
              </w:rPr>
              <w:t>
1. Архив құжаттарының сақталуын қамтамасыз ету бойынша мемлекеттік архивтің өндірістік қызметіне басшылық жасау</w:t>
            </w:r>
          </w:p>
          <w:bookmarkEnd w:id="146"/>
          <w:p>
            <w:pPr>
              <w:spacing w:after="20"/>
              <w:ind w:left="20"/>
              <w:jc w:val="both"/>
            </w:pPr>
            <w:r>
              <w:rPr>
                <w:rFonts w:ascii="Times New Roman"/>
                <w:b w:val="false"/>
                <w:i w:val="false"/>
                <w:color w:val="000000"/>
                <w:sz w:val="20"/>
              </w:rPr>
              <w:t>
2. Шаруашылық және техникалық қызметтердің, қаржылық қызметтің жұмысына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47"/>
          <w:p>
            <w:pPr>
              <w:spacing w:after="20"/>
              <w:ind w:left="20"/>
              <w:jc w:val="both"/>
            </w:pPr>
            <w:r>
              <w:rPr>
                <w:rFonts w:ascii="Times New Roman"/>
                <w:b w:val="false"/>
                <w:i w:val="false"/>
                <w:color w:val="000000"/>
                <w:sz w:val="20"/>
              </w:rPr>
              <w:t>
Еңбек функциясы 1:</w:t>
            </w:r>
          </w:p>
          <w:bookmarkEnd w:id="147"/>
          <w:p>
            <w:pPr>
              <w:spacing w:after="20"/>
              <w:ind w:left="20"/>
              <w:jc w:val="both"/>
            </w:pPr>
            <w:r>
              <w:rPr>
                <w:rFonts w:ascii="Times New Roman"/>
                <w:b w:val="false"/>
                <w:i w:val="false"/>
                <w:color w:val="000000"/>
                <w:sz w:val="20"/>
              </w:rPr>
              <w:t>
Архив құжаттарының сақталуын қамтамасыз ету және оларды пайдалану жөніндегі мемлекеттік архивтің өндірістік қызметіне басшылық жасау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48"/>
          <w:p>
            <w:pPr>
              <w:spacing w:after="20"/>
              <w:ind w:left="20"/>
              <w:jc w:val="both"/>
            </w:pPr>
            <w:r>
              <w:rPr>
                <w:rFonts w:ascii="Times New Roman"/>
                <w:b w:val="false"/>
                <w:i w:val="false"/>
                <w:color w:val="000000"/>
                <w:sz w:val="20"/>
              </w:rPr>
              <w:t>
Дағды 1:</w:t>
            </w:r>
          </w:p>
          <w:bookmarkEnd w:id="148"/>
          <w:p>
            <w:pPr>
              <w:spacing w:after="20"/>
              <w:ind w:left="20"/>
              <w:jc w:val="both"/>
            </w:pPr>
            <w:r>
              <w:rPr>
                <w:rFonts w:ascii="Times New Roman"/>
                <w:b w:val="false"/>
                <w:i w:val="false"/>
                <w:color w:val="000000"/>
                <w:sz w:val="20"/>
              </w:rPr>
              <w:t>
Архивті дамыту стратегиясын және оны іске асыру тетігін әзірлеуді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49"/>
          <w:p>
            <w:pPr>
              <w:spacing w:after="20"/>
              <w:ind w:left="20"/>
              <w:jc w:val="both"/>
            </w:pPr>
            <w:r>
              <w:rPr>
                <w:rFonts w:ascii="Times New Roman"/>
                <w:b w:val="false"/>
                <w:i w:val="false"/>
                <w:color w:val="000000"/>
                <w:sz w:val="20"/>
              </w:rPr>
              <w:t>
Дағдылар:</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мәселелерді анықтай отырып және оларды шешу жолдарын ұсына отырып, архив дамуының ағымдағы жағдайын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жұмысын жоспарлау және архив құжаттарын қабылдау, сақтауды қамтамасыз ету және пайдалану бойынша жоспарлы көрсеткіштерге қол жеткізуді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және оларды жариялау жөніндегі жұмысты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ісі, археография және құжаттану саласындағы ғылыми зерттеулерге жетекшілік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Архивтік құжаттарды жариялау түрлерінің тұжырымдамасын әзірлеу (жоспар-жинақ, анықтамалық).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6. Ғылыми-анықтамалық аппаратты жетілдіру және қайта өңдеу бойынша жұмысты ұйымдастыруды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ісі, археография және құжаттану саласында әдістемелік ұсынымдар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 құжаттарын насихаттау бойынша пікірталастар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Баспа ұйымдарымен, бұқаралық ақпарат құралдарымен өзара әрекеттесу.</w:t>
            </w:r>
          </w:p>
          <w:p>
            <w:pPr>
              <w:spacing w:after="20"/>
              <w:ind w:left="20"/>
              <w:jc w:val="both"/>
            </w:pPr>
            <w:r>
              <w:rPr>
                <w:rFonts w:ascii="Times New Roman"/>
                <w:b w:val="false"/>
                <w:i w:val="false"/>
                <w:color w:val="000000"/>
                <w:sz w:val="20"/>
              </w:rPr>
              <w:t>
10. Архивтік құжаттарды насихаттау бойынша ғылыми-практикалық форумдар, конференциялар мен семинарлар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50"/>
          <w:p>
            <w:pPr>
              <w:spacing w:after="20"/>
              <w:ind w:left="20"/>
              <w:jc w:val="both"/>
            </w:pPr>
            <w:r>
              <w:rPr>
                <w:rFonts w:ascii="Times New Roman"/>
                <w:b w:val="false"/>
                <w:i w:val="false"/>
                <w:color w:val="000000"/>
                <w:sz w:val="20"/>
              </w:rPr>
              <w:t>
Знания:</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құжаттаманы басқару, архив құжаттарын пайдалану және жариялау саласындағы отандық және шетелдік тәжірибе, заманауи ақпараттық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зерттеулерді, архивтік құжаттарды пайдалану жөніндегі жұмыстарды ұйымдастыру және жүргізу әдістері.</w:t>
            </w:r>
          </w:p>
          <w:p>
            <w:pPr>
              <w:spacing w:after="20"/>
              <w:ind w:left="20"/>
              <w:jc w:val="both"/>
            </w:pPr>
            <w:r>
              <w:rPr>
                <w:rFonts w:ascii="Times New Roman"/>
                <w:b w:val="false"/>
                <w:i w:val="false"/>
                <w:color w:val="000000"/>
                <w:sz w:val="20"/>
              </w:rPr>
              <w:t>
4. Еңбекті ұйымдастыру және басқару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51"/>
          <w:p>
            <w:pPr>
              <w:spacing w:after="20"/>
              <w:ind w:left="20"/>
              <w:jc w:val="both"/>
            </w:pPr>
            <w:r>
              <w:rPr>
                <w:rFonts w:ascii="Times New Roman"/>
                <w:b w:val="false"/>
                <w:i w:val="false"/>
                <w:color w:val="000000"/>
                <w:sz w:val="20"/>
              </w:rPr>
              <w:t>
 </w:t>
            </w:r>
          </w:p>
          <w:bookmarkEnd w:id="151"/>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Мемлекеттік архивтердің функцияларын автоматтандыру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52"/>
          <w:p>
            <w:pPr>
              <w:spacing w:after="20"/>
              <w:ind w:left="20"/>
              <w:jc w:val="both"/>
            </w:pPr>
            <w:r>
              <w:rPr>
                <w:rFonts w:ascii="Times New Roman"/>
                <w:b w:val="false"/>
                <w:i w:val="false"/>
                <w:color w:val="000000"/>
                <w:sz w:val="20"/>
              </w:rPr>
              <w:t>
Дағдылар:</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1. Ақпараттық технологиялар, архив саласын цифрландыру саласында қызметкерлердің біліктілігін арттыруды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Автоматтандыруға жататын функцияларды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жұмысына ақпараттық жүйелер мен бағдарламаларды енгізу.</w:t>
            </w:r>
          </w:p>
          <w:p>
            <w:pPr>
              <w:spacing w:after="20"/>
              <w:ind w:left="20"/>
              <w:jc w:val="both"/>
            </w:pPr>
            <w:r>
              <w:rPr>
                <w:rFonts w:ascii="Times New Roman"/>
                <w:b w:val="false"/>
                <w:i w:val="false"/>
                <w:color w:val="000000"/>
                <w:sz w:val="20"/>
              </w:rPr>
              <w:t>
4. Ақпараттық технологиялар саласында, архивтік құжаттарды цифрлық форматқа көшіру, электрондық құжаттарды мемлекеттік сақтауға қабылдау бойынша әдістемелік ұсынымдарды практикалық жұмыста қолдануды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53"/>
          <w:p>
            <w:pPr>
              <w:spacing w:after="20"/>
              <w:ind w:left="20"/>
              <w:jc w:val="both"/>
            </w:pPr>
            <w:r>
              <w:rPr>
                <w:rFonts w:ascii="Times New Roman"/>
                <w:b w:val="false"/>
                <w:i w:val="false"/>
                <w:color w:val="000000"/>
                <w:sz w:val="20"/>
              </w:rPr>
              <w:t>
 Білім:</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ақпараттық қауіпсіздік, ақпараттық технологиялар, қаржыландыру, мемлекеттік сатып алу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саласында қолданылатын заманауи автоматтандырылған жабдықтардың түрлері мен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қызметінде автоматтандыру және цифрландыру, ақпаратық технологияларды қолдану саласындағы отандық және шетелдік тәжірибе.</w:t>
            </w:r>
          </w:p>
          <w:p>
            <w:pPr>
              <w:spacing w:after="20"/>
              <w:ind w:left="20"/>
              <w:jc w:val="both"/>
            </w:pPr>
            <w:r>
              <w:rPr>
                <w:rFonts w:ascii="Times New Roman"/>
                <w:b w:val="false"/>
                <w:i w:val="false"/>
                <w:color w:val="000000"/>
                <w:sz w:val="20"/>
              </w:rPr>
              <w:t>
4. Құжаттарды цифрлық форматқа көшіру, электрондық құжаттарды мемлекеттік сақтауға қабылдау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Еңбек функциясы 2: Шаруашылық және техникалық қызметтердің, қаржылық қызметтің жұмысына басшылық жасау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54"/>
          <w:p>
            <w:pPr>
              <w:spacing w:after="20"/>
              <w:ind w:left="20"/>
              <w:jc w:val="both"/>
            </w:pPr>
            <w:r>
              <w:rPr>
                <w:rFonts w:ascii="Times New Roman"/>
                <w:b w:val="false"/>
                <w:i w:val="false"/>
                <w:color w:val="000000"/>
                <w:sz w:val="20"/>
              </w:rPr>
              <w:t>
Дағды 1:</w:t>
            </w:r>
          </w:p>
          <w:bookmarkEnd w:id="154"/>
          <w:p>
            <w:pPr>
              <w:spacing w:after="20"/>
              <w:ind w:left="20"/>
              <w:jc w:val="both"/>
            </w:pPr>
            <w:r>
              <w:rPr>
                <w:rFonts w:ascii="Times New Roman"/>
                <w:b w:val="false"/>
                <w:i w:val="false"/>
                <w:color w:val="000000"/>
                <w:sz w:val="20"/>
              </w:rPr>
              <w:t>
архивте еңбек қауіпсіздігі техникасын қамтамасыз 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55"/>
          <w:p>
            <w:pPr>
              <w:spacing w:after="20"/>
              <w:ind w:left="20"/>
              <w:jc w:val="both"/>
            </w:pPr>
            <w:r>
              <w:rPr>
                <w:rFonts w:ascii="Times New Roman"/>
                <w:b w:val="false"/>
                <w:i w:val="false"/>
                <w:color w:val="000000"/>
                <w:sz w:val="20"/>
              </w:rPr>
              <w:t>
Дағдылар:</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1. Құрылымдық бөлімшелер басшыларының, орынбасарларының және қызметкерлерінің міндеттерін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Құрылымдық бөлімшелердің басшылары мен орынбасарларына өкілеттік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 қауіпсіздігі талаптарын, санитариялық-эпидемиологиялық нормаларды бұзу тәуекелдерін анықтау және оларды жою, қызметкерлердің қауіпсіздік техникасы саласындағы білімін арттыру жөнінде шаралар қабылдау жөніндегі жұмысты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Төтенше жағдайлар кезінде архивтік құжаттарды эвакуациялауды жоспарлауды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 мен келушілерді архив ғимаратынан эвакуациялау жұмыстарын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ісі, еңбек қауіпсіздігі, санитарлық-эпидемиологиялық нормалар саласындағы нормативтік құқықтық актілерді практикада қолдану.</w:t>
            </w:r>
          </w:p>
          <w:p>
            <w:pPr>
              <w:spacing w:after="20"/>
              <w:ind w:left="20"/>
              <w:jc w:val="both"/>
            </w:pPr>
            <w:r>
              <w:rPr>
                <w:rFonts w:ascii="Times New Roman"/>
                <w:b w:val="false"/>
                <w:i w:val="false"/>
                <w:color w:val="000000"/>
                <w:sz w:val="20"/>
              </w:rPr>
              <w:t>
7. Тапсырмалар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56"/>
          <w:p>
            <w:pPr>
              <w:spacing w:after="20"/>
              <w:ind w:left="20"/>
              <w:jc w:val="both"/>
            </w:pPr>
            <w:r>
              <w:rPr>
                <w:rFonts w:ascii="Times New Roman"/>
                <w:b w:val="false"/>
                <w:i w:val="false"/>
                <w:color w:val="000000"/>
                <w:sz w:val="20"/>
              </w:rPr>
              <w:t>
Білім:</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еңбек қауіпсіздігі, санитарлық-эпидемиологиялық нормалар, қаржыландыру, мемлекеттік сатып алу, сондай-ақ еңбек қатынастарын регламенттеу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Еңбекті ұйымдастыру және басқару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 қызметін ұйымдастыру, еңбек қауіпсіздігін қамтамасыз ету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57"/>
          <w:p>
            <w:pPr>
              <w:spacing w:after="20"/>
              <w:ind w:left="20"/>
              <w:jc w:val="both"/>
            </w:pPr>
            <w:r>
              <w:rPr>
                <w:rFonts w:ascii="Times New Roman"/>
                <w:b w:val="false"/>
                <w:i w:val="false"/>
                <w:color w:val="000000"/>
                <w:sz w:val="20"/>
              </w:rPr>
              <w:t>
Дағды 2:</w:t>
            </w:r>
          </w:p>
          <w:bookmarkEnd w:id="157"/>
          <w:p>
            <w:pPr>
              <w:spacing w:after="20"/>
              <w:ind w:left="20"/>
              <w:jc w:val="both"/>
            </w:pPr>
            <w:r>
              <w:rPr>
                <w:rFonts w:ascii="Times New Roman"/>
                <w:b w:val="false"/>
                <w:i w:val="false"/>
                <w:color w:val="000000"/>
                <w:sz w:val="20"/>
              </w:rPr>
              <w:t>
Жарықтандыру, жылыту, желдету, ауаны баптау және басқа да жабдықтардың жұмыс істеуін қамтамасыз 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58"/>
          <w:p>
            <w:pPr>
              <w:spacing w:after="20"/>
              <w:ind w:left="20"/>
              <w:jc w:val="both"/>
            </w:pPr>
            <w:r>
              <w:rPr>
                <w:rFonts w:ascii="Times New Roman"/>
                <w:b w:val="false"/>
                <w:i w:val="false"/>
                <w:color w:val="000000"/>
                <w:sz w:val="20"/>
              </w:rPr>
              <w:t>
 Дағдылар:</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құжаттардың сақталуын қамтамасыз етудің оңтайлы шарттарын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Ғимараттар мен құрылыстарды пайдалану саласында техникалық-экономикалық талдау мен сараптама жүргізуді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құжаттардың сақталу қатерінің тәуекелдерін анықтау және оларды жою жөніндегі шараларды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Ғимарат пен жабдықтың тіршілікті қамтамасыз ету жүйелерін ұтымды пайдалануды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Пайдалану-техникалық мәселелерді жедел шешу, ақауларды жою бойынша жұмысты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Ғимараттың тіршілікті қамтамасыз ету жүйелерінің жай-күйіне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мүлкінің сақталуын, оның тиімді және ұтымды пайдаланылуын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Әдістемелік ұсынымдарды, техникалық құжаттаманы әзірлеуді ұйымдастыру.</w:t>
            </w:r>
          </w:p>
          <w:p>
            <w:pPr>
              <w:spacing w:after="20"/>
              <w:ind w:left="20"/>
              <w:jc w:val="both"/>
            </w:pPr>
            <w:r>
              <w:rPr>
                <w:rFonts w:ascii="Times New Roman"/>
                <w:b w:val="false"/>
                <w:i w:val="false"/>
                <w:color w:val="000000"/>
                <w:sz w:val="20"/>
              </w:rPr>
              <w:t>
9. Бекітілген стандарттарға сәйкес архив ісі, өрт қауіпсіздігі, ғимараттың коммуникацияларына қойылатын талаптар саласындағы нормативтік құқықтық актілерді практикада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59"/>
          <w:p>
            <w:pPr>
              <w:spacing w:after="20"/>
              <w:ind w:left="20"/>
              <w:jc w:val="both"/>
            </w:pPr>
            <w:r>
              <w:rPr>
                <w:rFonts w:ascii="Times New Roman"/>
                <w:b w:val="false"/>
                <w:i w:val="false"/>
                <w:color w:val="000000"/>
                <w:sz w:val="20"/>
              </w:rPr>
              <w:t>
 </w:t>
            </w:r>
          </w:p>
          <w:bookmarkEnd w:id="159"/>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өрт қауіпсіздігі, санитарлық нормалар, ғимараттар мен құрылыстардың коммуникацияларына қойылатын талаптарды реттейтін, сондай-ақ еңбек қатынастарын реттейтін техникалық стандарттар мен регламенттер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Еңбекті ұйымдастыру және басқару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Архивтердің сақталуын қамтамасыз ету және архив қызметін ұйымдастыру жөніндегі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60"/>
          <w:p>
            <w:pPr>
              <w:spacing w:after="20"/>
              <w:ind w:left="20"/>
              <w:jc w:val="both"/>
            </w:pPr>
            <w:r>
              <w:rPr>
                <w:rFonts w:ascii="Times New Roman"/>
                <w:b w:val="false"/>
                <w:i w:val="false"/>
                <w:color w:val="000000"/>
                <w:sz w:val="20"/>
              </w:rPr>
              <w:t>
 </w:t>
            </w:r>
          </w:p>
          <w:bookmarkEnd w:id="160"/>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Архивтің материалдық-техникалық базасын нығайтуға қатысу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61"/>
          <w:p>
            <w:pPr>
              <w:spacing w:after="20"/>
              <w:ind w:left="20"/>
              <w:jc w:val="both"/>
            </w:pPr>
            <w:r>
              <w:rPr>
                <w:rFonts w:ascii="Times New Roman"/>
                <w:b w:val="false"/>
                <w:i w:val="false"/>
                <w:color w:val="000000"/>
                <w:sz w:val="20"/>
              </w:rPr>
              <w:t>
Дағдылар:</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Архивтің материалдық-техникалық жарақтандыруды жақсарту қажеттілігін талдау және негіздеу.</w:t>
            </w:r>
          </w:p>
          <w:p>
            <w:pPr>
              <w:spacing w:after="20"/>
              <w:ind w:left="20"/>
              <w:jc w:val="both"/>
            </w:pPr>
            <w:r>
              <w:rPr>
                <w:rFonts w:ascii="Times New Roman"/>
                <w:b w:val="false"/>
                <w:i w:val="false"/>
                <w:color w:val="000000"/>
                <w:sz w:val="20"/>
              </w:rPr>
              <w:t>
2. Материалдық-техникалық құралдар мен жабдықтарды сатып алу бойынша техникалық ерекшеліктерді әзірлеу жөніндегі жұмысты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62"/>
          <w:p>
            <w:pPr>
              <w:spacing w:after="20"/>
              <w:ind w:left="20"/>
              <w:jc w:val="both"/>
            </w:pPr>
            <w:r>
              <w:rPr>
                <w:rFonts w:ascii="Times New Roman"/>
                <w:b w:val="false"/>
                <w:i w:val="false"/>
                <w:color w:val="000000"/>
                <w:sz w:val="20"/>
              </w:rPr>
              <w:t>
Білім:</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өрт қауіпсіздігі, санитарлық нормалар, жоспарлау, қаржыландыру, мемлекеттік сатып алу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Архивтердің сақталуын қамтамасыз ету және архив қызметін ұйымдастыру жөніндегі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63"/>
          <w:p>
            <w:pPr>
              <w:spacing w:after="20"/>
              <w:ind w:left="20"/>
              <w:jc w:val="both"/>
            </w:pPr>
            <w:r>
              <w:rPr>
                <w:rFonts w:ascii="Times New Roman"/>
                <w:b w:val="false"/>
                <w:i w:val="false"/>
                <w:color w:val="000000"/>
                <w:sz w:val="20"/>
              </w:rPr>
              <w:t>
Стратегиялық ойлау</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процестерін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"Архив ұйымы директорының (меңгерушісінің) орынбасары"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64"/>
          <w:p>
            <w:pPr>
              <w:spacing w:after="20"/>
              <w:ind w:left="20"/>
              <w:jc w:val="both"/>
            </w:pPr>
            <w:r>
              <w:rPr>
                <w:rFonts w:ascii="Times New Roman"/>
                <w:b w:val="false"/>
                <w:i w:val="false"/>
                <w:color w:val="000000"/>
                <w:sz w:val="20"/>
              </w:rPr>
              <w:t>
 Гуманитарлық ғылымдар,</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65"/>
          <w:p>
            <w:pPr>
              <w:spacing w:after="20"/>
              <w:ind w:left="20"/>
              <w:jc w:val="both"/>
            </w:pPr>
            <w:r>
              <w:rPr>
                <w:rFonts w:ascii="Times New Roman"/>
                <w:b w:val="false"/>
                <w:i w:val="false"/>
                <w:color w:val="000000"/>
                <w:sz w:val="20"/>
              </w:rPr>
              <w:t>
Республикалық мемлекеттік архивтер үшін – архив ісі саласында немесе басшылық лауазымдарда кемінде төрт жыл не Президенттік жастар кадр резервіне қабылданған адамдар үшін кемінде бес жыл, не архив ісі саласында кемінде үш жыл немесе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адамдар үшін басшы лауазымдарда жұмыс органы бекітетін басым мамандықтар бойынша және "Өнер және гуманитарлық ғылымдар", "Әлеуметтік ғылымдар", "Журналистика және ақпарат", "Бизнес, басқару және құқық", "Ақпараттық-коммуникациялық технологиялар" бағыттары бойынша ғылыми дәрежесі бар адамдар үшін;</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мемлекеттік архивтер, республикалық маңызы бар қалалардың, астананың мемлекеттік архивтері үшін – архив ісі саласында немесе басшылық лауазымдарда кемінде үш жыл не Президенттік жастар кадр резервіне қабылданған адамдар үшін кемінде бес жыл, не архив ісі саласында кемінде екі жыл немесе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адамдар үшін басшы лауазымдарда жұмыс органы бекітетін басым мамандықтар бойынша және "Өнер және гуманитарлық ғылымдар", "Әлеуметтік ғылымдар", "Журналистика және ақпарат", "Бизнес, басқару және құқық", "Ақпараттық-коммуникациялық технологиялар" бағыттары бойынша ғылыми дәрежесі бар адамдар үшін;</w:t>
            </w:r>
          </w:p>
          <w:p>
            <w:pPr>
              <w:spacing w:after="20"/>
              <w:ind w:left="20"/>
              <w:jc w:val="both"/>
            </w:pPr>
            <w:r>
              <w:rPr>
                <w:rFonts w:ascii="Times New Roman"/>
                <w:b w:val="false"/>
                <w:i w:val="false"/>
                <w:color w:val="000000"/>
                <w:sz w:val="20"/>
              </w:rPr>
              <w:t>
қалалық, аудандық мемлекеттік архивтер, мемлекеттік архивтер филиалдары үшін – архив ісі саласында кемінде екі жыл немесе басшылық лауазымдарда не Президенттік жастар кадр резервіне қабылданған адамдар үшін кемінде бес жыл не архив ісі саласында кемінде бір жыл немесе Қазақстан Республикасы Президентінің жанындағы білім беру ұйымдарында немесе шетелдік жоғары оқу орындарында жоғары оқу орнынан кейінгі білім беру бағдарламалары бойынша оқуды аяқтаған адамдар үшін басшы лауазымдарда жұмыс органы бекітетін басым мамандықтар бойынша және "Өнер және гуманитарлық ғылымдар", "Әлеуметтік ғылымдар", "Журналистика және ақпарат", "Бизнес, басқару және құқық", "Ақпараттық-коммуникациялық технологиялар" бағыттары бойынша ғылыми дәрежесі бар адамдар үшін.</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66"/>
          <w:p>
            <w:pPr>
              <w:spacing w:after="20"/>
              <w:ind w:left="20"/>
              <w:jc w:val="both"/>
            </w:pPr>
            <w:r>
              <w:rPr>
                <w:rFonts w:ascii="Times New Roman"/>
                <w:b w:val="false"/>
                <w:i w:val="false"/>
                <w:color w:val="000000"/>
                <w:sz w:val="20"/>
              </w:rPr>
              <w:t>
1349-0-004. Архив ұйымының директоры (меңгерушісі)</w:t>
            </w:r>
          </w:p>
          <w:bookmarkEnd w:id="166"/>
          <w:p>
            <w:pPr>
              <w:spacing w:after="20"/>
              <w:ind w:left="20"/>
              <w:jc w:val="both"/>
            </w:pPr>
            <w:r>
              <w:rPr>
                <w:rFonts w:ascii="Times New Roman"/>
                <w:b w:val="false"/>
                <w:i w:val="false"/>
                <w:color w:val="000000"/>
                <w:sz w:val="20"/>
              </w:rPr>
              <w:t>
1349-0-003.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өндірістік, әкімшілік-шаруашылық және қаржы-экономикалық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67"/>
          <w:p>
            <w:pPr>
              <w:spacing w:after="20"/>
              <w:ind w:left="20"/>
              <w:jc w:val="both"/>
            </w:pPr>
            <w:r>
              <w:rPr>
                <w:rFonts w:ascii="Times New Roman"/>
                <w:b w:val="false"/>
                <w:i w:val="false"/>
                <w:color w:val="000000"/>
                <w:sz w:val="20"/>
              </w:rPr>
              <w:t>
1. Архив құжаттарының сақталуын қамтамасыз ету бойынша мемлекеттік архивтің өндірістік қызметіне басшылық жасау</w:t>
            </w:r>
          </w:p>
          <w:bookmarkEnd w:id="167"/>
          <w:p>
            <w:pPr>
              <w:spacing w:after="20"/>
              <w:ind w:left="20"/>
              <w:jc w:val="both"/>
            </w:pPr>
            <w:r>
              <w:rPr>
                <w:rFonts w:ascii="Times New Roman"/>
                <w:b w:val="false"/>
                <w:i w:val="false"/>
                <w:color w:val="000000"/>
                <w:sz w:val="20"/>
              </w:rPr>
              <w:t>
2. Шаруашылық және техникалық қызметтердің, қаржылық қызметтің жұмысына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68"/>
          <w:p>
            <w:pPr>
              <w:spacing w:after="20"/>
              <w:ind w:left="20"/>
              <w:jc w:val="both"/>
            </w:pPr>
            <w:r>
              <w:rPr>
                <w:rFonts w:ascii="Times New Roman"/>
                <w:b w:val="false"/>
                <w:i w:val="false"/>
                <w:color w:val="000000"/>
                <w:sz w:val="20"/>
              </w:rPr>
              <w:t>
 </w:t>
            </w:r>
          </w:p>
          <w:bookmarkEnd w:id="168"/>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Архив құжаттарының сақталуын қамтамасыз ету және оларды пайдалану жөніндегі мемлекеттік архивтің өндірістік қызметіне басшылық жасау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69"/>
          <w:p>
            <w:pPr>
              <w:spacing w:after="20"/>
              <w:ind w:left="20"/>
              <w:jc w:val="both"/>
            </w:pPr>
            <w:r>
              <w:rPr>
                <w:rFonts w:ascii="Times New Roman"/>
                <w:b w:val="false"/>
                <w:i w:val="false"/>
                <w:color w:val="000000"/>
                <w:sz w:val="20"/>
              </w:rPr>
              <w:t>
 </w:t>
            </w:r>
          </w:p>
          <w:bookmarkEnd w:id="169"/>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Архивті дамыту стратегиясын және оны іске асыру тетігін әзірлеуді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70"/>
          <w:p>
            <w:pPr>
              <w:spacing w:after="20"/>
              <w:ind w:left="20"/>
              <w:jc w:val="both"/>
            </w:pPr>
            <w:r>
              <w:rPr>
                <w:rFonts w:ascii="Times New Roman"/>
                <w:b w:val="false"/>
                <w:i w:val="false"/>
                <w:color w:val="000000"/>
                <w:sz w:val="20"/>
              </w:rPr>
              <w:t>
Дағдылар:</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мәселелерді анықтай отырып және оларды шешу жолдарын ұсына отырып, архив дамуының ағымдағы жағдайын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жұмысын жоспарлау және архив құжаттарын қабылдау, сақтауды қамтамасыз ету және пайдалану бойынша жоспарлы көрсеткіштерге қол жеткізуді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және оларды жариялау бойынша жұмысты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ісі, археография және құжаттану саласында зерттеулер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Архивтік құжаттарды жариялау түрлерінің тұжырымдамасын әзірлеу (жоспар-жинақ, анықтамалық).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6. Ғылыми-анықтамалық аппаратты уақтылы жетілдіруді және қайта өңдеуді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ісі, археография және құжаттану саласында әдістемелік ұсынымдар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Архивт құжаттарын насихаттау бойынша пікірталастар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Баспа ұйымдарымен, бұқаралық ақпарат құралдарымен өзара әрекеттесу.</w:t>
            </w:r>
          </w:p>
          <w:p>
            <w:pPr>
              <w:spacing w:after="20"/>
              <w:ind w:left="20"/>
              <w:jc w:val="both"/>
            </w:pPr>
            <w:r>
              <w:rPr>
                <w:rFonts w:ascii="Times New Roman"/>
                <w:b w:val="false"/>
                <w:i w:val="false"/>
                <w:color w:val="000000"/>
                <w:sz w:val="20"/>
              </w:rPr>
              <w:t>
10. Архивтік құжаттарды насихаттау бойынша ғылыми-практикалық форумдар, конференциялар мен семинарлар өткізуді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71"/>
          <w:p>
            <w:pPr>
              <w:spacing w:after="20"/>
              <w:ind w:left="20"/>
              <w:jc w:val="both"/>
            </w:pPr>
            <w:r>
              <w:rPr>
                <w:rFonts w:ascii="Times New Roman"/>
                <w:b w:val="false"/>
                <w:i w:val="false"/>
                <w:color w:val="000000"/>
                <w:sz w:val="20"/>
              </w:rPr>
              <w:t>
Білім:</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құжаттаманы басқару, архив құжаттарын пайдалану және жариялау саласындағы отандық және шетелдік тәжірибе, заманауи ақпараттық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зерттеулерді, архивтік құжаттарды пайдалану жөніндегі жұмыстарды ұйымдастыру және жүргізу әдістері.</w:t>
            </w:r>
          </w:p>
          <w:p>
            <w:pPr>
              <w:spacing w:after="20"/>
              <w:ind w:left="20"/>
              <w:jc w:val="both"/>
            </w:pPr>
            <w:r>
              <w:rPr>
                <w:rFonts w:ascii="Times New Roman"/>
                <w:b w:val="false"/>
                <w:i w:val="false"/>
                <w:color w:val="000000"/>
                <w:sz w:val="20"/>
              </w:rPr>
              <w:t>
4. Еңбекті ұйымдастыру және басқару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72"/>
          <w:p>
            <w:pPr>
              <w:spacing w:after="20"/>
              <w:ind w:left="20"/>
              <w:jc w:val="both"/>
            </w:pPr>
            <w:r>
              <w:rPr>
                <w:rFonts w:ascii="Times New Roman"/>
                <w:b w:val="false"/>
                <w:i w:val="false"/>
                <w:color w:val="000000"/>
                <w:sz w:val="20"/>
              </w:rPr>
              <w:t>
 </w:t>
            </w:r>
          </w:p>
          <w:bookmarkEnd w:id="172"/>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Мемлекеттік архивтердің функцияларын автоматтандыру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73"/>
          <w:p>
            <w:pPr>
              <w:spacing w:after="20"/>
              <w:ind w:left="20"/>
              <w:jc w:val="both"/>
            </w:pPr>
            <w:r>
              <w:rPr>
                <w:rFonts w:ascii="Times New Roman"/>
                <w:b w:val="false"/>
                <w:i w:val="false"/>
                <w:color w:val="000000"/>
                <w:sz w:val="20"/>
              </w:rPr>
              <w:t>
Дағдылар:</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1. Ақпараттық технологиялар, архив саласын цифрландыру саласындағы қызметкерлердің біліктілігін арттыруды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Автоматтандыруға жататын функцияларды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жұмысына ақпараттық жүйелер мен бағдарламаларды енгізу.</w:t>
            </w:r>
          </w:p>
          <w:p>
            <w:pPr>
              <w:spacing w:after="20"/>
              <w:ind w:left="20"/>
              <w:jc w:val="both"/>
            </w:pPr>
            <w:r>
              <w:rPr>
                <w:rFonts w:ascii="Times New Roman"/>
                <w:b w:val="false"/>
                <w:i w:val="false"/>
                <w:color w:val="000000"/>
                <w:sz w:val="20"/>
              </w:rPr>
              <w:t>
4. Ақпараттық технологиялар саласында, архивтік құжаттарды цифрлық форматқа көшіру, электрондық құжаттарды мемлекеттік сақтауға қабылдау бойынша әдістемелік ұсынымдарды практикалық жұмыста қолдануды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74"/>
          <w:p>
            <w:pPr>
              <w:spacing w:after="20"/>
              <w:ind w:left="20"/>
              <w:jc w:val="both"/>
            </w:pPr>
            <w:r>
              <w:rPr>
                <w:rFonts w:ascii="Times New Roman"/>
                <w:b w:val="false"/>
                <w:i w:val="false"/>
                <w:color w:val="000000"/>
                <w:sz w:val="20"/>
              </w:rPr>
              <w:t>
 Білім:</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ақпараттық қауіпсіздік, ақпараттық технологиялар, қаржыландыру, мемлекеттік сатып алу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саласында қолданылатын заманауи автоматтандырылған жабдықтардың түрлері мен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қызметінде автоматтандыру және цифрландыру, ақпараттық технологияларды қолдану саласындағы отандық және шетелдік тәжірибе.</w:t>
            </w:r>
          </w:p>
          <w:p>
            <w:pPr>
              <w:spacing w:after="20"/>
              <w:ind w:left="20"/>
              <w:jc w:val="both"/>
            </w:pPr>
            <w:r>
              <w:rPr>
                <w:rFonts w:ascii="Times New Roman"/>
                <w:b w:val="false"/>
                <w:i w:val="false"/>
                <w:color w:val="000000"/>
                <w:sz w:val="20"/>
              </w:rPr>
              <w:t>
4. Құжаттарды цифрлық форматқа көшіру, электрондық құжаттарды мемлекеттік сақтауға қабылдау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 шаруашылық және техникалық қызметтердің, қаржылық қызметтің жұмысына басшылық жасау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75"/>
          <w:p>
            <w:pPr>
              <w:spacing w:after="20"/>
              <w:ind w:left="20"/>
              <w:jc w:val="both"/>
            </w:pPr>
            <w:r>
              <w:rPr>
                <w:rFonts w:ascii="Times New Roman"/>
                <w:b w:val="false"/>
                <w:i w:val="false"/>
                <w:color w:val="000000"/>
                <w:sz w:val="20"/>
              </w:rPr>
              <w:t>
Дағды 1:</w:t>
            </w:r>
          </w:p>
          <w:bookmarkEnd w:id="175"/>
          <w:p>
            <w:pPr>
              <w:spacing w:after="20"/>
              <w:ind w:left="20"/>
              <w:jc w:val="both"/>
            </w:pPr>
            <w:r>
              <w:rPr>
                <w:rFonts w:ascii="Times New Roman"/>
                <w:b w:val="false"/>
                <w:i w:val="false"/>
                <w:color w:val="000000"/>
                <w:sz w:val="20"/>
              </w:rPr>
              <w:t>
Архивте еңбек қауіпсіздігі техникасын қамтамасыз 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76"/>
          <w:p>
            <w:pPr>
              <w:spacing w:after="20"/>
              <w:ind w:left="20"/>
              <w:jc w:val="both"/>
            </w:pPr>
            <w:r>
              <w:rPr>
                <w:rFonts w:ascii="Times New Roman"/>
                <w:b w:val="false"/>
                <w:i w:val="false"/>
                <w:color w:val="000000"/>
                <w:sz w:val="20"/>
              </w:rPr>
              <w:t>
Дағдылар:</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1. Құрылымдық бөлімшелер басшыларының, орынбасарларының және қызметкерлерінің міндеттерін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Құрылымдық бөлімшелердің басшылары мен орынбасарларына өкілеттік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 қауіпсіздігі талаптарын, санитариялық-эпидемиологиялық нормаларды бұзу тәуекелдерін анықтау және оларды жою, қызметкерлердің қауіпсіздік техникасы саласындағы білімін арттыру жөнінде шаралар қабылдау бойынша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Төтенше жағдайлар кезінде архивтік құжаттарды эвакуациялау жоспарын әзірлеуді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 мен келушілерді архив ғимаратынан эвакуациялау жұмыстарын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ісі, еңбек қауіпсіздігі, санитарлық-эпидемиологиялық нормалар саласындағы нормативтік құқықтық актілерді практикада қолдану.</w:t>
            </w:r>
          </w:p>
          <w:p>
            <w:pPr>
              <w:spacing w:after="20"/>
              <w:ind w:left="20"/>
              <w:jc w:val="both"/>
            </w:pPr>
            <w:r>
              <w:rPr>
                <w:rFonts w:ascii="Times New Roman"/>
                <w:b w:val="false"/>
                <w:i w:val="false"/>
                <w:color w:val="000000"/>
                <w:sz w:val="20"/>
              </w:rPr>
              <w:t>
7. Тапсырмалар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77"/>
          <w:p>
            <w:pPr>
              <w:spacing w:after="20"/>
              <w:ind w:left="20"/>
              <w:jc w:val="both"/>
            </w:pPr>
            <w:r>
              <w:rPr>
                <w:rFonts w:ascii="Times New Roman"/>
                <w:b w:val="false"/>
                <w:i w:val="false"/>
                <w:color w:val="000000"/>
                <w:sz w:val="20"/>
              </w:rPr>
              <w:t>
Білім:</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еңбек қауіпсіздігі, санитарлық-эпидемиологиялық нормалар, қаржыландыру, мемлекеттік сатып алу, сондай-ақ еңбек қатынастарын регламенттеу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Еңбекті ұйымдастыру және басқару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 қызметін ұйымдастыру, еңбек қауіпсіздігін қамтамасыз ету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78"/>
          <w:p>
            <w:pPr>
              <w:spacing w:after="20"/>
              <w:ind w:left="20"/>
              <w:jc w:val="both"/>
            </w:pPr>
            <w:r>
              <w:rPr>
                <w:rFonts w:ascii="Times New Roman"/>
                <w:b w:val="false"/>
                <w:i w:val="false"/>
                <w:color w:val="000000"/>
                <w:sz w:val="20"/>
              </w:rPr>
              <w:t>
Дағды 2:</w:t>
            </w:r>
          </w:p>
          <w:bookmarkEnd w:id="178"/>
          <w:p>
            <w:pPr>
              <w:spacing w:after="20"/>
              <w:ind w:left="20"/>
              <w:jc w:val="both"/>
            </w:pPr>
            <w:r>
              <w:rPr>
                <w:rFonts w:ascii="Times New Roman"/>
                <w:b w:val="false"/>
                <w:i w:val="false"/>
                <w:color w:val="000000"/>
                <w:sz w:val="20"/>
              </w:rPr>
              <w:t>
Жарықтандыру, жылыту, желдету, ауаны баптау және басқа да жабдықтардың жұмыс істеуін қамтамасыз 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79"/>
          <w:p>
            <w:pPr>
              <w:spacing w:after="20"/>
              <w:ind w:left="20"/>
              <w:jc w:val="both"/>
            </w:pPr>
            <w:r>
              <w:rPr>
                <w:rFonts w:ascii="Times New Roman"/>
                <w:b w:val="false"/>
                <w:i w:val="false"/>
                <w:color w:val="000000"/>
                <w:sz w:val="20"/>
              </w:rPr>
              <w:t>
Дағдылар:</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құжаттардың сақталуын қамтамасыз ету бойынша оңтайлы жағдайлар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Ғимараттар мен құрылыстарды пайдалану саласында техникалық-экономикалық талдау мен сараптама жүргізуді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құжаттардың сақталу қатерінің тәуекелдерін анықтау және оларды жою жөніндегі шараларды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Ғимарат пен жабдықтың тіршілікті қамтамасыз ету жүйелерін ұтымды пайдалануды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Пайдалану-техникалық мәселелерді жедел шешу, ақауларды жою бойынша жұмысты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Ғимараттың тіршілікті қамтамасыз ету жүйелерінің жай-күйіне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мүлкінің сақталуын, оның тиімді және ұтымды пайдаланылуын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Жарықтандыру, жылыту, желдету, ауаны баптау және басқа да жабдықтардың жұмыс істеуін қамтамасыз ету бойынша әдістемелік ұсынымдар, техникалық құжаттамалар әзірлеуді ұйымдастыру.</w:t>
            </w:r>
          </w:p>
          <w:p>
            <w:pPr>
              <w:spacing w:after="20"/>
              <w:ind w:left="20"/>
              <w:jc w:val="both"/>
            </w:pPr>
            <w:r>
              <w:rPr>
                <w:rFonts w:ascii="Times New Roman"/>
                <w:b w:val="false"/>
                <w:i w:val="false"/>
                <w:color w:val="000000"/>
                <w:sz w:val="20"/>
              </w:rPr>
              <w:t>
9. Бекітілген стандарттарға сәйкес архив ісі, өрт қауіпсіздігі, ғимараттың коммуникацияларына қойылатын талаптар саласындағы нормативтік құқықтық актілерді практикада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80"/>
          <w:p>
            <w:pPr>
              <w:spacing w:after="20"/>
              <w:ind w:left="20"/>
              <w:jc w:val="both"/>
            </w:pPr>
            <w:r>
              <w:rPr>
                <w:rFonts w:ascii="Times New Roman"/>
                <w:b w:val="false"/>
                <w:i w:val="false"/>
                <w:color w:val="000000"/>
                <w:sz w:val="20"/>
              </w:rPr>
              <w:t>
Білім:</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өрт қауіпсіздігі, санитарлық нормалар, ғимараттар мен құрылыстардың коммуникацияларына қойылатын талаптарды реттейтін, сондай-ақ еңбек қатынастарын реттейтін техникалық стандарттар мен регламенттер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Еңбекті ұйымдастыру және басқару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Архивтердің сақталуын қамтамасыз ету және архив қызметін ұйымдастыру жөніндегі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81"/>
          <w:p>
            <w:pPr>
              <w:spacing w:after="20"/>
              <w:ind w:left="20"/>
              <w:jc w:val="both"/>
            </w:pPr>
            <w:r>
              <w:rPr>
                <w:rFonts w:ascii="Times New Roman"/>
                <w:b w:val="false"/>
                <w:i w:val="false"/>
                <w:color w:val="000000"/>
                <w:sz w:val="20"/>
              </w:rPr>
              <w:t>
Дағды 3</w:t>
            </w:r>
          </w:p>
          <w:bookmarkEnd w:id="181"/>
          <w:p>
            <w:pPr>
              <w:spacing w:after="20"/>
              <w:ind w:left="20"/>
              <w:jc w:val="both"/>
            </w:pPr>
            <w:r>
              <w:rPr>
                <w:rFonts w:ascii="Times New Roman"/>
                <w:b w:val="false"/>
                <w:i w:val="false"/>
                <w:color w:val="000000"/>
                <w:sz w:val="20"/>
              </w:rPr>
              <w:t>
Архивтің материалдық-техникалық базасын нығайтуға қатысу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82"/>
          <w:p>
            <w:pPr>
              <w:spacing w:after="20"/>
              <w:ind w:left="20"/>
              <w:jc w:val="both"/>
            </w:pPr>
            <w:r>
              <w:rPr>
                <w:rFonts w:ascii="Times New Roman"/>
                <w:b w:val="false"/>
                <w:i w:val="false"/>
                <w:color w:val="000000"/>
                <w:sz w:val="20"/>
              </w:rPr>
              <w:t>
Дағдылар:</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1. Архивтердің материалдық-техникалық жарақтандыруды жақсарту қажеттілігін талдау және негіздеу.</w:t>
            </w:r>
          </w:p>
          <w:p>
            <w:pPr>
              <w:spacing w:after="20"/>
              <w:ind w:left="20"/>
              <w:jc w:val="both"/>
            </w:pPr>
            <w:r>
              <w:rPr>
                <w:rFonts w:ascii="Times New Roman"/>
                <w:b w:val="false"/>
                <w:i w:val="false"/>
                <w:color w:val="000000"/>
                <w:sz w:val="20"/>
              </w:rPr>
              <w:t>
2. Материалдық-техникалық құралдар мен жабдықтарды сатып алу бойынша техникалық ерекшеліктерді әзірлеу жөніндегі жұмысты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83"/>
          <w:p>
            <w:pPr>
              <w:spacing w:after="20"/>
              <w:ind w:left="20"/>
              <w:jc w:val="both"/>
            </w:pPr>
            <w:r>
              <w:rPr>
                <w:rFonts w:ascii="Times New Roman"/>
                <w:b w:val="false"/>
                <w:i w:val="false"/>
                <w:color w:val="000000"/>
                <w:sz w:val="20"/>
              </w:rPr>
              <w:t>
Білім:</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өрт қауіпсіздігі, санитарлық нормалар, жоспарлау, қаржыландыру, мемлекеттік сатып алу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Архивтердің сақталуын қамтамасыз ету және архив қызметін ұйымдастыру жөніндегі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84"/>
          <w:p>
            <w:pPr>
              <w:spacing w:after="20"/>
              <w:ind w:left="20"/>
              <w:jc w:val="both"/>
            </w:pPr>
            <w:r>
              <w:rPr>
                <w:rFonts w:ascii="Times New Roman"/>
                <w:b w:val="false"/>
                <w:i w:val="false"/>
                <w:color w:val="000000"/>
                <w:sz w:val="20"/>
              </w:rPr>
              <w:t>
Стратегиялық ойлау</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процестерін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"Архив ұйымы директорының (меңгерушісінің) орынбасары"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85"/>
          <w:p>
            <w:pPr>
              <w:spacing w:after="20"/>
              <w:ind w:left="20"/>
              <w:jc w:val="both"/>
            </w:pPr>
            <w:r>
              <w:rPr>
                <w:rFonts w:ascii="Times New Roman"/>
                <w:b w:val="false"/>
                <w:i w:val="false"/>
                <w:color w:val="000000"/>
                <w:sz w:val="20"/>
              </w:rPr>
              <w:t>
 Гуманитарлық ғылымдар,</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86"/>
          <w:p>
            <w:pPr>
              <w:spacing w:after="20"/>
              <w:ind w:left="20"/>
              <w:jc w:val="both"/>
            </w:pPr>
            <w:r>
              <w:rPr>
                <w:rFonts w:ascii="Times New Roman"/>
                <w:b w:val="false"/>
                <w:i w:val="false"/>
                <w:color w:val="000000"/>
                <w:sz w:val="20"/>
              </w:rPr>
              <w:t>
Республикалық мемлекеттік архивтер үшін – архив ісі саласында кемінде төрт жыл немесе басшылық лауазымдарда не Президенттік жастар кадр резервіне алынған адамдар үшін кемінде бес жыл;</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мемлекеттік архивтер, Республикалық маңызы бар қалалардың, астананың мемлекеттік архивтері үшін – архив ісі саласында кемінде үш жыл немесе басшы лауазымдарда не Президенттік жастар кадр резервіне алынған адамдар үшін кемінде бес жыл;</w:t>
            </w:r>
          </w:p>
          <w:p>
            <w:pPr>
              <w:spacing w:after="20"/>
              <w:ind w:left="20"/>
              <w:jc w:val="both"/>
            </w:pPr>
            <w:r>
              <w:rPr>
                <w:rFonts w:ascii="Times New Roman"/>
                <w:b w:val="false"/>
                <w:i w:val="false"/>
                <w:color w:val="000000"/>
                <w:sz w:val="20"/>
              </w:rPr>
              <w:t>
қалалық, аудандық мемлекеттік архивтер, мемлекеттік архиавтер филиалдары үшін-архив ісі саласында кемінде екі жыл немесе басшы лауазымдарда не Президенттік жастар кадр резервіне алынған адамдар үшін кемінде бес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87"/>
          <w:p>
            <w:pPr>
              <w:spacing w:after="20"/>
              <w:ind w:left="20"/>
              <w:jc w:val="both"/>
            </w:pPr>
            <w:r>
              <w:rPr>
                <w:rFonts w:ascii="Times New Roman"/>
                <w:b w:val="false"/>
                <w:i w:val="false"/>
                <w:color w:val="000000"/>
                <w:sz w:val="20"/>
              </w:rPr>
              <w:t>
1349-0-004. Архив ұйымының директоры (меңгерушісі)</w:t>
            </w:r>
          </w:p>
          <w:bookmarkEnd w:id="187"/>
          <w:p>
            <w:pPr>
              <w:spacing w:after="20"/>
              <w:ind w:left="20"/>
              <w:jc w:val="both"/>
            </w:pPr>
            <w:r>
              <w:rPr>
                <w:rFonts w:ascii="Times New Roman"/>
                <w:b w:val="false"/>
                <w:i w:val="false"/>
                <w:color w:val="000000"/>
                <w:sz w:val="20"/>
              </w:rPr>
              <w:t>
1349-0-003.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өндірістік, әкімшілік-шаруашылық және қаржы-экономикалық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88"/>
          <w:p>
            <w:pPr>
              <w:spacing w:after="20"/>
              <w:ind w:left="20"/>
              <w:jc w:val="both"/>
            </w:pPr>
            <w:r>
              <w:rPr>
                <w:rFonts w:ascii="Times New Roman"/>
                <w:b w:val="false"/>
                <w:i w:val="false"/>
                <w:color w:val="000000"/>
                <w:sz w:val="20"/>
              </w:rPr>
              <w:t>
1. Архив құжаттарының сақталуын қамтамасыз ету бойынша мемлекеттік архивтің өндірістік қызметіне басшылық жасау</w:t>
            </w:r>
          </w:p>
          <w:bookmarkEnd w:id="188"/>
          <w:p>
            <w:pPr>
              <w:spacing w:after="20"/>
              <w:ind w:left="20"/>
              <w:jc w:val="both"/>
            </w:pPr>
            <w:r>
              <w:rPr>
                <w:rFonts w:ascii="Times New Roman"/>
                <w:b w:val="false"/>
                <w:i w:val="false"/>
                <w:color w:val="000000"/>
                <w:sz w:val="20"/>
              </w:rPr>
              <w:t>
2. Шаруашылық және техникалық қызметтердің, қаржылық қызметтің жұмысына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89"/>
          <w:p>
            <w:pPr>
              <w:spacing w:after="20"/>
              <w:ind w:left="20"/>
              <w:jc w:val="both"/>
            </w:pPr>
            <w:r>
              <w:rPr>
                <w:rFonts w:ascii="Times New Roman"/>
                <w:b w:val="false"/>
                <w:i w:val="false"/>
                <w:color w:val="000000"/>
                <w:sz w:val="20"/>
              </w:rPr>
              <w:t>
Еңбек функциясы 1:</w:t>
            </w:r>
          </w:p>
          <w:bookmarkEnd w:id="189"/>
          <w:p>
            <w:pPr>
              <w:spacing w:after="20"/>
              <w:ind w:left="20"/>
              <w:jc w:val="both"/>
            </w:pPr>
            <w:r>
              <w:rPr>
                <w:rFonts w:ascii="Times New Roman"/>
                <w:b w:val="false"/>
                <w:i w:val="false"/>
                <w:color w:val="000000"/>
                <w:sz w:val="20"/>
              </w:rPr>
              <w:t>
Архив құжаттарының сақталуын қамтамасыз ету және оларды пайдалану жөніндегі мемлекеттік архивтің өндірістік қызметіне басшылық жасау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90"/>
          <w:p>
            <w:pPr>
              <w:spacing w:after="20"/>
              <w:ind w:left="20"/>
              <w:jc w:val="both"/>
            </w:pPr>
            <w:r>
              <w:rPr>
                <w:rFonts w:ascii="Times New Roman"/>
                <w:b w:val="false"/>
                <w:i w:val="false"/>
                <w:color w:val="000000"/>
                <w:sz w:val="20"/>
              </w:rPr>
              <w:t>
Дағды 1:</w:t>
            </w:r>
          </w:p>
          <w:bookmarkEnd w:id="190"/>
          <w:p>
            <w:pPr>
              <w:spacing w:after="20"/>
              <w:ind w:left="20"/>
              <w:jc w:val="both"/>
            </w:pPr>
            <w:r>
              <w:rPr>
                <w:rFonts w:ascii="Times New Roman"/>
                <w:b w:val="false"/>
                <w:i w:val="false"/>
                <w:color w:val="000000"/>
                <w:sz w:val="20"/>
              </w:rPr>
              <w:t>
Архивті дамыту стратегиясын және оны іске асыру тетігін әзірлеуді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91"/>
          <w:p>
            <w:pPr>
              <w:spacing w:after="20"/>
              <w:ind w:left="20"/>
              <w:jc w:val="both"/>
            </w:pPr>
            <w:r>
              <w:rPr>
                <w:rFonts w:ascii="Times New Roman"/>
                <w:b w:val="false"/>
                <w:i w:val="false"/>
                <w:color w:val="000000"/>
                <w:sz w:val="20"/>
              </w:rPr>
              <w:t>
Дағдылар:</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Архивтің қазіргі даму жағдайын талдау негізінде проблемалық мәселелерді анықтау және оларды шешу жолдарын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жұмысын жоспарлау және архив құжаттарын қабылдау, сақтау және пайдалану бойынша жоспарлы көрсеткіштерге қол жеткізуді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бойынша іс-шаралар өткізу және оларды жариялауды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жариялау түрлерінің тұжырымдамасын әзірлеу (жоспар-жинақ, анықтамалық,).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5. Ғылыми-анықтамалық аппаратты жетілдіру және қайта өңдеу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ісі, археография және құжаттану саласында әдістемелік ұсынымдар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құжаттарын насихаттау бойынша пікірталастар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Баспа ұйымдарымен, бұқаралық ақпарат құралдарымен өзара әрекеттесу.</w:t>
            </w:r>
          </w:p>
          <w:p>
            <w:pPr>
              <w:spacing w:after="20"/>
              <w:ind w:left="20"/>
              <w:jc w:val="both"/>
            </w:pPr>
            <w:r>
              <w:rPr>
                <w:rFonts w:ascii="Times New Roman"/>
                <w:b w:val="false"/>
                <w:i w:val="false"/>
                <w:color w:val="000000"/>
                <w:sz w:val="20"/>
              </w:rPr>
              <w:t>
10. Архивтік құжаттарды насихаттау бойынша ғылыми-практикалық форумдар, конференциялар мен семинарлар өткізуді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92"/>
          <w:p>
            <w:pPr>
              <w:spacing w:after="20"/>
              <w:ind w:left="20"/>
              <w:jc w:val="both"/>
            </w:pPr>
            <w:r>
              <w:rPr>
                <w:rFonts w:ascii="Times New Roman"/>
                <w:b w:val="false"/>
                <w:i w:val="false"/>
                <w:color w:val="000000"/>
                <w:sz w:val="20"/>
              </w:rPr>
              <w:t>
Білім:</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қаржыландыру, мемлекеттік сатып алу саласындағы, сондай-ақ еңбек қатынастарын регламенттейтін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құжаттаманы басқару, архив құжаттарын пайдалану және жариялау саласындағы отандық және шетелдік тәжірибе, заманауи ақпараттық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зерттеулерді, архивтік құжаттарды пайдалану жөніндегі жұмыстарды ұйымдастыру және жүргізу әдістері.</w:t>
            </w:r>
          </w:p>
          <w:p>
            <w:pPr>
              <w:spacing w:after="20"/>
              <w:ind w:left="20"/>
              <w:jc w:val="both"/>
            </w:pPr>
            <w:r>
              <w:rPr>
                <w:rFonts w:ascii="Times New Roman"/>
                <w:b w:val="false"/>
                <w:i w:val="false"/>
                <w:color w:val="000000"/>
                <w:sz w:val="20"/>
              </w:rPr>
              <w:t>
4. Еңбекті ұйымдастыру және басқару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93"/>
          <w:p>
            <w:pPr>
              <w:spacing w:after="20"/>
              <w:ind w:left="20"/>
              <w:jc w:val="both"/>
            </w:pPr>
            <w:r>
              <w:rPr>
                <w:rFonts w:ascii="Times New Roman"/>
                <w:b w:val="false"/>
                <w:i w:val="false"/>
                <w:color w:val="000000"/>
                <w:sz w:val="20"/>
              </w:rPr>
              <w:t>
Дағды 2:</w:t>
            </w:r>
          </w:p>
          <w:bookmarkEnd w:id="193"/>
          <w:p>
            <w:pPr>
              <w:spacing w:after="20"/>
              <w:ind w:left="20"/>
              <w:jc w:val="both"/>
            </w:pPr>
            <w:r>
              <w:rPr>
                <w:rFonts w:ascii="Times New Roman"/>
                <w:b w:val="false"/>
                <w:i w:val="false"/>
                <w:color w:val="000000"/>
                <w:sz w:val="20"/>
              </w:rPr>
              <w:t>
Мемлекеттік архивтердің функцияларын автоматтандыру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94"/>
          <w:p>
            <w:pPr>
              <w:spacing w:after="20"/>
              <w:ind w:left="20"/>
              <w:jc w:val="both"/>
            </w:pPr>
            <w:r>
              <w:rPr>
                <w:rFonts w:ascii="Times New Roman"/>
                <w:b w:val="false"/>
                <w:i w:val="false"/>
                <w:color w:val="000000"/>
                <w:sz w:val="20"/>
              </w:rPr>
              <w:t>
Дағдылар:</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1. Ақпараттық технологиялар, архив саласын цифрландыру саласындағы қызметкерлердің біліктілігі мен біліктілік деңгейін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Автоматтандыруға жататын функцияларды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жұмысына ақпараттық жүйелер мен бағдарламаларды енгізу.</w:t>
            </w:r>
          </w:p>
          <w:p>
            <w:pPr>
              <w:spacing w:after="20"/>
              <w:ind w:left="20"/>
              <w:jc w:val="both"/>
            </w:pPr>
            <w:r>
              <w:rPr>
                <w:rFonts w:ascii="Times New Roman"/>
                <w:b w:val="false"/>
                <w:i w:val="false"/>
                <w:color w:val="000000"/>
                <w:sz w:val="20"/>
              </w:rPr>
              <w:t>
4. Ақпараттық технологиялар саласында, архивтік құжаттарды цифрлық форматқа көшіру, электрондық құжаттарды мемлекеттік сақтауға қабылдау бойынша әдістемелік ұсынымдарды практикалық жұмыста қолдануды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95"/>
          <w:p>
            <w:pPr>
              <w:spacing w:after="20"/>
              <w:ind w:left="20"/>
              <w:jc w:val="both"/>
            </w:pPr>
            <w:r>
              <w:rPr>
                <w:rFonts w:ascii="Times New Roman"/>
                <w:b w:val="false"/>
                <w:i w:val="false"/>
                <w:color w:val="000000"/>
                <w:sz w:val="20"/>
              </w:rPr>
              <w:t>
 Білім:</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ақпараттық қауіпсіздік, Ақпараттық технологиялар, қаржыландыру, мемлекеттік сатып алу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саласында қолданылатын заманауи автоматтандырылған жабдықтардың түрлері мен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қызметінде автоматтандыру және цифрландыру, ақпараттық технологияларды қолдану саласындағы отандық және шетелдік тәжірибе.</w:t>
            </w:r>
          </w:p>
          <w:p>
            <w:pPr>
              <w:spacing w:after="20"/>
              <w:ind w:left="20"/>
              <w:jc w:val="both"/>
            </w:pPr>
            <w:r>
              <w:rPr>
                <w:rFonts w:ascii="Times New Roman"/>
                <w:b w:val="false"/>
                <w:i w:val="false"/>
                <w:color w:val="000000"/>
                <w:sz w:val="20"/>
              </w:rPr>
              <w:t>
4. Құжаттарды цифрлық форматқа көшіру, электрондық құжаттарды мемлекеттік сақтауға қабылдау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96"/>
          <w:p>
            <w:pPr>
              <w:spacing w:after="20"/>
              <w:ind w:left="20"/>
              <w:jc w:val="both"/>
            </w:pPr>
            <w:r>
              <w:rPr>
                <w:rFonts w:ascii="Times New Roman"/>
                <w:b w:val="false"/>
                <w:i w:val="false"/>
                <w:color w:val="000000"/>
                <w:sz w:val="20"/>
              </w:rPr>
              <w:t>
Еңбек функциясы 2:</w:t>
            </w:r>
          </w:p>
          <w:bookmarkEnd w:id="196"/>
          <w:p>
            <w:pPr>
              <w:spacing w:after="20"/>
              <w:ind w:left="20"/>
              <w:jc w:val="both"/>
            </w:pPr>
            <w:r>
              <w:rPr>
                <w:rFonts w:ascii="Times New Roman"/>
                <w:b w:val="false"/>
                <w:i w:val="false"/>
                <w:color w:val="000000"/>
                <w:sz w:val="20"/>
              </w:rPr>
              <w:t>
Шаруашылық және техникалық қызметтердің, қаржылық қызметтің жұмысына басшылық жасау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97"/>
          <w:p>
            <w:pPr>
              <w:spacing w:after="20"/>
              <w:ind w:left="20"/>
              <w:jc w:val="both"/>
            </w:pPr>
            <w:r>
              <w:rPr>
                <w:rFonts w:ascii="Times New Roman"/>
                <w:b w:val="false"/>
                <w:i w:val="false"/>
                <w:color w:val="000000"/>
                <w:sz w:val="20"/>
              </w:rPr>
              <w:t>
Дағды 1:</w:t>
            </w:r>
          </w:p>
          <w:bookmarkEnd w:id="197"/>
          <w:p>
            <w:pPr>
              <w:spacing w:after="20"/>
              <w:ind w:left="20"/>
              <w:jc w:val="both"/>
            </w:pPr>
            <w:r>
              <w:rPr>
                <w:rFonts w:ascii="Times New Roman"/>
                <w:b w:val="false"/>
                <w:i w:val="false"/>
                <w:color w:val="000000"/>
                <w:sz w:val="20"/>
              </w:rPr>
              <w:t>
Архивте еңбек қауіпсіздігі техникасын қамтамасыз 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98"/>
          <w:p>
            <w:pPr>
              <w:spacing w:after="20"/>
              <w:ind w:left="20"/>
              <w:jc w:val="both"/>
            </w:pPr>
            <w:r>
              <w:rPr>
                <w:rFonts w:ascii="Times New Roman"/>
                <w:b w:val="false"/>
                <w:i w:val="false"/>
                <w:color w:val="000000"/>
                <w:sz w:val="20"/>
              </w:rPr>
              <w:t>
Дағдылар:</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1. Құрылымдық бөлімшелер басшыларының, орынбасарларының және қызметкерлерінің міндеттерін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Құрылымдық бөлімшелердің басшылары мен орынбасарларына өкілеттік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 қауіпсіздігі талаптарын, санитарлық-эпидемиологиялық нормаларды бұзу тәуекелдерін анықтау және оларды жою, қауіпсіздік техникасы саласындағы қызметкерлердің білімін арттыру жөнінде шаралар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Төтенше жағдайлар кезінде архивтік құжаттарды эвакуациялау жоспарын іске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 мен келушілерді архив ғимаратынан эвакуациялау жұмыстарын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ісі, еңбек қауіпсіздігі, санитарлық-эпидемиологиялық нормалар саласындағы нормативтік құқықтық актілерді практикада қолдану.</w:t>
            </w:r>
          </w:p>
          <w:p>
            <w:pPr>
              <w:spacing w:after="20"/>
              <w:ind w:left="20"/>
              <w:jc w:val="both"/>
            </w:pPr>
            <w:r>
              <w:rPr>
                <w:rFonts w:ascii="Times New Roman"/>
                <w:b w:val="false"/>
                <w:i w:val="false"/>
                <w:color w:val="000000"/>
                <w:sz w:val="20"/>
              </w:rPr>
              <w:t>
7. Тапсырмалар жасаңыз.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99"/>
          <w:p>
            <w:pPr>
              <w:spacing w:after="20"/>
              <w:ind w:left="20"/>
              <w:jc w:val="both"/>
            </w:pPr>
            <w:r>
              <w:rPr>
                <w:rFonts w:ascii="Times New Roman"/>
                <w:b w:val="false"/>
                <w:i w:val="false"/>
                <w:color w:val="000000"/>
                <w:sz w:val="20"/>
              </w:rPr>
              <w:t>
Білім:</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еңбек қауіпсіздігі, санитарлық-эпидемиологиялық нормалар, қаржыландыру, мемлекеттік сатып алу, сондай-ақ еңбек қатынастарын регламенттеу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Еңбекті ұйымдастыру және басқару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 қызметін ұйымдастыру, еңбек қауіпсіздігін қамтамасыз ету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00"/>
          <w:p>
            <w:pPr>
              <w:spacing w:after="20"/>
              <w:ind w:left="20"/>
              <w:jc w:val="both"/>
            </w:pPr>
            <w:r>
              <w:rPr>
                <w:rFonts w:ascii="Times New Roman"/>
                <w:b w:val="false"/>
                <w:i w:val="false"/>
                <w:color w:val="000000"/>
                <w:sz w:val="20"/>
              </w:rPr>
              <w:t>
Дағды 2:</w:t>
            </w:r>
          </w:p>
          <w:bookmarkEnd w:id="200"/>
          <w:p>
            <w:pPr>
              <w:spacing w:after="20"/>
              <w:ind w:left="20"/>
              <w:jc w:val="both"/>
            </w:pPr>
            <w:r>
              <w:rPr>
                <w:rFonts w:ascii="Times New Roman"/>
                <w:b w:val="false"/>
                <w:i w:val="false"/>
                <w:color w:val="000000"/>
                <w:sz w:val="20"/>
              </w:rPr>
              <w:t>
Жарықтандыру, жылыту, желдету, ауаны баптау және басқа да жабдықтардың жұмыс істеуін қамтамасыз 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01"/>
          <w:p>
            <w:pPr>
              <w:spacing w:after="20"/>
              <w:ind w:left="20"/>
              <w:jc w:val="both"/>
            </w:pPr>
            <w:r>
              <w:rPr>
                <w:rFonts w:ascii="Times New Roman"/>
                <w:b w:val="false"/>
                <w:i w:val="false"/>
                <w:color w:val="000000"/>
                <w:sz w:val="20"/>
              </w:rPr>
              <w:t>
 Дағдылар:</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құжаттардың сақталуын қамтамасыз ету бойынша оңтайлы жағдайлар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Ғимараттар мен құрылыстарды пайдалану бойынша техникалық-экономикалық талдау және сараптама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құжаттардың сақталу қатерінің тәуекелдерін анықтау және оларды жою жөніндегі шараларды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Ғимарат пен жабдықтың тіршілікті қамтамасыз ету жүйелерін ұтымды пайдалануды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Пайдалану-техникалық мәселелерді шешу, ақауларды жою бойынша жұмысты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Ғимараттың тіршілікті қамтамасыз ету жүйелерінің жай-күйіне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мүлкінің сақталуын, оның тиімді және ұтымды пайдаланылуын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Жарықтандыру, жылыту, желдету, ауаны баптау және басқа да жабдықтардың жұмыс істеуін қамтамасыз ету бойынша әдістемелік ұсынымдар, техникалық құжаттама әзірлеу.</w:t>
            </w:r>
          </w:p>
          <w:p>
            <w:pPr>
              <w:spacing w:after="20"/>
              <w:ind w:left="20"/>
              <w:jc w:val="both"/>
            </w:pPr>
            <w:r>
              <w:rPr>
                <w:rFonts w:ascii="Times New Roman"/>
                <w:b w:val="false"/>
                <w:i w:val="false"/>
                <w:color w:val="000000"/>
                <w:sz w:val="20"/>
              </w:rPr>
              <w:t>
9. Бекітілген стандарттарға сәйкес архив ісі, өрт қауіпсіздігі, ғимараттың коммуникацияларына қойылатын талаптар саласындағы нормативтік құқықтық актілерді практикада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02"/>
          <w:p>
            <w:pPr>
              <w:spacing w:after="20"/>
              <w:ind w:left="20"/>
              <w:jc w:val="both"/>
            </w:pPr>
            <w:r>
              <w:rPr>
                <w:rFonts w:ascii="Times New Roman"/>
                <w:b w:val="false"/>
                <w:i w:val="false"/>
                <w:color w:val="000000"/>
                <w:sz w:val="20"/>
              </w:rPr>
              <w:t>
Білім:</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өрт қауіпсіздігі, санитарлық нормалар, ғимараттар мен құрылыстардың коммуникацияларына қойылатын талаптарды реттейтін, сондай-ақ еңбек қатынастарын реттейтін техникалық стандарттар мен регламенттер саласындағы заңнамалар мен нормативтік құқықтық актілер.</w:t>
            </w:r>
          </w:p>
          <w:p>
            <w:pPr>
              <w:spacing w:after="20"/>
              <w:ind w:left="20"/>
              <w:jc w:val="both"/>
            </w:pPr>
            <w:r>
              <w:rPr>
                <w:rFonts w:ascii="Times New Roman"/>
                <w:b w:val="false"/>
                <w:i w:val="false"/>
                <w:color w:val="000000"/>
                <w:sz w:val="20"/>
              </w:rPr>
              <w:t>
2. Еңбекті ұйымдастыру және басқару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03"/>
          <w:p>
            <w:pPr>
              <w:spacing w:after="20"/>
              <w:ind w:left="20"/>
              <w:jc w:val="both"/>
            </w:pPr>
            <w:r>
              <w:rPr>
                <w:rFonts w:ascii="Times New Roman"/>
                <w:b w:val="false"/>
                <w:i w:val="false"/>
                <w:color w:val="000000"/>
                <w:sz w:val="20"/>
              </w:rPr>
              <w:t>
Дағды 3:</w:t>
            </w:r>
          </w:p>
          <w:bookmarkEnd w:id="203"/>
          <w:p>
            <w:pPr>
              <w:spacing w:after="20"/>
              <w:ind w:left="20"/>
              <w:jc w:val="both"/>
            </w:pPr>
            <w:r>
              <w:rPr>
                <w:rFonts w:ascii="Times New Roman"/>
                <w:b w:val="false"/>
                <w:i w:val="false"/>
                <w:color w:val="000000"/>
                <w:sz w:val="20"/>
              </w:rPr>
              <w:t>
Архивтің материалдық-техникалық базасын нығайтуға қатысу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04"/>
          <w:p>
            <w:pPr>
              <w:spacing w:after="20"/>
              <w:ind w:left="20"/>
              <w:jc w:val="both"/>
            </w:pPr>
            <w:r>
              <w:rPr>
                <w:rFonts w:ascii="Times New Roman"/>
                <w:b w:val="false"/>
                <w:i w:val="false"/>
                <w:color w:val="000000"/>
                <w:sz w:val="20"/>
              </w:rPr>
              <w:t>
Дағдылар:</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Архивтің материалдық-техникалық жарақтандыруды жақсарту қажеттілігін талдау және негіздеу.</w:t>
            </w:r>
          </w:p>
          <w:p>
            <w:pPr>
              <w:spacing w:after="20"/>
              <w:ind w:left="20"/>
              <w:jc w:val="both"/>
            </w:pPr>
            <w:r>
              <w:rPr>
                <w:rFonts w:ascii="Times New Roman"/>
                <w:b w:val="false"/>
                <w:i w:val="false"/>
                <w:color w:val="000000"/>
                <w:sz w:val="20"/>
              </w:rPr>
              <w:t>
2. Материалдық-техникалық құралдар мен жабдықтарды сатып алу бойынша техникалық ерекшеліктерді әзірлеу жөніндегі жұмысты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05"/>
          <w:p>
            <w:pPr>
              <w:spacing w:after="20"/>
              <w:ind w:left="20"/>
              <w:jc w:val="both"/>
            </w:pPr>
            <w:r>
              <w:rPr>
                <w:rFonts w:ascii="Times New Roman"/>
                <w:b w:val="false"/>
                <w:i w:val="false"/>
                <w:color w:val="000000"/>
                <w:sz w:val="20"/>
              </w:rPr>
              <w:t>
Білім:</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өрт қауіпсіздігі, санитарлық нормалар, жоспарлау, қаржыландыру, мемлекеттік сатып алу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Архивтердің сақталуын қамтамасыз ету және архив қызметін ұйымдастыру жөніндегі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06"/>
          <w:p>
            <w:pPr>
              <w:spacing w:after="20"/>
              <w:ind w:left="20"/>
              <w:jc w:val="both"/>
            </w:pPr>
            <w:r>
              <w:rPr>
                <w:rFonts w:ascii="Times New Roman"/>
                <w:b w:val="false"/>
                <w:i w:val="false"/>
                <w:color w:val="000000"/>
                <w:sz w:val="20"/>
              </w:rPr>
              <w:t>
Стратегиялық ойлау</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процестерін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"Бас қор сақтаушы"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07"/>
          <w:p>
            <w:pPr>
              <w:spacing w:after="20"/>
              <w:ind w:left="20"/>
              <w:jc w:val="both"/>
            </w:pPr>
            <w:r>
              <w:rPr>
                <w:rFonts w:ascii="Times New Roman"/>
                <w:b w:val="false"/>
                <w:i w:val="false"/>
                <w:color w:val="000000"/>
                <w:sz w:val="20"/>
              </w:rPr>
              <w:t>
Гуманитарлық ғылымдар,</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саласындағы жұмыс өтілі кемінде бес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08"/>
          <w:p>
            <w:pPr>
              <w:spacing w:after="20"/>
              <w:ind w:left="20"/>
              <w:jc w:val="both"/>
            </w:pPr>
            <w:r>
              <w:rPr>
                <w:rFonts w:ascii="Times New Roman"/>
                <w:b w:val="false"/>
                <w:i w:val="false"/>
                <w:color w:val="000000"/>
                <w:sz w:val="20"/>
              </w:rPr>
              <w:t>
1349-0-004. Архив ұйымының директоры (меңгерушісі)</w:t>
            </w:r>
          </w:p>
          <w:bookmarkEnd w:id="208"/>
          <w:p>
            <w:pPr>
              <w:spacing w:after="20"/>
              <w:ind w:left="20"/>
              <w:jc w:val="both"/>
            </w:pPr>
            <w:r>
              <w:rPr>
                <w:rFonts w:ascii="Times New Roman"/>
                <w:b w:val="false"/>
                <w:i w:val="false"/>
                <w:color w:val="000000"/>
                <w:sz w:val="20"/>
              </w:rPr>
              <w:t>
1349-0-009. Архив қоймасының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өндірістік, әкімшілік-шаруашылық және қаржы-экономикалық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Ұлттық архив қоры құжаттарының және мемлекеттік сақтаудағы басқа да архив құжаттарының сақталуын, мемлекеттік есепке алынуын қамтамасыз ету жөніндегі архив қоймаларының қызметіне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09"/>
          <w:p>
            <w:pPr>
              <w:spacing w:after="20"/>
              <w:ind w:left="20"/>
              <w:jc w:val="both"/>
            </w:pPr>
            <w:r>
              <w:rPr>
                <w:rFonts w:ascii="Times New Roman"/>
                <w:b w:val="false"/>
                <w:i w:val="false"/>
                <w:color w:val="000000"/>
                <w:sz w:val="20"/>
              </w:rPr>
              <w:t>
Еңбек функциясы 1:</w:t>
            </w:r>
          </w:p>
          <w:bookmarkEnd w:id="209"/>
          <w:p>
            <w:pPr>
              <w:spacing w:after="20"/>
              <w:ind w:left="20"/>
              <w:jc w:val="both"/>
            </w:pPr>
            <w:r>
              <w:rPr>
                <w:rFonts w:ascii="Times New Roman"/>
                <w:b w:val="false"/>
                <w:i w:val="false"/>
                <w:color w:val="000000"/>
                <w:sz w:val="20"/>
              </w:rPr>
              <w:t>
Ұлттық архив қоры құжаттарының және мемлекеттік сақтаудағы басқа да архив құжаттарының сақталуын, мемлекеттік есепке алынуын қамтамасыз ету жөніндегі архив қоймаларының қызметіне басшылық жасау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10"/>
          <w:p>
            <w:pPr>
              <w:spacing w:after="20"/>
              <w:ind w:left="20"/>
              <w:jc w:val="both"/>
            </w:pPr>
            <w:r>
              <w:rPr>
                <w:rFonts w:ascii="Times New Roman"/>
                <w:b w:val="false"/>
                <w:i w:val="false"/>
                <w:color w:val="000000"/>
                <w:sz w:val="20"/>
              </w:rPr>
              <w:t xml:space="preserve">
Дағды 1: </w:t>
            </w:r>
          </w:p>
          <w:bookmarkEnd w:id="210"/>
          <w:p>
            <w:pPr>
              <w:spacing w:after="20"/>
              <w:ind w:left="20"/>
              <w:jc w:val="both"/>
            </w:pPr>
            <w:r>
              <w:rPr>
                <w:rFonts w:ascii="Times New Roman"/>
                <w:b w:val="false"/>
                <w:i w:val="false"/>
                <w:color w:val="000000"/>
                <w:sz w:val="20"/>
              </w:rPr>
              <w:t>
Мемлекеттік есепке алуды жүргізу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11"/>
          <w:p>
            <w:pPr>
              <w:spacing w:after="20"/>
              <w:ind w:left="20"/>
              <w:jc w:val="both"/>
            </w:pPr>
            <w:r>
              <w:rPr>
                <w:rFonts w:ascii="Times New Roman"/>
                <w:b w:val="false"/>
                <w:i w:val="false"/>
                <w:color w:val="000000"/>
                <w:sz w:val="20"/>
              </w:rPr>
              <w:t>
Дағдылар:</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1. Құрылымдық бөлімшенің жұмысы туралы жоспар мен есептерді жасауды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Есепке алу құжаттарын жүргізу әдістемесін (қор карточкасы, қор парағы, құжаттардың келіп түсу және шығу журналы және басқалар) және архив паспортын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Қор ісін жүргізу және оны жүйелі жаңарту бойынша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қоймаларының паспорттарын жасауды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Мемлекеттік архивтің жиынтық паспортын жасау үшін архив қоймаларының паспорттарын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Мемлекеттік есепке алу мәселелері бойынша нормативтік құқықтық базаны жетілдіру жөнінде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Құжаттардың бар-жоғын және жай-күйін тексеру және оларды іздестіру жөніндегі жұмыстарды жүргізуге басшылық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Жинақталған тәжірибені, білімді, іскерлікті және дағдыларды жас архивистерге беру. </w:t>
            </w:r>
          </w:p>
          <w:p>
            <w:pPr>
              <w:spacing w:after="20"/>
              <w:ind w:left="20"/>
              <w:jc w:val="both"/>
            </w:pPr>
            <w:r>
              <w:rPr>
                <w:rFonts w:ascii="Times New Roman"/>
                <w:b w:val="false"/>
                <w:i w:val="false"/>
                <w:color w:val="000000"/>
                <w:sz w:val="20"/>
              </w:rPr>
              <w:t>
9. Архив қорлары бойынша ғылыми баяндамалар, мақалалар, шолулар дайындау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12"/>
          <w:p>
            <w:pPr>
              <w:spacing w:after="20"/>
              <w:ind w:left="20"/>
              <w:jc w:val="both"/>
            </w:pPr>
            <w:r>
              <w:rPr>
                <w:rFonts w:ascii="Times New Roman"/>
                <w:b w:val="false"/>
                <w:i w:val="false"/>
                <w:color w:val="000000"/>
                <w:sz w:val="20"/>
              </w:rPr>
              <w:t>
Білім:</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1. Архив области саласындағы заңнамалар мен нормативтік құқықтық актілер, жинақтау және мемлекеттік есепке алу мәселелері бойынша әдістемелік ұсынымдар.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есепке алуды жинақтау және жүргізу бойынша отандық және шетелдік тәжірибе.</w:t>
            </w:r>
          </w:p>
          <w:p>
            <w:pPr>
              <w:spacing w:after="20"/>
              <w:ind w:left="20"/>
              <w:jc w:val="both"/>
            </w:pPr>
            <w:r>
              <w:rPr>
                <w:rFonts w:ascii="Times New Roman"/>
                <w:b w:val="false"/>
                <w:i w:val="false"/>
                <w:color w:val="000000"/>
                <w:sz w:val="20"/>
              </w:rPr>
              <w:t>
3. Мемлекеттік есеп саласындағы әдіснамалық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13"/>
          <w:p>
            <w:pPr>
              <w:spacing w:after="20"/>
              <w:ind w:left="20"/>
              <w:jc w:val="both"/>
            </w:pPr>
            <w:r>
              <w:rPr>
                <w:rFonts w:ascii="Times New Roman"/>
                <w:b w:val="false"/>
                <w:i w:val="false"/>
                <w:color w:val="000000"/>
                <w:sz w:val="20"/>
              </w:rPr>
              <w:t xml:space="preserve">
Дағды 2: </w:t>
            </w:r>
          </w:p>
          <w:bookmarkEnd w:id="213"/>
          <w:p>
            <w:pPr>
              <w:spacing w:after="20"/>
              <w:ind w:left="20"/>
              <w:jc w:val="both"/>
            </w:pPr>
            <w:r>
              <w:rPr>
                <w:rFonts w:ascii="Times New Roman"/>
                <w:b w:val="false"/>
                <w:i w:val="false"/>
                <w:color w:val="000000"/>
                <w:sz w:val="20"/>
              </w:rPr>
              <w:t>
Архив қорларын сақтау, физикалық жай-күйін жақсарту, құжаттарды қалпына келтіру және сақтандыру көшірмелерін жасау, температуралық-ылғалдылық режимін сақтау бойынша шаралар кешенін жүргізу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14"/>
          <w:p>
            <w:pPr>
              <w:spacing w:after="20"/>
              <w:ind w:left="20"/>
              <w:jc w:val="both"/>
            </w:pPr>
            <w:r>
              <w:rPr>
                <w:rFonts w:ascii="Times New Roman"/>
                <w:b w:val="false"/>
                <w:i w:val="false"/>
                <w:color w:val="000000"/>
                <w:sz w:val="20"/>
              </w:rPr>
              <w:t>
Дағдылар:</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құжаттарын жұмылдыру эвакуациялау жоспарын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Төтенше жағдайлар кезінде архивтік құжаттардың сақталуын, оларды эвакуациялауды қамтамасыз ету жөніндегі шаралар кешенін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құжаттарын эвакуациялау бойынша жұмыстарды жоспарлау және оқу-жаттығулар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құжаттарының сақталуын қамтамасыз етуді сақтау бойынша архив қоймаларын зерттеуді ұйымдастыру жөніндегі жұмысты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қорлары бойынша аса құнды құжаттарды анықтауды, олардың тізімдемесін жасауды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Архивтік құжаттардың сақтандыру қорын құру бойынша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Құжаттарды қалпына келтіру, шаңсыздандыру, дезинфекциялау және дезинсекциялау жұмыстарын ұйымдастыру.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Талаптарға сәйкес архив қоймаларын материалдық-техникалық жарақтандыру жөнінде ұсыныстар енгізу.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9. Архивтің консультативтік-кеңесші комиссиялары қарайтын құжаттарға ұсыныстарды, ескертулерді талдау және енгізу.</w:t>
            </w:r>
          </w:p>
          <w:p>
            <w:pPr>
              <w:spacing w:after="20"/>
              <w:ind w:left="20"/>
              <w:jc w:val="both"/>
            </w:pPr>
            <w:r>
              <w:rPr>
                <w:rFonts w:ascii="Times New Roman"/>
                <w:b w:val="false"/>
                <w:i w:val="false"/>
                <w:color w:val="000000"/>
                <w:sz w:val="20"/>
              </w:rPr>
              <w:t>
10. Жабдықпен, материалдармен және реактивтермен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15"/>
          <w:p>
            <w:pPr>
              <w:spacing w:after="20"/>
              <w:ind w:left="20"/>
              <w:jc w:val="both"/>
            </w:pPr>
            <w:r>
              <w:rPr>
                <w:rFonts w:ascii="Times New Roman"/>
                <w:b w:val="false"/>
                <w:i w:val="false"/>
                <w:color w:val="000000"/>
                <w:sz w:val="20"/>
              </w:rPr>
              <w:t>
Білім:</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өрт қауіпсіздігі саласындағы заңнамалар мен нормативтік құқықтық актілер, құжаттардың сақталуын қамтамасыз ету, қалпына келтіру және сақтандыру көшірмелері бойынша әдістемелік ұсынымдар.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сақталуын қамтамасыз ету, оларды реставрациялау және сақтандыру көшірмесін жасау бойынша отандық және шетелдік тәжірибе.</w:t>
            </w:r>
          </w:p>
          <w:p>
            <w:pPr>
              <w:spacing w:after="20"/>
              <w:ind w:left="20"/>
              <w:jc w:val="both"/>
            </w:pPr>
            <w:r>
              <w:rPr>
                <w:rFonts w:ascii="Times New Roman"/>
                <w:b w:val="false"/>
                <w:i w:val="false"/>
                <w:color w:val="000000"/>
                <w:sz w:val="20"/>
              </w:rPr>
              <w:t>
3. Құжаттардың сақталуын қамтамасыз ету, оларды қалпына келтіру және сақтандыру көшірмелері саласындағы әдіснамалық білім.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16"/>
          <w:p>
            <w:pPr>
              <w:spacing w:after="20"/>
              <w:ind w:left="20"/>
              <w:jc w:val="both"/>
            </w:pPr>
            <w:r>
              <w:rPr>
                <w:rFonts w:ascii="Times New Roman"/>
                <w:b w:val="false"/>
                <w:i w:val="false"/>
                <w:color w:val="000000"/>
                <w:sz w:val="20"/>
              </w:rPr>
              <w:t xml:space="preserve">
Командада жұмыс істей білу </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процестерін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w:t>
            </w:r>
          </w:p>
          <w:p>
            <w:pPr>
              <w:spacing w:after="20"/>
              <w:ind w:left="20"/>
              <w:jc w:val="both"/>
            </w:pPr>
            <w:r>
              <w:rPr>
                <w:rFonts w:ascii="Times New Roman"/>
                <w:b w:val="false"/>
                <w:i w:val="false"/>
                <w:color w:val="000000"/>
                <w:sz w:val="20"/>
              </w:rPr>
              <w:t>
Логикалық ойлау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Архив қойма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"Қорлардың бас сақтаушысы"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бас сақтаушысы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17"/>
          <w:p>
            <w:pPr>
              <w:spacing w:after="20"/>
              <w:ind w:left="20"/>
              <w:jc w:val="both"/>
            </w:pPr>
            <w:r>
              <w:rPr>
                <w:rFonts w:ascii="Times New Roman"/>
                <w:b w:val="false"/>
                <w:i w:val="false"/>
                <w:color w:val="000000"/>
                <w:sz w:val="20"/>
              </w:rPr>
              <w:t>
Гуманитарлық ғылымдар,</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саласындағы жұмыс өтілі кемінде төрт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18"/>
          <w:p>
            <w:pPr>
              <w:spacing w:after="20"/>
              <w:ind w:left="20"/>
              <w:jc w:val="both"/>
            </w:pPr>
            <w:r>
              <w:rPr>
                <w:rFonts w:ascii="Times New Roman"/>
                <w:b w:val="false"/>
                <w:i w:val="false"/>
                <w:color w:val="000000"/>
                <w:sz w:val="20"/>
              </w:rPr>
              <w:t>
1349-0-004. Архив ұйымының директоры (меңгерушісі)</w:t>
            </w:r>
          </w:p>
          <w:bookmarkEnd w:id="218"/>
          <w:p>
            <w:pPr>
              <w:spacing w:after="20"/>
              <w:ind w:left="20"/>
              <w:jc w:val="both"/>
            </w:pPr>
            <w:r>
              <w:rPr>
                <w:rFonts w:ascii="Times New Roman"/>
                <w:b w:val="false"/>
                <w:i w:val="false"/>
                <w:color w:val="000000"/>
                <w:sz w:val="20"/>
              </w:rPr>
              <w:t>
1349-0-009. Архив қоймасының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өндірістік, әкімшілік-шаруашылық және қаржы-экономикалық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Ұлттық архив қоры құжаттарының және мемлекеттік сақтаудағы басқа да архив құжаттарының сақталуын, мемлекеттік есепке алынуын қамтамасыз ету жөніндегі архив қоймаларының қызметіне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19"/>
          <w:p>
            <w:pPr>
              <w:spacing w:after="20"/>
              <w:ind w:left="20"/>
              <w:jc w:val="both"/>
            </w:pPr>
            <w:r>
              <w:rPr>
                <w:rFonts w:ascii="Times New Roman"/>
                <w:b w:val="false"/>
                <w:i w:val="false"/>
                <w:color w:val="000000"/>
                <w:sz w:val="20"/>
              </w:rPr>
              <w:t>
Еңбек функциясы 1:</w:t>
            </w:r>
          </w:p>
          <w:bookmarkEnd w:id="219"/>
          <w:p>
            <w:pPr>
              <w:spacing w:after="20"/>
              <w:ind w:left="20"/>
              <w:jc w:val="both"/>
            </w:pPr>
            <w:r>
              <w:rPr>
                <w:rFonts w:ascii="Times New Roman"/>
                <w:b w:val="false"/>
                <w:i w:val="false"/>
                <w:color w:val="000000"/>
                <w:sz w:val="20"/>
              </w:rPr>
              <w:t>
Ұлттық архив қоры құжаттарының және мемлекеттік сақтаудағы басқа да архив құжаттарының сақталуын, мемлекеттік есепке алынуын қамтамасыз ету жөніндегі архив қоймаларының қызметіне басшылық жасау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20"/>
          <w:p>
            <w:pPr>
              <w:spacing w:after="20"/>
              <w:ind w:left="20"/>
              <w:jc w:val="both"/>
            </w:pPr>
            <w:r>
              <w:rPr>
                <w:rFonts w:ascii="Times New Roman"/>
                <w:b w:val="false"/>
                <w:i w:val="false"/>
                <w:color w:val="000000"/>
                <w:sz w:val="20"/>
              </w:rPr>
              <w:t xml:space="preserve">
Дағды 1: </w:t>
            </w:r>
          </w:p>
          <w:bookmarkEnd w:id="220"/>
          <w:p>
            <w:pPr>
              <w:spacing w:after="20"/>
              <w:ind w:left="20"/>
              <w:jc w:val="both"/>
            </w:pPr>
            <w:r>
              <w:rPr>
                <w:rFonts w:ascii="Times New Roman"/>
                <w:b w:val="false"/>
                <w:i w:val="false"/>
                <w:color w:val="000000"/>
                <w:sz w:val="20"/>
              </w:rPr>
              <w:t>
Мемлекеттік есепке алуды жүргізу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21"/>
          <w:p>
            <w:pPr>
              <w:spacing w:after="20"/>
              <w:ind w:left="20"/>
              <w:jc w:val="both"/>
            </w:pPr>
            <w:r>
              <w:rPr>
                <w:rFonts w:ascii="Times New Roman"/>
                <w:b w:val="false"/>
                <w:i w:val="false"/>
                <w:color w:val="000000"/>
                <w:sz w:val="20"/>
              </w:rPr>
              <w:t>
Дағдылар:</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1. Құрылымдық бөлімшенің жұмысы туралы жоспар мен есептерді жасауды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Есепке алу құжаттарын жүргізу әдістемесін (қор карточкасы, қор парағы, құжаттардың келіп түсу және шығу журналы және басқалар) және архив паспортын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Қор ісін жүргізу және оны жүйелі жаңарту бойынша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қоймаларының паспорттарын жасауды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Мемлекеттік архивтің жиынтық паспортын жасау үшін архив қоймаларының паспорттарын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Мемлекеттік есепке алу мәселелері бойынша нормативтік құқықтық базаны жетілдіру жөнінде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Құжаттардың бар-жоғын және жай-күйін тексеру және оларды іздестіру жөніндегі жұмыстарды жүргізуге басшылық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Жинақталған тәжірибені, білімді, іскерлікті және дағдыларды жас архивистерге беру.</w:t>
            </w:r>
          </w:p>
          <w:p>
            <w:pPr>
              <w:spacing w:after="20"/>
              <w:ind w:left="20"/>
              <w:jc w:val="both"/>
            </w:pPr>
            <w:r>
              <w:rPr>
                <w:rFonts w:ascii="Times New Roman"/>
                <w:b w:val="false"/>
                <w:i w:val="false"/>
                <w:color w:val="000000"/>
                <w:sz w:val="20"/>
              </w:rPr>
              <w:t>
9. Архив қорлары бойынша ғылыми баяндамалар, мақалалар, шолулар дайындау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22"/>
          <w:p>
            <w:pPr>
              <w:spacing w:after="20"/>
              <w:ind w:left="20"/>
              <w:jc w:val="both"/>
            </w:pPr>
            <w:r>
              <w:rPr>
                <w:rFonts w:ascii="Times New Roman"/>
                <w:b w:val="false"/>
                <w:i w:val="false"/>
                <w:color w:val="000000"/>
                <w:sz w:val="20"/>
              </w:rPr>
              <w:t>
Білім:</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саласындағы заңнамалар мен нормативтік құқықтық актілер, жинақтау және мемлекеттік есепке алу мәселелері бойынша әдістемелік ұсынымдар.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есепке алуды жинақтау және жүргізу бойынша отандық және шетелдік тәжірибе.</w:t>
            </w:r>
          </w:p>
          <w:p>
            <w:pPr>
              <w:spacing w:after="20"/>
              <w:ind w:left="20"/>
              <w:jc w:val="both"/>
            </w:pPr>
            <w:r>
              <w:rPr>
                <w:rFonts w:ascii="Times New Roman"/>
                <w:b w:val="false"/>
                <w:i w:val="false"/>
                <w:color w:val="000000"/>
                <w:sz w:val="20"/>
              </w:rPr>
              <w:t>
3. Мемлекеттік есеп саласындағы әдіснамалық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23"/>
          <w:p>
            <w:pPr>
              <w:spacing w:after="20"/>
              <w:ind w:left="20"/>
              <w:jc w:val="both"/>
            </w:pPr>
            <w:r>
              <w:rPr>
                <w:rFonts w:ascii="Times New Roman"/>
                <w:b w:val="false"/>
                <w:i w:val="false"/>
                <w:color w:val="000000"/>
                <w:sz w:val="20"/>
              </w:rPr>
              <w:t xml:space="preserve">
Дағды 2: </w:t>
            </w:r>
          </w:p>
          <w:bookmarkEnd w:id="223"/>
          <w:p>
            <w:pPr>
              <w:spacing w:after="20"/>
              <w:ind w:left="20"/>
              <w:jc w:val="both"/>
            </w:pPr>
            <w:r>
              <w:rPr>
                <w:rFonts w:ascii="Times New Roman"/>
                <w:b w:val="false"/>
                <w:i w:val="false"/>
                <w:color w:val="000000"/>
                <w:sz w:val="20"/>
              </w:rPr>
              <w:t>
Архив қорларын сақтау, физикалық жай-күйін жақсарту, құжаттарды қалпына келтіру және сақтандыру көшірмелерін жасау, температуралық-ылғалдылық режимін сақтау бойынша шаралар кешенін жүргізу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24"/>
          <w:p>
            <w:pPr>
              <w:spacing w:after="20"/>
              <w:ind w:left="20"/>
              <w:jc w:val="both"/>
            </w:pPr>
            <w:r>
              <w:rPr>
                <w:rFonts w:ascii="Times New Roman"/>
                <w:b w:val="false"/>
                <w:i w:val="false"/>
                <w:color w:val="000000"/>
                <w:sz w:val="20"/>
              </w:rPr>
              <w:t>
Дағдылар:</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құжаттарын жұмылдыру эвакуациялау жоспарын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Төтенше жағдайлар кезінде архивтік құжаттардың сақталуын, оларды эвакуациялауды қамтамасыз ету жөніндегі шаралар кешенін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құжаттарын эвакуациялау бойынша жұмыстарды жоспарлау және оқу-жаттығулар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құжаттарының сақталуын қамтамасыз етуді сақтау бойынша архив қоймаларын зерттеуді ұйымдастыру жөніндегі жұмысты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қорлары бойынша аса құнды құжаттарды анықтауды, олардың тізімдемесін жасауды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Архивтік құжаттардың сақтандыру қорын құру бойынша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Құжаттарды қалпына келтіру, шаңсыздандыру, дезинфекциялау және дезинсекциялау жұмыстарын ұйымдастыру.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Талаптарға сәйкес архив қоймаларын материалдық-техникалық жарақтандыру жөнінде ұсыныстар енгізу.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9. Архивтің консультативтік-кеңесші комиссиялары қарайтын құжаттарға ұсыныстарды, ескертулерді талдау және енгізу.</w:t>
            </w:r>
          </w:p>
          <w:p>
            <w:pPr>
              <w:spacing w:after="20"/>
              <w:ind w:left="20"/>
              <w:jc w:val="both"/>
            </w:pPr>
            <w:r>
              <w:rPr>
                <w:rFonts w:ascii="Times New Roman"/>
                <w:b w:val="false"/>
                <w:i w:val="false"/>
                <w:color w:val="000000"/>
                <w:sz w:val="20"/>
              </w:rPr>
              <w:t>
10. Жабдықпен, материалдармен және реактивтермен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25"/>
          <w:p>
            <w:pPr>
              <w:spacing w:after="20"/>
              <w:ind w:left="20"/>
              <w:jc w:val="both"/>
            </w:pPr>
            <w:r>
              <w:rPr>
                <w:rFonts w:ascii="Times New Roman"/>
                <w:b w:val="false"/>
                <w:i w:val="false"/>
                <w:color w:val="000000"/>
                <w:sz w:val="20"/>
              </w:rPr>
              <w:t>
Білім:</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1. Архив безопасности, еңбек қауіпсіздігі, өрт қауіпсіздігі саласындағы заңнамалар мен нормативтік құқықтық актілер, Құжаттардың сақталуын қамтамасыз ету, қалпына келтіру және сақтандыру көшірмелері бойынша әдістемелік ұсынымдар.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сақталуын қамтамасыз ету, оларды қалпына келтіру және сақтандыру көшірмесін жасау бойынша отандық және шетелдік тәжірибе.</w:t>
            </w:r>
          </w:p>
          <w:p>
            <w:pPr>
              <w:spacing w:after="20"/>
              <w:ind w:left="20"/>
              <w:jc w:val="both"/>
            </w:pPr>
            <w:r>
              <w:rPr>
                <w:rFonts w:ascii="Times New Roman"/>
                <w:b w:val="false"/>
                <w:i w:val="false"/>
                <w:color w:val="000000"/>
                <w:sz w:val="20"/>
              </w:rPr>
              <w:t>
3. Құжаттардың сақталуын қамтамасыз ету, оларды қалпына келтіру және сақтандыру көшірмелері саласындағы әдіснамалық білім.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26"/>
          <w:p>
            <w:pPr>
              <w:spacing w:after="20"/>
              <w:ind w:left="20"/>
              <w:jc w:val="both"/>
            </w:pPr>
            <w:r>
              <w:rPr>
                <w:rFonts w:ascii="Times New Roman"/>
                <w:b w:val="false"/>
                <w:i w:val="false"/>
                <w:color w:val="000000"/>
                <w:sz w:val="20"/>
              </w:rPr>
              <w:t xml:space="preserve">
Командада жұмыс істей білу </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процестерін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w:t>
            </w:r>
          </w:p>
          <w:p>
            <w:pPr>
              <w:spacing w:after="20"/>
              <w:ind w:left="20"/>
              <w:jc w:val="both"/>
            </w:pPr>
            <w:r>
              <w:rPr>
                <w:rFonts w:ascii="Times New Roman"/>
                <w:b w:val="false"/>
                <w:i w:val="false"/>
                <w:color w:val="000000"/>
                <w:sz w:val="20"/>
              </w:rPr>
              <w:t>
Логикалық ойлау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ұйымының директоры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"Құрылымдық бөлімшенің басшысы"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1122-2-002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27"/>
          <w:p>
            <w:pPr>
              <w:spacing w:after="20"/>
              <w:ind w:left="20"/>
              <w:jc w:val="both"/>
            </w:pPr>
            <w:r>
              <w:rPr>
                <w:rFonts w:ascii="Times New Roman"/>
                <w:b w:val="false"/>
                <w:i w:val="false"/>
                <w:color w:val="000000"/>
                <w:sz w:val="20"/>
              </w:rPr>
              <w:t>
Гуманитарлық ғылымдар,</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28"/>
          <w:p>
            <w:pPr>
              <w:spacing w:after="20"/>
              <w:ind w:left="20"/>
              <w:jc w:val="both"/>
            </w:pPr>
            <w:r>
              <w:rPr>
                <w:rFonts w:ascii="Times New Roman"/>
                <w:b w:val="false"/>
                <w:i w:val="false"/>
                <w:color w:val="000000"/>
                <w:sz w:val="20"/>
              </w:rPr>
              <w:t>
Республикалық мемлекеттік архивтер үшін – архив ісі саласында кемінде төрт жыл немесе басшы лауазымдарда не архив ісі саласында кемінде үш жыл немесе жоғары оқу орнынан кейінгі білім беру бағдарламалары бойынша оқуды аяқтаған адамдар үшін Қазақстан Республикасы Президентінің жанындағы білім беру ұйымдарында немесе жұмыс органы бекітетін басым мамандықтар бойынша шетелдік жоғары оқу орындарында және жоғары оқу орнынан кейінгі білім беру бағдарламалары бойынша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ғылыми дәрежесі бар;</w:t>
            </w:r>
          </w:p>
          <w:bookmarkEnd w:id="228"/>
          <w:p>
            <w:pPr>
              <w:spacing w:after="20"/>
              <w:ind w:left="20"/>
              <w:jc w:val="both"/>
            </w:pPr>
            <w:r>
              <w:rPr>
                <w:rFonts w:ascii="Times New Roman"/>
                <w:b w:val="false"/>
                <w:i w:val="false"/>
                <w:color w:val="000000"/>
                <w:sz w:val="20"/>
              </w:rPr>
              <w:t>
облыстық мемлекеттік архивтер, Республикалық маңызы бар қалалардың, астананың мемлекеттік архивтері үшін – архив ісі саласында кемінде үш жыл немесе басшы лауазымдарда не архив ісі саласында кемінде екі жыл немесе жоғары оқу орнынан кейінгі білім беру бағдарламалары бойынша оқуды аяқтаған адамдар үшін Қазақстан Республикасы Президентінің жанындағы білім беру ұйымдарында немесе жұмыс органы бекітетін басым мамандықтар бойынша шетелдік жоғары оқу орындарында және жоғары оқу орнынан кейінгі білім беру бағдарламалары бойынша оқуды аяқтаған адамдар үшін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ғылыми дәрежесі бар.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1349-0-005. Архив ұйымы директорының орынбасары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құрылымдық бөлімшесінің (қызметінің, бөлімінің) өндірістік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бағыттар бойынша құрылымдық бөлімшеге (қызметке, бөлімге)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29"/>
          <w:p>
            <w:pPr>
              <w:spacing w:after="20"/>
              <w:ind w:left="20"/>
              <w:jc w:val="both"/>
            </w:pPr>
            <w:r>
              <w:rPr>
                <w:rFonts w:ascii="Times New Roman"/>
                <w:b w:val="false"/>
                <w:i w:val="false"/>
                <w:color w:val="000000"/>
                <w:sz w:val="20"/>
              </w:rPr>
              <w:t>
Еңбек функциясы 1:</w:t>
            </w:r>
          </w:p>
          <w:bookmarkEnd w:id="229"/>
          <w:p>
            <w:pPr>
              <w:spacing w:after="20"/>
              <w:ind w:left="20"/>
              <w:jc w:val="both"/>
            </w:pPr>
            <w:r>
              <w:rPr>
                <w:rFonts w:ascii="Times New Roman"/>
                <w:b w:val="false"/>
                <w:i w:val="false"/>
                <w:color w:val="000000"/>
                <w:sz w:val="20"/>
              </w:rPr>
              <w:t>
Тиісті бағыттар бойынша құрылымдық бөлімшеге (қызметке, бөлімге) басшылық 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30"/>
          <w:p>
            <w:pPr>
              <w:spacing w:after="20"/>
              <w:ind w:left="20"/>
              <w:jc w:val="both"/>
            </w:pPr>
            <w:r>
              <w:rPr>
                <w:rFonts w:ascii="Times New Roman"/>
                <w:b w:val="false"/>
                <w:i w:val="false"/>
                <w:color w:val="000000"/>
                <w:sz w:val="20"/>
              </w:rPr>
              <w:t>
Дағды 1:</w:t>
            </w:r>
          </w:p>
          <w:bookmarkEnd w:id="230"/>
          <w:p>
            <w:pPr>
              <w:spacing w:after="20"/>
              <w:ind w:left="20"/>
              <w:jc w:val="both"/>
            </w:pPr>
            <w:r>
              <w:rPr>
                <w:rFonts w:ascii="Times New Roman"/>
                <w:b w:val="false"/>
                <w:i w:val="false"/>
                <w:color w:val="000000"/>
                <w:sz w:val="20"/>
              </w:rPr>
              <w:t>
Ережеде айқындалған міндеттер мен функцияларды орындау бойынша құрылымдық бөлімшенің (қызметтің, бөлімнің) қызметін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31"/>
          <w:p>
            <w:pPr>
              <w:spacing w:after="20"/>
              <w:ind w:left="20"/>
              <w:jc w:val="both"/>
            </w:pPr>
            <w:r>
              <w:rPr>
                <w:rFonts w:ascii="Times New Roman"/>
                <w:b w:val="false"/>
                <w:i w:val="false"/>
                <w:color w:val="000000"/>
                <w:sz w:val="20"/>
              </w:rPr>
              <w:t>
Дағдылар:</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1. Құрылымдық бөлімшенің (қызметтің, бөлімнің) жұмысын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жинақтау, сақтауды қамтамасыз ету және пайдалану бойынша жоспарлы көрсеткіштерге қол жеткізуді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Құрылымдық бөлімшенің (қызметтің, бөлімнің) құзыреті шеңберінде проблемалық мәселелерді анықтай отырып және оларды шешу жолдарын ұсына отырып, архивті дамытудың ағымдағы жағдайын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Архивтің консультативтік-кеңесші комиссиялары қарайтын құжаттарға ұсыныстарды, ескертулерді талдау және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Құрылымдық бөлімше (қызмет, бөлім) қызметінің бағыты бойынша ғылыми-зерттеу тақырыптары мен әдістемелік құжаттарды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Құрылымдық бөлімшенің (қызметтің, бөлімнің) қызметкерлерін тағайындау, ауыстыру, қызметтен босату, оларға көтермелеу және жаза қолдану, олардың біліктілігін арттыру жөнінде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Құрылымдық бөлімшенің (қызметтің, бөлімнің) қызметіне қатысты мәселелер бойынша жұмыстарға рецензия жасауды және консультация беруді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баяндамалармен, мақалалармен, дәрістермен және хабарламалармен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Жинақталған тәжірибені, білімді, іскерлікті және дағдыларды жас архивистерге беру.</w:t>
            </w:r>
          </w:p>
          <w:p>
            <w:pPr>
              <w:spacing w:after="20"/>
              <w:ind w:left="20"/>
              <w:jc w:val="both"/>
            </w:pPr>
            <w:r>
              <w:rPr>
                <w:rFonts w:ascii="Times New Roman"/>
                <w:b w:val="false"/>
                <w:i w:val="false"/>
                <w:color w:val="000000"/>
                <w:sz w:val="20"/>
              </w:rPr>
              <w:t>
10. Басқа құрылымдық бөлімшелермен (қызметтермен, бөлімдермен) өзара әрекеттесу.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32"/>
          <w:p>
            <w:pPr>
              <w:spacing w:after="20"/>
              <w:ind w:left="20"/>
              <w:jc w:val="both"/>
            </w:pPr>
            <w:r>
              <w:rPr>
                <w:rFonts w:ascii="Times New Roman"/>
                <w:b w:val="false"/>
                <w:i w:val="false"/>
                <w:color w:val="000000"/>
                <w:sz w:val="20"/>
              </w:rPr>
              <w:t>
Білім:</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еңбек қауіпсіздігі, өрт қауіпсіздігі саласындағы, сондай-ақ еңбек қатынастарын реттейтін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құжаттаманы басқару саласындағы отандық және шетелдік тәжірибе, заманауи ақпараттық технологиялар.</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33"/>
          <w:p>
            <w:pPr>
              <w:spacing w:after="20"/>
              <w:ind w:left="20"/>
              <w:jc w:val="both"/>
            </w:pPr>
            <w:r>
              <w:rPr>
                <w:rFonts w:ascii="Times New Roman"/>
                <w:b w:val="false"/>
                <w:i w:val="false"/>
                <w:color w:val="000000"/>
                <w:sz w:val="20"/>
              </w:rPr>
              <w:t>
Дағды 2:</w:t>
            </w:r>
          </w:p>
          <w:bookmarkEnd w:id="233"/>
          <w:p>
            <w:pPr>
              <w:spacing w:after="20"/>
              <w:ind w:left="20"/>
              <w:jc w:val="both"/>
            </w:pPr>
            <w:r>
              <w:rPr>
                <w:rFonts w:ascii="Times New Roman"/>
                <w:b w:val="false"/>
                <w:i w:val="false"/>
                <w:color w:val="000000"/>
                <w:sz w:val="20"/>
              </w:rPr>
              <w:t>
Мемлекеттік архивтердің функцияларын автоматтандыру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34"/>
          <w:p>
            <w:pPr>
              <w:spacing w:after="20"/>
              <w:ind w:left="20"/>
              <w:jc w:val="both"/>
            </w:pPr>
            <w:r>
              <w:rPr>
                <w:rFonts w:ascii="Times New Roman"/>
                <w:b w:val="false"/>
                <w:i w:val="false"/>
                <w:color w:val="000000"/>
                <w:sz w:val="20"/>
              </w:rPr>
              <w:t>
Дағдылар:</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1. Ақпараттық технологиялар, архив саласын цифрландыру саласында құрылымдық бөлімше қызметкерлерінің біліктілігін арттыруды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Автоматтандыруға жататын функцияларды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Құрылымдық бөлімшенің жұмысына ақпараттық жүйелер мен бағдарламаларды енгізуге ықпал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Ақпараттық жүйелермен және бағдарламалармен жұмыс істеу.</w:t>
            </w:r>
          </w:p>
          <w:p>
            <w:pPr>
              <w:spacing w:after="20"/>
              <w:ind w:left="20"/>
              <w:jc w:val="both"/>
            </w:pPr>
            <w:r>
              <w:rPr>
                <w:rFonts w:ascii="Times New Roman"/>
                <w:b w:val="false"/>
                <w:i w:val="false"/>
                <w:color w:val="000000"/>
                <w:sz w:val="20"/>
              </w:rPr>
              <w:t>
5. Практикалық жұмыста арх-технологиялар саласында, архивтік құжаттарды цифрлық форматқа көшіру, электрондық құжаттарды мемлекеттік сақтауға қабылдау және оларды пайдалану бойынша әдістемелік ұсынымдарды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35"/>
          <w:p>
            <w:pPr>
              <w:spacing w:after="20"/>
              <w:ind w:left="20"/>
              <w:jc w:val="both"/>
            </w:pPr>
            <w:r>
              <w:rPr>
                <w:rFonts w:ascii="Times New Roman"/>
                <w:b w:val="false"/>
                <w:i w:val="false"/>
                <w:color w:val="000000"/>
                <w:sz w:val="20"/>
              </w:rPr>
              <w:t>
Білім:</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ақпараттандыру, ақпараттық технологиялар,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архив құжаттарын цифрлық форматқа көшіру, электрондық құжаттарды мемлекеттік сақтауға қабылдау мәселелері бойынша ақпараттандыру және цифрландыру саласындағы отандық және шетелдік тәжірибе.</w:t>
            </w:r>
          </w:p>
          <w:p>
            <w:pPr>
              <w:spacing w:after="20"/>
              <w:ind w:left="20"/>
              <w:jc w:val="both"/>
            </w:pPr>
            <w:r>
              <w:rPr>
                <w:rFonts w:ascii="Times New Roman"/>
                <w:b w:val="false"/>
                <w:i w:val="false"/>
                <w:color w:val="000000"/>
                <w:sz w:val="20"/>
              </w:rPr>
              <w:t>
3. Құжаттарды цифрлық форматқа көшіру және оларды пайдалану әдістемелері.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236"/>
          <w:p>
            <w:pPr>
              <w:spacing w:after="20"/>
              <w:ind w:left="20"/>
              <w:jc w:val="both"/>
            </w:pPr>
            <w:r>
              <w:rPr>
                <w:rFonts w:ascii="Times New Roman"/>
                <w:b w:val="false"/>
                <w:i w:val="false"/>
                <w:color w:val="000000"/>
                <w:sz w:val="20"/>
              </w:rPr>
              <w:t>
Стратегиялық ойлау</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процестерін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"Құрылымдық бөлімшенің басшысы"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1122-2-002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237"/>
          <w:p>
            <w:pPr>
              <w:spacing w:after="20"/>
              <w:ind w:left="20"/>
              <w:jc w:val="both"/>
            </w:pPr>
            <w:r>
              <w:rPr>
                <w:rFonts w:ascii="Times New Roman"/>
                <w:b w:val="false"/>
                <w:i w:val="false"/>
                <w:color w:val="000000"/>
                <w:sz w:val="20"/>
              </w:rPr>
              <w:t>
Гуманитарлық ғылымдар,</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238"/>
          <w:p>
            <w:pPr>
              <w:spacing w:after="20"/>
              <w:ind w:left="20"/>
              <w:jc w:val="both"/>
            </w:pPr>
            <w:r>
              <w:rPr>
                <w:rFonts w:ascii="Times New Roman"/>
                <w:b w:val="false"/>
                <w:i w:val="false"/>
                <w:color w:val="000000"/>
                <w:sz w:val="20"/>
              </w:rPr>
              <w:t>
Республикалық мемлекеттік архивтер үшін – архив ісі саласында кемінде төрт жыл;</w:t>
            </w:r>
          </w:p>
          <w:bookmarkEnd w:id="238"/>
          <w:p>
            <w:pPr>
              <w:spacing w:after="20"/>
              <w:ind w:left="20"/>
              <w:jc w:val="both"/>
            </w:pPr>
            <w:r>
              <w:rPr>
                <w:rFonts w:ascii="Times New Roman"/>
                <w:b w:val="false"/>
                <w:i w:val="false"/>
                <w:color w:val="000000"/>
                <w:sz w:val="20"/>
              </w:rPr>
              <w:t>
облыстық мемлекеттік архивтер, Республикалық маңызы бар қалалардың, астананың мемлекеттік архивтері үшін – архив ісі саласында кемінде үш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1349-0-005. Архив ұйымы директорының орынбасары (меңгерушісі)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құрылымдық бөлімшесінің (қызметінің, бөлімінің) өндірістік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бағыттар бойынша құрылымдық бөлімшеге (қызметке, бөлімге)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239"/>
          <w:p>
            <w:pPr>
              <w:spacing w:after="20"/>
              <w:ind w:left="20"/>
              <w:jc w:val="both"/>
            </w:pPr>
            <w:r>
              <w:rPr>
                <w:rFonts w:ascii="Times New Roman"/>
                <w:b w:val="false"/>
                <w:i w:val="false"/>
                <w:color w:val="000000"/>
                <w:sz w:val="20"/>
              </w:rPr>
              <w:t>
Еңбек функциясы 1:</w:t>
            </w:r>
          </w:p>
          <w:bookmarkEnd w:id="239"/>
          <w:p>
            <w:pPr>
              <w:spacing w:after="20"/>
              <w:ind w:left="20"/>
              <w:jc w:val="both"/>
            </w:pPr>
            <w:r>
              <w:rPr>
                <w:rFonts w:ascii="Times New Roman"/>
                <w:b w:val="false"/>
                <w:i w:val="false"/>
                <w:color w:val="000000"/>
                <w:sz w:val="20"/>
              </w:rPr>
              <w:t>
Тиісті бағыттар бойынша құрылымдық бөлімшеге (қызметке, бөлімге) басшылық 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40"/>
          <w:p>
            <w:pPr>
              <w:spacing w:after="20"/>
              <w:ind w:left="20"/>
              <w:jc w:val="both"/>
            </w:pPr>
            <w:r>
              <w:rPr>
                <w:rFonts w:ascii="Times New Roman"/>
                <w:b w:val="false"/>
                <w:i w:val="false"/>
                <w:color w:val="000000"/>
                <w:sz w:val="20"/>
              </w:rPr>
              <w:t>
Дағды 1:</w:t>
            </w:r>
          </w:p>
          <w:bookmarkEnd w:id="240"/>
          <w:p>
            <w:pPr>
              <w:spacing w:after="20"/>
              <w:ind w:left="20"/>
              <w:jc w:val="both"/>
            </w:pPr>
            <w:r>
              <w:rPr>
                <w:rFonts w:ascii="Times New Roman"/>
                <w:b w:val="false"/>
                <w:i w:val="false"/>
                <w:color w:val="000000"/>
                <w:sz w:val="20"/>
              </w:rPr>
              <w:t>
Ережеде айқындалған міндеттер мен функцияларды орындау бойынша құрылымдық бөлімшенің (қызметтің, бөлімнің) қызметін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241"/>
          <w:p>
            <w:pPr>
              <w:spacing w:after="20"/>
              <w:ind w:left="20"/>
              <w:jc w:val="both"/>
            </w:pPr>
            <w:r>
              <w:rPr>
                <w:rFonts w:ascii="Times New Roman"/>
                <w:b w:val="false"/>
                <w:i w:val="false"/>
                <w:color w:val="000000"/>
                <w:sz w:val="20"/>
              </w:rPr>
              <w:t>
Дағдылар:</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1. Құрылымдық бөлімшенің (қызметтің, бөлімнің) жұмысын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жинақтау, сақтауды қамтамасыз ету және пайдалану бойынша жоспарлы көрсеткіштерге қол жеткізуді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Құрылымдық бөлімшенің (қызметтің, бөлімнің) құзыреті шеңберінде проблемалық мәселелерді анықтай отырып және оларды шешу жолдарын ұсына отырып, архивті дамытудың ағымдағы жағдайын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Архивтің консультативтік-кеңесші комиссиялары қарайтын құжаттарға ұсыныстарды, ескертулерді талдау және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Құрылымдық бөлімше (қызмет, бөлім) қызметінің бағыты бойынша ғылыми-зерттеу тақырыптары мен әдістемелік құжаттарды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Құрылымдық бөлімшенің (қызметтің, бөлімнің) қызметкерлерін тағайындау, ауыстыру, қызметтен босату, оларға көтермелеу және жаза қолдану, олардың біліктілігін арттыру жөнінде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Құрылымдық бөлімшенің (қызметтің, бөлімнің) қызметіне қатысты мәселелер бойынша жұмыстарға рецензия жасауды және консультация беруді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баяндамалармен, мақалалармен, дәрістермен және хабарламалармен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Жинақталған тәжірибені, білімді, іскерлікті және дағдыларды жас архивистерге беру.</w:t>
            </w:r>
          </w:p>
          <w:p>
            <w:pPr>
              <w:spacing w:after="20"/>
              <w:ind w:left="20"/>
              <w:jc w:val="both"/>
            </w:pPr>
            <w:r>
              <w:rPr>
                <w:rFonts w:ascii="Times New Roman"/>
                <w:b w:val="false"/>
                <w:i w:val="false"/>
                <w:color w:val="000000"/>
                <w:sz w:val="20"/>
              </w:rPr>
              <w:t>
10. Басқа құрылымдық бөлімшелермен (қызметтермен, бөлімдермен) өзара әрекеттесу.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242"/>
          <w:p>
            <w:pPr>
              <w:spacing w:after="20"/>
              <w:ind w:left="20"/>
              <w:jc w:val="both"/>
            </w:pPr>
            <w:r>
              <w:rPr>
                <w:rFonts w:ascii="Times New Roman"/>
                <w:b w:val="false"/>
                <w:i w:val="false"/>
                <w:color w:val="000000"/>
                <w:sz w:val="20"/>
              </w:rPr>
              <w:t>
Білім:</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еңбек қауіпсіздігі, өрт қауіпсіздігі саласындағы, сондай-ақ еңбек қатынастарын реттейтін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құжаттаманы басқару саласындағы отандық және шетелдік тәжірибе, заманауи ақпараттық технологиялар.</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243"/>
          <w:p>
            <w:pPr>
              <w:spacing w:after="20"/>
              <w:ind w:left="20"/>
              <w:jc w:val="both"/>
            </w:pPr>
            <w:r>
              <w:rPr>
                <w:rFonts w:ascii="Times New Roman"/>
                <w:b w:val="false"/>
                <w:i w:val="false"/>
                <w:color w:val="000000"/>
                <w:sz w:val="20"/>
              </w:rPr>
              <w:t>
Дағды 2:</w:t>
            </w:r>
          </w:p>
          <w:bookmarkEnd w:id="243"/>
          <w:p>
            <w:pPr>
              <w:spacing w:after="20"/>
              <w:ind w:left="20"/>
              <w:jc w:val="both"/>
            </w:pPr>
            <w:r>
              <w:rPr>
                <w:rFonts w:ascii="Times New Roman"/>
                <w:b w:val="false"/>
                <w:i w:val="false"/>
                <w:color w:val="000000"/>
                <w:sz w:val="20"/>
              </w:rPr>
              <w:t>
Мемлекеттік архивтердің функцияларын автоматтандыру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244"/>
          <w:p>
            <w:pPr>
              <w:spacing w:after="20"/>
              <w:ind w:left="20"/>
              <w:jc w:val="both"/>
            </w:pPr>
            <w:r>
              <w:rPr>
                <w:rFonts w:ascii="Times New Roman"/>
                <w:b w:val="false"/>
                <w:i w:val="false"/>
                <w:color w:val="000000"/>
                <w:sz w:val="20"/>
              </w:rPr>
              <w:t>
Дағдылар:</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1. Ақпараттық технологиялар, архив саласын цифрландыру саласында құрылымдық бөлімше қызметкерлерінің біліктілігін арттыруды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Автоматтандыруға жататын функцияларды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Құрылымдық бөлімшенің жұмысына ақпараттық жүйелер мен бағдарламаларды енгізуге ықпал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Ақпараттық жүйелермен және бағдарламалармен жұмыс істеу.</w:t>
            </w:r>
          </w:p>
          <w:p>
            <w:pPr>
              <w:spacing w:after="20"/>
              <w:ind w:left="20"/>
              <w:jc w:val="both"/>
            </w:pPr>
            <w:r>
              <w:rPr>
                <w:rFonts w:ascii="Times New Roman"/>
                <w:b w:val="false"/>
                <w:i w:val="false"/>
                <w:color w:val="000000"/>
                <w:sz w:val="20"/>
              </w:rPr>
              <w:t>
5. Практикалық жұмыста ақпараттық технологиялар саласында, архивтік құжаттарды цифрлық форматқа көшіру, электрондық құжаттарды мемлекеттік сақтауға қабылдау бойынша әдістемелік ұсынымдарды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45"/>
          <w:p>
            <w:pPr>
              <w:spacing w:after="20"/>
              <w:ind w:left="20"/>
              <w:jc w:val="both"/>
            </w:pPr>
            <w:r>
              <w:rPr>
                <w:rFonts w:ascii="Times New Roman"/>
                <w:b w:val="false"/>
                <w:i w:val="false"/>
                <w:color w:val="000000"/>
                <w:sz w:val="20"/>
              </w:rPr>
              <w:t>
Білім:</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ақпараттандыру, ақпараттық технологиялар,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архив құжаттарын цифрлық форматқа көшіру, электрондық құжаттарды мемлекеттік сақтауға қабылдау мәселелері бойынша ақпараттандыру және цифрландыру саласындағы отандық және шетелдік тәжірибе.</w:t>
            </w:r>
          </w:p>
          <w:p>
            <w:pPr>
              <w:spacing w:after="20"/>
              <w:ind w:left="20"/>
              <w:jc w:val="both"/>
            </w:pPr>
            <w:r>
              <w:rPr>
                <w:rFonts w:ascii="Times New Roman"/>
                <w:b w:val="false"/>
                <w:i w:val="false"/>
                <w:color w:val="000000"/>
                <w:sz w:val="20"/>
              </w:rPr>
              <w:t>
3. Құжаттарды цифрлық форматқа көшіру және оларды пайдалану әдістемелері.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246"/>
          <w:p>
            <w:pPr>
              <w:spacing w:after="20"/>
              <w:ind w:left="20"/>
              <w:jc w:val="both"/>
            </w:pPr>
            <w:r>
              <w:rPr>
                <w:rFonts w:ascii="Times New Roman"/>
                <w:b w:val="false"/>
                <w:i w:val="false"/>
                <w:color w:val="000000"/>
                <w:sz w:val="20"/>
              </w:rPr>
              <w:t>
Стратегиялық ойлау</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процестерін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"Құрылымдық бөлімше басшысының орынбасары"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ҰСК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ҰСК сәйкес сабақ атауының коды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1122-2-005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ҰСК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орынбасары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47"/>
          <w:p>
            <w:pPr>
              <w:spacing w:after="20"/>
              <w:ind w:left="20"/>
              <w:jc w:val="both"/>
            </w:pPr>
            <w:r>
              <w:rPr>
                <w:rFonts w:ascii="Times New Roman"/>
                <w:b w:val="false"/>
                <w:i w:val="false"/>
                <w:color w:val="000000"/>
                <w:sz w:val="20"/>
              </w:rPr>
              <w:t>
Гуманитарлық ғылымдар,</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архивтер үшін – архив ісі саласында кемінде үш жыл немесе басшы лауазымдарда, не архив ісі саласында кемінде екі жыл немесе жоғары оқу орнынан кейінгі білім беру бағдарламалары бойынша оқуды аяқтаған адамдар үшін Қазақстан Республикасының Президенті кезіндегі білім беру ұйымдарында немесе шетелдік жоғары оқу орындарында жұмыс органы бекітетін басым мамандықтар бойынша басшылық лауазымдарда –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ғылыми дәрежесі бар адамдар үшін; облыстық мемлекеттік архивтер, Республикалық маңызы бар қалалардың, астананың мемлекеттік архивтер үшін – архив ісі саласында немесе басшы лауазымдарда кемінде екі жыл, не архив саласында кемінде бір жыл немесе Қазақстан Республикасының Президенті жанындағы білім беру ұйымдарында немесе шетелдік жоғары оқу орындарында жоғары оқу орнынан кейінгі білім беру бағдарламалары бойынша оқуды аяқтаған адамдар үшін басшы лауазымдарда жұмыс органы бекітетін басым мамандықтар бойынша және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ғылыми дәрежесі бар адамдар үшін.</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1122-2-002. Құрылымдық бөлімшенің басшысы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құрылымдық бөлімшесінің (қызметінің, бөлімінің) өндірістік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бағыттар бойынша құрылымдық бөлімшеге (қызметке, бөлімге)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48"/>
          <w:p>
            <w:pPr>
              <w:spacing w:after="20"/>
              <w:ind w:left="20"/>
              <w:jc w:val="both"/>
            </w:pPr>
            <w:r>
              <w:rPr>
                <w:rFonts w:ascii="Times New Roman"/>
                <w:b w:val="false"/>
                <w:i w:val="false"/>
                <w:color w:val="000000"/>
                <w:sz w:val="20"/>
              </w:rPr>
              <w:t>
Еңбек функциясы 1:</w:t>
            </w:r>
          </w:p>
          <w:bookmarkEnd w:id="248"/>
          <w:p>
            <w:pPr>
              <w:spacing w:after="20"/>
              <w:ind w:left="20"/>
              <w:jc w:val="both"/>
            </w:pPr>
            <w:r>
              <w:rPr>
                <w:rFonts w:ascii="Times New Roman"/>
                <w:b w:val="false"/>
                <w:i w:val="false"/>
                <w:color w:val="000000"/>
                <w:sz w:val="20"/>
              </w:rPr>
              <w:t>
Тиісті бағыттар бойынша құрылымдық бөлімшеге (қызметке, бөлімге) басшылық ету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249"/>
          <w:p>
            <w:pPr>
              <w:spacing w:after="20"/>
              <w:ind w:left="20"/>
              <w:jc w:val="both"/>
            </w:pPr>
            <w:r>
              <w:rPr>
                <w:rFonts w:ascii="Times New Roman"/>
                <w:b w:val="false"/>
                <w:i w:val="false"/>
                <w:color w:val="000000"/>
                <w:sz w:val="20"/>
              </w:rPr>
              <w:t xml:space="preserve">
Дағды 1: </w:t>
            </w:r>
          </w:p>
          <w:bookmarkEnd w:id="249"/>
          <w:p>
            <w:pPr>
              <w:spacing w:after="20"/>
              <w:ind w:left="20"/>
              <w:jc w:val="both"/>
            </w:pPr>
            <w:r>
              <w:rPr>
                <w:rFonts w:ascii="Times New Roman"/>
                <w:b w:val="false"/>
                <w:i w:val="false"/>
                <w:color w:val="000000"/>
                <w:sz w:val="20"/>
              </w:rPr>
              <w:t>
Ережеде айқындалған міндеттер мен функцияларды орындау бойынша құрылымдық бөлімшенің (қызметтің, бөлімнің) қызметін ұйымдастыру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250"/>
          <w:p>
            <w:pPr>
              <w:spacing w:after="20"/>
              <w:ind w:left="20"/>
              <w:jc w:val="both"/>
            </w:pPr>
            <w:r>
              <w:rPr>
                <w:rFonts w:ascii="Times New Roman"/>
                <w:b w:val="false"/>
                <w:i w:val="false"/>
                <w:color w:val="000000"/>
                <w:sz w:val="20"/>
              </w:rPr>
              <w:t>
Дағдылар:</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жинақтау, сақтауды қамтамасыз ету және пайдалану бойынша жоспарлы көрсеткіштерге қол жеткізуді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Құрылымдық бөлімшенің (қызметтің, бөлімнің) құзыреті шеңберінде проблемалық мәселелерді анықтаумен және оларды шешу жолдарын ұсынумен құрылымдық бөлімшенің ағымдағы даму жағдайын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Құрылымдық бөлімшенің (қызметтің, бөлімнің) қызметіне қатысты мәселелер бойынша кеңес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 баяндамалармен, мақалалармен, дәрістермен және хабарламалармен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Жас архивистерге тәжірибе, білім, дағдылар беру.</w:t>
            </w:r>
          </w:p>
          <w:p>
            <w:pPr>
              <w:spacing w:after="20"/>
              <w:ind w:left="20"/>
              <w:jc w:val="both"/>
            </w:pPr>
            <w:r>
              <w:rPr>
                <w:rFonts w:ascii="Times New Roman"/>
                <w:b w:val="false"/>
                <w:i w:val="false"/>
                <w:color w:val="000000"/>
                <w:sz w:val="20"/>
              </w:rPr>
              <w:t>
6. Басқа құрылымдық бөлімшелермен (қызметтермен, бөлімдермен) өзара әрекеттесу.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251"/>
          <w:p>
            <w:pPr>
              <w:spacing w:after="20"/>
              <w:ind w:left="20"/>
              <w:jc w:val="both"/>
            </w:pPr>
            <w:r>
              <w:rPr>
                <w:rFonts w:ascii="Times New Roman"/>
                <w:b w:val="false"/>
                <w:i w:val="false"/>
                <w:color w:val="000000"/>
                <w:sz w:val="20"/>
              </w:rPr>
              <w:t>
Білім:</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сондай-ақ еңбек қатынастарын регламенттеу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құжаттаманы басқару саласындағы отандық және шетелдік тәжірибе, заманауи ақпараттық технологиялар.</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252"/>
          <w:p>
            <w:pPr>
              <w:spacing w:after="20"/>
              <w:ind w:left="20"/>
              <w:jc w:val="both"/>
            </w:pPr>
            <w:r>
              <w:rPr>
                <w:rFonts w:ascii="Times New Roman"/>
                <w:b w:val="false"/>
                <w:i w:val="false"/>
                <w:color w:val="000000"/>
                <w:sz w:val="20"/>
              </w:rPr>
              <w:t xml:space="preserve">
Дағды 2: </w:t>
            </w:r>
          </w:p>
          <w:bookmarkEnd w:id="252"/>
          <w:p>
            <w:pPr>
              <w:spacing w:after="20"/>
              <w:ind w:left="20"/>
              <w:jc w:val="both"/>
            </w:pPr>
            <w:r>
              <w:rPr>
                <w:rFonts w:ascii="Times New Roman"/>
                <w:b w:val="false"/>
                <w:i w:val="false"/>
                <w:color w:val="000000"/>
                <w:sz w:val="20"/>
              </w:rPr>
              <w:t>
Мемлекеттік архивтердің функцияларын автоматтандыру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253"/>
          <w:p>
            <w:pPr>
              <w:spacing w:after="20"/>
              <w:ind w:left="20"/>
              <w:jc w:val="both"/>
            </w:pPr>
            <w:r>
              <w:rPr>
                <w:rFonts w:ascii="Times New Roman"/>
                <w:b w:val="false"/>
                <w:i w:val="false"/>
                <w:color w:val="000000"/>
                <w:sz w:val="20"/>
              </w:rPr>
              <w:t>
Дағдылар:</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1. ІТ-технологиялар, архив саласын цифрландыру саласында біліктілікті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Автоматтандыруға жататын құрылымдық бөлімшенің функцияларын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Ақпараттық жүйелермен және бағдарламалармен жұмыс істеу.</w:t>
            </w:r>
          </w:p>
          <w:p>
            <w:pPr>
              <w:spacing w:after="20"/>
              <w:ind w:left="20"/>
              <w:jc w:val="both"/>
            </w:pPr>
            <w:r>
              <w:rPr>
                <w:rFonts w:ascii="Times New Roman"/>
                <w:b w:val="false"/>
                <w:i w:val="false"/>
                <w:color w:val="000000"/>
                <w:sz w:val="20"/>
              </w:rPr>
              <w:t>
4. Практикалық жұмыста ІТ-технологиялар саласында, архивтік құжаттарды цифрлық форматқа көшіру, электрондық құжаттарды мемлекеттік сақтауға қабылдау және оларды пайдалану бойынша әдістемелік ұсынымдарды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254"/>
          <w:p>
            <w:pPr>
              <w:spacing w:after="20"/>
              <w:ind w:left="20"/>
              <w:jc w:val="both"/>
            </w:pPr>
            <w:r>
              <w:rPr>
                <w:rFonts w:ascii="Times New Roman"/>
                <w:b w:val="false"/>
                <w:i w:val="false"/>
                <w:color w:val="000000"/>
                <w:sz w:val="20"/>
              </w:rPr>
              <w:t>
Білім:</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 істер мәселелері бойынша ақпараттандыру және цифрландыру саласындағы отандық және шетелдік тәжірибе.</w:t>
            </w:r>
          </w:p>
          <w:p>
            <w:pPr>
              <w:spacing w:after="20"/>
              <w:ind w:left="20"/>
              <w:jc w:val="both"/>
            </w:pPr>
            <w:r>
              <w:rPr>
                <w:rFonts w:ascii="Times New Roman"/>
                <w:b w:val="false"/>
                <w:i w:val="false"/>
                <w:color w:val="000000"/>
                <w:sz w:val="20"/>
              </w:rPr>
              <w:t>
3. Құжаттарды цифрлық форматқа көшіру әдістері.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255"/>
          <w:p>
            <w:pPr>
              <w:spacing w:after="20"/>
              <w:ind w:left="20"/>
              <w:jc w:val="both"/>
            </w:pPr>
            <w:r>
              <w:rPr>
                <w:rFonts w:ascii="Times New Roman"/>
                <w:b w:val="false"/>
                <w:i w:val="false"/>
                <w:color w:val="000000"/>
                <w:sz w:val="20"/>
              </w:rPr>
              <w:t xml:space="preserve">
Стратегиялық ойлау </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Стресске төзімділік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Ойлаудың икемділігі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Аналитикалық ойлау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 процестерін бақылау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Сыни тұрғыдан ойлау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Көшбасшылық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Логикалық ойлау </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"Құрылымдық бөлімше басшысының орынбасары"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ҰСК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ҰСК сәйкес сабақ атауының коды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1122-2-005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ҰСК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орынбасары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резидентура)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256"/>
          <w:p>
            <w:pPr>
              <w:spacing w:after="20"/>
              <w:ind w:left="20"/>
              <w:jc w:val="both"/>
            </w:pPr>
            <w:r>
              <w:rPr>
                <w:rFonts w:ascii="Times New Roman"/>
                <w:b w:val="false"/>
                <w:i w:val="false"/>
                <w:color w:val="000000"/>
                <w:sz w:val="20"/>
              </w:rPr>
              <w:t>
Гуманитарлық ғылымдар,</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257"/>
          <w:p>
            <w:pPr>
              <w:spacing w:after="20"/>
              <w:ind w:left="20"/>
              <w:jc w:val="both"/>
            </w:pPr>
            <w:r>
              <w:rPr>
                <w:rFonts w:ascii="Times New Roman"/>
                <w:b w:val="false"/>
                <w:i w:val="false"/>
                <w:color w:val="000000"/>
                <w:sz w:val="20"/>
              </w:rPr>
              <w:t>
Республикалық мемлекеттік архивтер үшін – архив саласында немесе басшылық лауазымдарда кемінде үш жыл;</w:t>
            </w:r>
          </w:p>
          <w:bookmarkEnd w:id="257"/>
          <w:p>
            <w:pPr>
              <w:spacing w:after="20"/>
              <w:ind w:left="20"/>
              <w:jc w:val="both"/>
            </w:pPr>
            <w:r>
              <w:rPr>
                <w:rFonts w:ascii="Times New Roman"/>
                <w:b w:val="false"/>
                <w:i w:val="false"/>
                <w:color w:val="000000"/>
                <w:sz w:val="20"/>
              </w:rPr>
              <w:t>
облыстық мемлекеттік архивтер, Республикалық маңызы бар қалалардың, астананың мемлекеттік архивтері үшін – архив саласында немесе басшылық лауазымдарда кемінде екі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1122-2-002. Құрылымдық бөлімшенің басшысы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құрылымдық бөлімшесінің (қызметінің, бөлімінің) өндірістік қызметін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бағыттар бойынша құрылымдық бөлімшеге (қызметке, бөлімге)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258"/>
          <w:p>
            <w:pPr>
              <w:spacing w:after="20"/>
              <w:ind w:left="20"/>
              <w:jc w:val="both"/>
            </w:pPr>
            <w:r>
              <w:rPr>
                <w:rFonts w:ascii="Times New Roman"/>
                <w:b w:val="false"/>
                <w:i w:val="false"/>
                <w:color w:val="000000"/>
                <w:sz w:val="20"/>
              </w:rPr>
              <w:t>
Еңбек функциясы 1:</w:t>
            </w:r>
          </w:p>
          <w:bookmarkEnd w:id="258"/>
          <w:p>
            <w:pPr>
              <w:spacing w:after="20"/>
              <w:ind w:left="20"/>
              <w:jc w:val="both"/>
            </w:pPr>
            <w:r>
              <w:rPr>
                <w:rFonts w:ascii="Times New Roman"/>
                <w:b w:val="false"/>
                <w:i w:val="false"/>
                <w:color w:val="000000"/>
                <w:sz w:val="20"/>
              </w:rPr>
              <w:t>
Тиісті бағыттар бойынша құрылымдық бөлімшеге (қызметке, бөлімге) басшылық 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259"/>
          <w:p>
            <w:pPr>
              <w:spacing w:after="20"/>
              <w:ind w:left="20"/>
              <w:jc w:val="both"/>
            </w:pPr>
            <w:r>
              <w:rPr>
                <w:rFonts w:ascii="Times New Roman"/>
                <w:b w:val="false"/>
                <w:i w:val="false"/>
                <w:color w:val="000000"/>
                <w:sz w:val="20"/>
              </w:rPr>
              <w:t xml:space="preserve">
Дағды 1: </w:t>
            </w:r>
          </w:p>
          <w:bookmarkEnd w:id="259"/>
          <w:p>
            <w:pPr>
              <w:spacing w:after="20"/>
              <w:ind w:left="20"/>
              <w:jc w:val="both"/>
            </w:pPr>
            <w:r>
              <w:rPr>
                <w:rFonts w:ascii="Times New Roman"/>
                <w:b w:val="false"/>
                <w:i w:val="false"/>
                <w:color w:val="000000"/>
                <w:sz w:val="20"/>
              </w:rPr>
              <w:t>
Ережеде айқындалған міндеттер мен функцияларды орындау бойынша құрылымдық бөлімшенің (қызметтің, бөлімнің) қызметін ұйымдастыру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260"/>
          <w:p>
            <w:pPr>
              <w:spacing w:after="20"/>
              <w:ind w:left="20"/>
              <w:jc w:val="both"/>
            </w:pPr>
            <w:r>
              <w:rPr>
                <w:rFonts w:ascii="Times New Roman"/>
                <w:b w:val="false"/>
                <w:i w:val="false"/>
                <w:color w:val="000000"/>
                <w:sz w:val="20"/>
              </w:rPr>
              <w:t>
Дағдылар:</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жинақтау, сақтауды қамтамасыз ету және пайдалану бойынша жоспарлы көрсеткіштерге қол жеткізуді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Құрылымдық бөлімшенің (қызметтің, бөлімнің) құзыретіне сәйкес проблемалық мәселелерді талдау, анықтау және оларды шешу жолдарын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Құрылымдық бөлімшенің (қызметтің, бөлімнің) қызметіне қатысты мәселелер бойынша кеңес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Жас архивистерге тәжірибе, білім, дағдылар беру.</w:t>
            </w:r>
          </w:p>
          <w:p>
            <w:pPr>
              <w:spacing w:after="20"/>
              <w:ind w:left="20"/>
              <w:jc w:val="both"/>
            </w:pPr>
            <w:r>
              <w:rPr>
                <w:rFonts w:ascii="Times New Roman"/>
                <w:b w:val="false"/>
                <w:i w:val="false"/>
                <w:color w:val="000000"/>
                <w:sz w:val="20"/>
              </w:rPr>
              <w:t>
5. Басқа құрылымдық бөлімшелермен (қызметтермен, бөлімдермен) өзара әрекеттесу.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261"/>
          <w:p>
            <w:pPr>
              <w:spacing w:after="20"/>
              <w:ind w:left="20"/>
              <w:jc w:val="both"/>
            </w:pPr>
            <w:r>
              <w:rPr>
                <w:rFonts w:ascii="Times New Roman"/>
                <w:b w:val="false"/>
                <w:i w:val="false"/>
                <w:color w:val="000000"/>
                <w:sz w:val="20"/>
              </w:rPr>
              <w:t>
Білім:</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Стратегиялық жоспарлау, сондай-ақ еңбек қатынастарын регламенттеу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құжаттаманы басқару саласындағы отандық және шетелдік тәжірибе, заманауи ақпараттық технологиялар.</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262"/>
          <w:p>
            <w:pPr>
              <w:spacing w:after="20"/>
              <w:ind w:left="20"/>
              <w:jc w:val="both"/>
            </w:pPr>
            <w:r>
              <w:rPr>
                <w:rFonts w:ascii="Times New Roman"/>
                <w:b w:val="false"/>
                <w:i w:val="false"/>
                <w:color w:val="000000"/>
                <w:sz w:val="20"/>
              </w:rPr>
              <w:t xml:space="preserve">
Дағды 2: </w:t>
            </w:r>
          </w:p>
          <w:bookmarkEnd w:id="262"/>
          <w:p>
            <w:pPr>
              <w:spacing w:after="20"/>
              <w:ind w:left="20"/>
              <w:jc w:val="both"/>
            </w:pPr>
            <w:r>
              <w:rPr>
                <w:rFonts w:ascii="Times New Roman"/>
                <w:b w:val="false"/>
                <w:i w:val="false"/>
                <w:color w:val="000000"/>
                <w:sz w:val="20"/>
              </w:rPr>
              <w:t>
Мемлекеттік архивтердің функцияларын автоматтандыру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263"/>
          <w:p>
            <w:pPr>
              <w:spacing w:after="20"/>
              <w:ind w:left="20"/>
              <w:jc w:val="both"/>
            </w:pPr>
            <w:r>
              <w:rPr>
                <w:rFonts w:ascii="Times New Roman"/>
                <w:b w:val="false"/>
                <w:i w:val="false"/>
                <w:color w:val="000000"/>
                <w:sz w:val="20"/>
              </w:rPr>
              <w:t>
Дағдылар:</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1. ІТ-технологиялар, архив саласын цифрландыру саласында біліктілікті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Автоматтандыруға жататын құрылымдық бөлімшенің функцияларын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Ақпараттық жүйелермен және бағдарламалармен жұмыс істеу.</w:t>
            </w:r>
          </w:p>
          <w:p>
            <w:pPr>
              <w:spacing w:after="20"/>
              <w:ind w:left="20"/>
              <w:jc w:val="both"/>
            </w:pPr>
            <w:r>
              <w:rPr>
                <w:rFonts w:ascii="Times New Roman"/>
                <w:b w:val="false"/>
                <w:i w:val="false"/>
                <w:color w:val="000000"/>
                <w:sz w:val="20"/>
              </w:rPr>
              <w:t>
4. Практикалық жұмыста ІТ-технологиялар саласында, архивтік құжаттарды цифрлық форматқа көшіру, электрондық құжаттарды мемлекеттік сақтауға қабылдау және оларды пайдалану бойынша әдістемелік ұсынымдарды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264"/>
          <w:p>
            <w:pPr>
              <w:spacing w:after="20"/>
              <w:ind w:left="20"/>
              <w:jc w:val="both"/>
            </w:pPr>
            <w:r>
              <w:rPr>
                <w:rFonts w:ascii="Times New Roman"/>
                <w:b w:val="false"/>
                <w:i w:val="false"/>
                <w:color w:val="000000"/>
                <w:sz w:val="20"/>
              </w:rPr>
              <w:t>
Білім:</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құжаттаманы басқару,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 істер мәселелері бойынша ақпараттандыру және цифрландыру саласындағы отандық және шетелдік тәжірибе.</w:t>
            </w:r>
          </w:p>
          <w:p>
            <w:pPr>
              <w:spacing w:after="20"/>
              <w:ind w:left="20"/>
              <w:jc w:val="both"/>
            </w:pPr>
            <w:r>
              <w:rPr>
                <w:rFonts w:ascii="Times New Roman"/>
                <w:b w:val="false"/>
                <w:i w:val="false"/>
                <w:color w:val="000000"/>
                <w:sz w:val="20"/>
              </w:rPr>
              <w:t>
3. Құжаттарды цифрлық форматқа көшіру әдістері.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265"/>
          <w:p>
            <w:pPr>
              <w:spacing w:after="20"/>
              <w:ind w:left="20"/>
              <w:jc w:val="both"/>
            </w:pPr>
            <w:r>
              <w:rPr>
                <w:rFonts w:ascii="Times New Roman"/>
                <w:b w:val="false"/>
                <w:i w:val="false"/>
                <w:color w:val="000000"/>
                <w:sz w:val="20"/>
              </w:rPr>
              <w:t xml:space="preserve">
Стратегиялық ойлау </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Стресске төзімділік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Ойлаудың икемділігі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Аналитикалық ойлау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 процестерін бақылау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Сыни тұрғыдан ойлау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Көшбасшылық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Логикалық ойлау </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шеңберіндегі басқа кәсіптермен байланыс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"Археограф"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бойынша біліктілік деңгейі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(PhD докторантура, PhD докторы ғылыми дәрежесі, бейіні бойынша PhD докторы, ғылым кандидаты, ғылым докторы)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ғылымдар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саласындағы жұмыс өтілі кемінде алты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 (Архив ісі бойынша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ғылыми айналымға енгізу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266"/>
          <w:p>
            <w:pPr>
              <w:spacing w:after="20"/>
              <w:ind w:left="20"/>
              <w:jc w:val="both"/>
            </w:pPr>
            <w:r>
              <w:rPr>
                <w:rFonts w:ascii="Times New Roman"/>
                <w:b w:val="false"/>
                <w:i w:val="false"/>
                <w:color w:val="000000"/>
                <w:sz w:val="20"/>
              </w:rPr>
              <w:t>
Еңбек функциясы 1:</w:t>
            </w:r>
          </w:p>
          <w:bookmarkEnd w:id="266"/>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267"/>
          <w:p>
            <w:pPr>
              <w:spacing w:after="20"/>
              <w:ind w:left="20"/>
              <w:jc w:val="both"/>
            </w:pPr>
            <w:r>
              <w:rPr>
                <w:rFonts w:ascii="Times New Roman"/>
                <w:b w:val="false"/>
                <w:i w:val="false"/>
                <w:color w:val="000000"/>
                <w:sz w:val="20"/>
              </w:rPr>
              <w:t>
1 дағды:</w:t>
            </w:r>
          </w:p>
          <w:bookmarkEnd w:id="267"/>
          <w:p>
            <w:pPr>
              <w:spacing w:after="20"/>
              <w:ind w:left="20"/>
              <w:jc w:val="both"/>
            </w:pPr>
            <w:r>
              <w:rPr>
                <w:rFonts w:ascii="Times New Roman"/>
                <w:b w:val="false"/>
                <w:i w:val="false"/>
                <w:color w:val="000000"/>
                <w:sz w:val="20"/>
              </w:rPr>
              <w:t>
Архив қорларында құжаттарды айқындауды және зерттеуді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268"/>
          <w:p>
            <w:pPr>
              <w:spacing w:after="20"/>
              <w:ind w:left="20"/>
              <w:jc w:val="both"/>
            </w:pPr>
            <w:r>
              <w:rPr>
                <w:rFonts w:ascii="Times New Roman"/>
                <w:b w:val="false"/>
                <w:i w:val="false"/>
                <w:color w:val="000000"/>
                <w:sz w:val="20"/>
              </w:rPr>
              <w:t>
Машықтар:</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қорлары бойынша құжаттарды айқындау және іріктеу әдістемесін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Архивтің ғылыми-анықтамалық аппаратымен және анықтамалық-ақпараттық қорымен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айқындап, олардың ғылыми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қорлары бойынша анықталған мәліметтердің картотекасын, архив құжаттарының тақырыптық тізбелерін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Құжаттамалық дереккөздердің мазмұнын талдау, жекелеген тарихи фактілер мен оқиғалар жөнінде өз көзқарасын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Археография және архив ісі саласында ғылыми-зерттеу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Құжаттарды айқындау бойынша әдістемелік ұсынымдар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Архивтік құжаттарды зерттеу, айқындау және іріктеу әдістемесі мен басқа да мәселелер бойынша пікір таластыру.</w:t>
            </w:r>
          </w:p>
          <w:p>
            <w:pPr>
              <w:spacing w:after="20"/>
              <w:ind w:left="20"/>
              <w:jc w:val="both"/>
            </w:pPr>
            <w:r>
              <w:rPr>
                <w:rFonts w:ascii="Times New Roman"/>
                <w:b w:val="false"/>
                <w:i w:val="false"/>
                <w:color w:val="000000"/>
                <w:sz w:val="20"/>
              </w:rPr>
              <w:t>
9. Архив қорларын зерттеу мәселелері бойынша ғылыми-практикалық форумдар, конференциялар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269"/>
          <w:p>
            <w:pPr>
              <w:spacing w:after="20"/>
              <w:ind w:left="20"/>
              <w:jc w:val="both"/>
            </w:pPr>
            <w:r>
              <w:rPr>
                <w:rFonts w:ascii="Times New Roman"/>
                <w:b w:val="false"/>
                <w:i w:val="false"/>
                <w:color w:val="000000"/>
                <w:sz w:val="20"/>
              </w:rPr>
              <w:t>
Білім:</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ақпаратқа қол жеткізу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жұмысының түрлері мен әдістері.</w:t>
            </w:r>
          </w:p>
          <w:p>
            <w:pPr>
              <w:spacing w:after="20"/>
              <w:ind w:left="20"/>
              <w:jc w:val="both"/>
            </w:pPr>
            <w:r>
              <w:rPr>
                <w:rFonts w:ascii="Times New Roman"/>
                <w:b w:val="false"/>
                <w:i w:val="false"/>
                <w:color w:val="000000"/>
                <w:sz w:val="20"/>
              </w:rPr>
              <w:t>
3. Архивтік құжаттарды ғылыми зерттеу, құжаттарды айқындау және іріктеу процесі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270"/>
          <w:p>
            <w:pPr>
              <w:spacing w:after="20"/>
              <w:ind w:left="20"/>
              <w:jc w:val="both"/>
            </w:pPr>
            <w:r>
              <w:rPr>
                <w:rFonts w:ascii="Times New Roman"/>
                <w:b w:val="false"/>
                <w:i w:val="false"/>
                <w:color w:val="000000"/>
                <w:sz w:val="20"/>
              </w:rPr>
              <w:t>
2 дағды:</w:t>
            </w:r>
          </w:p>
          <w:bookmarkEnd w:id="270"/>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 құжаттарын ғылыми пайдалану және жариялау жөніндегі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271"/>
          <w:p>
            <w:pPr>
              <w:spacing w:after="20"/>
              <w:ind w:left="20"/>
              <w:jc w:val="both"/>
            </w:pPr>
            <w:r>
              <w:rPr>
                <w:rFonts w:ascii="Times New Roman"/>
                <w:b w:val="false"/>
                <w:i w:val="false"/>
                <w:color w:val="000000"/>
                <w:sz w:val="20"/>
              </w:rPr>
              <w:t>
Машықтар:</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фотоқұжаттық көрмелер мен тақырыптық экспозицияларды ғылыми жариялау түрлерінің тұжырымдамаларын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 мәтінін таңдау және беру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Археографиялық ресімдеуді және құжаттарға түсініктеме беруді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Жинақтарға, анықтамалықтарға және жарияланымдардың өзге де түрлеріне Тарихи, археографиялық алғысөздер, ғылыми-анықтамалық аппарат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Құжаттарға мәтіндік ескертулер жасау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Архивтік құжаттарды пайдалану және ғылыми жариялау мәселелері бойынша нормативтік құқықтық актілерді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Архивтік құжаттарды пайдалану және жариялау мәселелері бойынша бұқаралық ақпарат құралдарымен өзара іс-қимыл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 қорларының құжаттары негізінде ғылыми баяндамалар дайындау және ғылыми-практикалық форумдарда, конференцияларда сөз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Архивтік құжаттарды пайдалана отырып, мақалалар жариялау, телесюжеттер мен радиохабарлар өткізу.</w:t>
            </w:r>
          </w:p>
          <w:p>
            <w:pPr>
              <w:spacing w:after="20"/>
              <w:ind w:left="20"/>
              <w:jc w:val="both"/>
            </w:pPr>
            <w:r>
              <w:rPr>
                <w:rFonts w:ascii="Times New Roman"/>
                <w:b w:val="false"/>
                <w:i w:val="false"/>
                <w:color w:val="000000"/>
                <w:sz w:val="20"/>
              </w:rPr>
              <w:t>
10. Архивтік құжаттарды пайдалану және жариялау мәселелері бойынша әдістемелік ұсынымдар әзірлеу жөнінде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272"/>
          <w:p>
            <w:pPr>
              <w:spacing w:after="20"/>
              <w:ind w:left="20"/>
              <w:jc w:val="both"/>
            </w:pPr>
            <w:r>
              <w:rPr>
                <w:rFonts w:ascii="Times New Roman"/>
                <w:b w:val="false"/>
                <w:i w:val="false"/>
                <w:color w:val="000000"/>
                <w:sz w:val="20"/>
              </w:rPr>
              <w:t>
Білім:</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археография,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 жарияланымның үлгілері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ғылыми айналымға енгізу әдістері.</w:t>
            </w:r>
          </w:p>
          <w:p>
            <w:pPr>
              <w:spacing w:after="20"/>
              <w:ind w:left="20"/>
              <w:jc w:val="both"/>
            </w:pPr>
            <w:r>
              <w:rPr>
                <w:rFonts w:ascii="Times New Roman"/>
                <w:b w:val="false"/>
                <w:i w:val="false"/>
                <w:color w:val="000000"/>
                <w:sz w:val="20"/>
              </w:rPr>
              <w:t>
4.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273"/>
          <w:p>
            <w:pPr>
              <w:spacing w:after="20"/>
              <w:ind w:left="20"/>
              <w:jc w:val="both"/>
            </w:pPr>
            <w:r>
              <w:rPr>
                <w:rFonts w:ascii="Times New Roman"/>
                <w:b w:val="false"/>
                <w:i w:val="false"/>
                <w:color w:val="000000"/>
                <w:sz w:val="20"/>
              </w:rPr>
              <w:t>
3 дағды:</w:t>
            </w:r>
          </w:p>
          <w:bookmarkEnd w:id="273"/>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 ұсынымдар әзірлеу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274"/>
          <w:p>
            <w:pPr>
              <w:spacing w:after="20"/>
              <w:ind w:left="20"/>
              <w:jc w:val="both"/>
            </w:pPr>
            <w:r>
              <w:rPr>
                <w:rFonts w:ascii="Times New Roman"/>
                <w:b w:val="false"/>
                <w:i w:val="false"/>
                <w:color w:val="000000"/>
                <w:sz w:val="20"/>
              </w:rPr>
              <w:t>
Машықтар:</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мен жариялаудың бизнес-процестеріне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құжаттарын пайдалану және жариялау мәселелері бойынша идеяларды қалыптастыру, архивтің инновациялық қызметінің нәтижелерін болжау.</w:t>
            </w:r>
          </w:p>
          <w:p>
            <w:pPr>
              <w:spacing w:after="20"/>
              <w:ind w:left="20"/>
              <w:jc w:val="both"/>
            </w:pPr>
            <w:r>
              <w:rPr>
                <w:rFonts w:ascii="Times New Roman"/>
                <w:b w:val="false"/>
                <w:i w:val="false"/>
                <w:color w:val="000000"/>
                <w:sz w:val="20"/>
              </w:rPr>
              <w:t>
3. Археография, архивтік құжаттарды жариялау, экспозициялар мен көрмелерді ресімдеу, ақпараттық іс-шаралар өткізу және т.б. бойынша әдістемелік ұсынымдар әзірлеуді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275"/>
          <w:p>
            <w:pPr>
              <w:spacing w:after="20"/>
              <w:ind w:left="20"/>
              <w:jc w:val="both"/>
            </w:pPr>
            <w:r>
              <w:rPr>
                <w:rFonts w:ascii="Times New Roman"/>
                <w:b w:val="false"/>
                <w:i w:val="false"/>
                <w:color w:val="000000"/>
                <w:sz w:val="20"/>
              </w:rPr>
              <w:t>
Білім:</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археография,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әдістері.</w:t>
            </w:r>
          </w:p>
          <w:p>
            <w:pPr>
              <w:spacing w:after="20"/>
              <w:ind w:left="20"/>
              <w:jc w:val="both"/>
            </w:pPr>
            <w:r>
              <w:rPr>
                <w:rFonts w:ascii="Times New Roman"/>
                <w:b w:val="false"/>
                <w:i w:val="false"/>
                <w:color w:val="000000"/>
                <w:sz w:val="20"/>
              </w:rPr>
              <w:t>
3.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276"/>
          <w:p>
            <w:pPr>
              <w:spacing w:after="20"/>
              <w:ind w:left="20"/>
              <w:jc w:val="both"/>
            </w:pPr>
            <w:r>
              <w:rPr>
                <w:rFonts w:ascii="Times New Roman"/>
                <w:b w:val="false"/>
                <w:i w:val="false"/>
                <w:color w:val="000000"/>
                <w:sz w:val="20"/>
              </w:rPr>
              <w:t>
Дербестік және жауапкершілік</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"Археограф"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ғылымдар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саласындағы жұмыс өтілі кемінде бес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 (архив ісі бойынша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ғылыми айналымға енгізу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277"/>
          <w:p>
            <w:pPr>
              <w:spacing w:after="20"/>
              <w:ind w:left="20"/>
              <w:jc w:val="both"/>
            </w:pPr>
            <w:r>
              <w:rPr>
                <w:rFonts w:ascii="Times New Roman"/>
                <w:b w:val="false"/>
                <w:i w:val="false"/>
                <w:color w:val="000000"/>
                <w:sz w:val="20"/>
              </w:rPr>
              <w:t>
1 еңбек функциясы :</w:t>
            </w:r>
          </w:p>
          <w:bookmarkEnd w:id="277"/>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278"/>
          <w:p>
            <w:pPr>
              <w:spacing w:after="20"/>
              <w:ind w:left="20"/>
              <w:jc w:val="both"/>
            </w:pPr>
            <w:r>
              <w:rPr>
                <w:rFonts w:ascii="Times New Roman"/>
                <w:b w:val="false"/>
                <w:i w:val="false"/>
                <w:color w:val="000000"/>
                <w:sz w:val="20"/>
              </w:rPr>
              <w:t>
1 дағды:</w:t>
            </w:r>
          </w:p>
          <w:bookmarkEnd w:id="278"/>
          <w:p>
            <w:pPr>
              <w:spacing w:after="20"/>
              <w:ind w:left="20"/>
              <w:jc w:val="both"/>
            </w:pPr>
            <w:r>
              <w:rPr>
                <w:rFonts w:ascii="Times New Roman"/>
                <w:b w:val="false"/>
                <w:i w:val="false"/>
                <w:color w:val="000000"/>
                <w:sz w:val="20"/>
              </w:rPr>
              <w:t>
Архив қорларында құжаттарды айқындауды және зерттеуді жүргізу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279"/>
          <w:p>
            <w:pPr>
              <w:spacing w:after="20"/>
              <w:ind w:left="20"/>
              <w:jc w:val="both"/>
            </w:pPr>
            <w:r>
              <w:rPr>
                <w:rFonts w:ascii="Times New Roman"/>
                <w:b w:val="false"/>
                <w:i w:val="false"/>
                <w:color w:val="000000"/>
                <w:sz w:val="20"/>
              </w:rPr>
              <w:t>
Машықтар:</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қорлары бойынша құжаттарды анықтау және іріктеу әдістемесін тәжірибеде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Архивтің ғылыми-анықтамалық аппаратымен және анықтамалық-ақпараттық қорымен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айқындап, олардың ғылыми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қорлары бойынша анықталған мәліметтердің картотекасын, архив құжаттарының тақырыптық тізбелерін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Құжаттық дереккөздердің мазмұнын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Археография және архив ісі саласында ғылыми-зерттеу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Құжаттарды айқындау бойынша әдістемелік ұсынымдар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Архивтік құжаттарды зерттеу, айқындау және іріктеу әдістемесі мен басқа да мәселелер бойынша пікір таластыру.</w:t>
            </w:r>
          </w:p>
          <w:p>
            <w:pPr>
              <w:spacing w:after="20"/>
              <w:ind w:left="20"/>
              <w:jc w:val="both"/>
            </w:pPr>
            <w:r>
              <w:rPr>
                <w:rFonts w:ascii="Times New Roman"/>
                <w:b w:val="false"/>
                <w:i w:val="false"/>
                <w:color w:val="000000"/>
                <w:sz w:val="20"/>
              </w:rPr>
              <w:t>
9. Архив қорларын зерттеу мәселелері бойынша ғылыми-практикалық форумдар, конференциялар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280"/>
          <w:p>
            <w:pPr>
              <w:spacing w:after="20"/>
              <w:ind w:left="20"/>
              <w:jc w:val="both"/>
            </w:pPr>
            <w:r>
              <w:rPr>
                <w:rFonts w:ascii="Times New Roman"/>
                <w:b w:val="false"/>
                <w:i w:val="false"/>
                <w:color w:val="000000"/>
                <w:sz w:val="20"/>
              </w:rPr>
              <w:t>
Білім:</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ақпаратқа қол жеткізу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жұмысының түрлері мен әдістері.</w:t>
            </w:r>
          </w:p>
          <w:p>
            <w:pPr>
              <w:spacing w:after="20"/>
              <w:ind w:left="20"/>
              <w:jc w:val="both"/>
            </w:pPr>
            <w:r>
              <w:rPr>
                <w:rFonts w:ascii="Times New Roman"/>
                <w:b w:val="false"/>
                <w:i w:val="false"/>
                <w:color w:val="000000"/>
                <w:sz w:val="20"/>
              </w:rPr>
              <w:t>
3. Архивтік құжаттарды ғылыми зерттеу, құжаттарды айқындау және іріктеу процесі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281"/>
          <w:p>
            <w:pPr>
              <w:spacing w:after="20"/>
              <w:ind w:left="20"/>
              <w:jc w:val="both"/>
            </w:pPr>
            <w:r>
              <w:rPr>
                <w:rFonts w:ascii="Times New Roman"/>
                <w:b w:val="false"/>
                <w:i w:val="false"/>
                <w:color w:val="000000"/>
                <w:sz w:val="20"/>
              </w:rPr>
              <w:t>
2 дағды:</w:t>
            </w:r>
          </w:p>
          <w:bookmarkEnd w:id="281"/>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 құжаттарын ғылыми пайдалану және жариялау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282"/>
          <w:p>
            <w:pPr>
              <w:spacing w:after="20"/>
              <w:ind w:left="20"/>
              <w:jc w:val="both"/>
            </w:pPr>
            <w:r>
              <w:rPr>
                <w:rFonts w:ascii="Times New Roman"/>
                <w:b w:val="false"/>
                <w:i w:val="false"/>
                <w:color w:val="000000"/>
                <w:sz w:val="20"/>
              </w:rPr>
              <w:t>
Машықтар:</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фотоқұжаттық көрмелер мен тақырыптық экспозицияларды ғылыми жариялау түрлерінің тұжырымдамаларын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 мәтінін таңдау және беру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Археографиялық ресімдеуді және құжаттарға түсініктеме беруді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Жинақтарға, анықтамалықтарға және жарияланымдардың өзге де түрлеріне тарихи, археографиялық алғысөздер, ғылыми-анықтамалық аппарат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Құжаттарға мәтіндік ескертулер жасау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Архивтік құжаттарды пайдалану және ғылыми жариялау мәселелері бойынша нормативтік құқықтық актілерді тәжірибеде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Архивтік құжаттарды пайдалану және жариялау мәселелері бойынша бұқаралық ақпарат құралдарымен өзара іс-қимыл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 қорларының құжаттары негізінде ғылыми баяндамалар дайындау және ғылыми-практикалық форумдарда, конференцияларда сөз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Архивтік құжаттарды пайдалана отырып, мақалалар жариялау, телесюжеттер мен радиохабарлар өткізу.</w:t>
            </w:r>
          </w:p>
          <w:p>
            <w:pPr>
              <w:spacing w:after="20"/>
              <w:ind w:left="20"/>
              <w:jc w:val="both"/>
            </w:pPr>
            <w:r>
              <w:rPr>
                <w:rFonts w:ascii="Times New Roman"/>
                <w:b w:val="false"/>
                <w:i w:val="false"/>
                <w:color w:val="000000"/>
                <w:sz w:val="20"/>
              </w:rPr>
              <w:t>
10. Архивтік құжаттарды пайдалану және жариялау мәселелері бойынша әдістемелік ұсынымдар әзірлеу жөнінде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283"/>
          <w:p>
            <w:pPr>
              <w:spacing w:after="20"/>
              <w:ind w:left="20"/>
              <w:jc w:val="both"/>
            </w:pPr>
            <w:r>
              <w:rPr>
                <w:rFonts w:ascii="Times New Roman"/>
                <w:b w:val="false"/>
                <w:i w:val="false"/>
                <w:color w:val="000000"/>
                <w:sz w:val="20"/>
              </w:rPr>
              <w:t>
Білім:</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археография,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 жарияланымның үлгілері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ғылыми айналымға енгізу әдістері.</w:t>
            </w:r>
          </w:p>
          <w:p>
            <w:pPr>
              <w:spacing w:after="20"/>
              <w:ind w:left="20"/>
              <w:jc w:val="both"/>
            </w:pPr>
            <w:r>
              <w:rPr>
                <w:rFonts w:ascii="Times New Roman"/>
                <w:b w:val="false"/>
                <w:i w:val="false"/>
                <w:color w:val="000000"/>
                <w:sz w:val="20"/>
              </w:rPr>
              <w:t>
4. Архив және баспа ісі саласындағы құжаттық дереккөздерді, заманауи ақпараттық технологияларды ғылыми айналымға енгізу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284"/>
          <w:p>
            <w:pPr>
              <w:spacing w:after="20"/>
              <w:ind w:left="20"/>
              <w:jc w:val="both"/>
            </w:pPr>
            <w:r>
              <w:rPr>
                <w:rFonts w:ascii="Times New Roman"/>
                <w:b w:val="false"/>
                <w:i w:val="false"/>
                <w:color w:val="000000"/>
                <w:sz w:val="20"/>
              </w:rPr>
              <w:t>
3 дағды:</w:t>
            </w:r>
          </w:p>
          <w:bookmarkEnd w:id="284"/>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 ұсынымдар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285"/>
          <w:p>
            <w:pPr>
              <w:spacing w:after="20"/>
              <w:ind w:left="20"/>
              <w:jc w:val="both"/>
            </w:pPr>
            <w:r>
              <w:rPr>
                <w:rFonts w:ascii="Times New Roman"/>
                <w:b w:val="false"/>
                <w:i w:val="false"/>
                <w:color w:val="000000"/>
                <w:sz w:val="20"/>
              </w:rPr>
              <w:t>
Машықтар:</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мен жариялаудың бизнес-процестеріне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құжаттарын пайдалану және жариялау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3. Археография, архивтік құжаттарды жариялау, экспозициялар мен көрмелерді ресімдеу, ақпараттық іс-шаралар өткізу және т.б. бойынша әдістемелік ұсынымдар әзірлеуді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286"/>
          <w:p>
            <w:pPr>
              <w:spacing w:after="20"/>
              <w:ind w:left="20"/>
              <w:jc w:val="both"/>
            </w:pPr>
            <w:r>
              <w:rPr>
                <w:rFonts w:ascii="Times New Roman"/>
                <w:b w:val="false"/>
                <w:i w:val="false"/>
                <w:color w:val="000000"/>
                <w:sz w:val="20"/>
              </w:rPr>
              <w:t>
Білім:</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археография,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әдістері.</w:t>
            </w:r>
          </w:p>
          <w:p>
            <w:pPr>
              <w:spacing w:after="20"/>
              <w:ind w:left="20"/>
              <w:jc w:val="both"/>
            </w:pPr>
            <w:r>
              <w:rPr>
                <w:rFonts w:ascii="Times New Roman"/>
                <w:b w:val="false"/>
                <w:i w:val="false"/>
                <w:color w:val="000000"/>
                <w:sz w:val="20"/>
              </w:rPr>
              <w:t>
3.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287"/>
          <w:p>
            <w:pPr>
              <w:spacing w:after="20"/>
              <w:ind w:left="20"/>
              <w:jc w:val="both"/>
            </w:pPr>
            <w:r>
              <w:rPr>
                <w:rFonts w:ascii="Times New Roman"/>
                <w:b w:val="false"/>
                <w:i w:val="false"/>
                <w:color w:val="000000"/>
                <w:sz w:val="20"/>
              </w:rPr>
              <w:t>
Дербестік және жауапкершілік</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"Археограф"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ғылымдар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саласындағы жұмыс өтілі кемінде төрт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 (архив ісі бойынша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ғылыми айналымға енгізу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288"/>
          <w:p>
            <w:pPr>
              <w:spacing w:after="20"/>
              <w:ind w:left="20"/>
              <w:jc w:val="both"/>
            </w:pPr>
            <w:r>
              <w:rPr>
                <w:rFonts w:ascii="Times New Roman"/>
                <w:b w:val="false"/>
                <w:i w:val="false"/>
                <w:color w:val="000000"/>
                <w:sz w:val="20"/>
              </w:rPr>
              <w:t>
1 еңбек функциясы:</w:t>
            </w:r>
          </w:p>
          <w:bookmarkEnd w:id="288"/>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289"/>
          <w:p>
            <w:pPr>
              <w:spacing w:after="20"/>
              <w:ind w:left="20"/>
              <w:jc w:val="both"/>
            </w:pPr>
            <w:r>
              <w:rPr>
                <w:rFonts w:ascii="Times New Roman"/>
                <w:b w:val="false"/>
                <w:i w:val="false"/>
                <w:color w:val="000000"/>
                <w:sz w:val="20"/>
              </w:rPr>
              <w:t>
1 дағды:</w:t>
            </w:r>
          </w:p>
          <w:bookmarkEnd w:id="289"/>
          <w:p>
            <w:pPr>
              <w:spacing w:after="20"/>
              <w:ind w:left="20"/>
              <w:jc w:val="both"/>
            </w:pPr>
            <w:r>
              <w:rPr>
                <w:rFonts w:ascii="Times New Roman"/>
                <w:b w:val="false"/>
                <w:i w:val="false"/>
                <w:color w:val="000000"/>
                <w:sz w:val="20"/>
              </w:rPr>
              <w:t>
Архив қорларында құжаттарды айқындауды және зерттеуді жүргізу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290"/>
          <w:p>
            <w:pPr>
              <w:spacing w:after="20"/>
              <w:ind w:left="20"/>
              <w:jc w:val="both"/>
            </w:pPr>
            <w:r>
              <w:rPr>
                <w:rFonts w:ascii="Times New Roman"/>
                <w:b w:val="false"/>
                <w:i w:val="false"/>
                <w:color w:val="000000"/>
                <w:sz w:val="20"/>
              </w:rPr>
              <w:t>
Машықтар:</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қорлары бойынша құжаттарды айқындау және іріктеу әдістемесін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Архивтің ғылыми-анықтамалық аппаратымен және анықтамалық-ақпараттық қорымен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айқындап, олардың ғылыми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қорлары бойынша анықталған мәліметтердің картотекасын, архив құжаттарының тақырыптық тізбелерін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Құжаттық дереккөздердің мазмұнын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Археография және архив ісі саласында ғылыми-зерттеу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Құжаттарды айқындау бойынша әдістемелік ұсынымдар әзірлеу.</w:t>
            </w:r>
          </w:p>
          <w:p>
            <w:pPr>
              <w:spacing w:after="20"/>
              <w:ind w:left="20"/>
              <w:jc w:val="both"/>
            </w:pPr>
            <w:r>
              <w:rPr>
                <w:rFonts w:ascii="Times New Roman"/>
                <w:b w:val="false"/>
                <w:i w:val="false"/>
                <w:color w:val="000000"/>
                <w:sz w:val="20"/>
              </w:rPr>
              <w:t>
8. Архив қорларын зерттеу мәселелері бойынша ғылыми-практикалық форумдар, конференциялар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291"/>
          <w:p>
            <w:pPr>
              <w:spacing w:after="20"/>
              <w:ind w:left="20"/>
              <w:jc w:val="both"/>
            </w:pPr>
            <w:r>
              <w:rPr>
                <w:rFonts w:ascii="Times New Roman"/>
                <w:b w:val="false"/>
                <w:i w:val="false"/>
                <w:color w:val="000000"/>
                <w:sz w:val="20"/>
              </w:rPr>
              <w:t>
Білім:</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1. Ақпаратқа қол жеткізу, архив ісі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жұмысының түрлері мен әдістері.</w:t>
            </w:r>
          </w:p>
          <w:p>
            <w:pPr>
              <w:spacing w:after="20"/>
              <w:ind w:left="20"/>
              <w:jc w:val="both"/>
            </w:pPr>
            <w:r>
              <w:rPr>
                <w:rFonts w:ascii="Times New Roman"/>
                <w:b w:val="false"/>
                <w:i w:val="false"/>
                <w:color w:val="000000"/>
                <w:sz w:val="20"/>
              </w:rPr>
              <w:t>
3. Архивтік құжаттарды ғылыми зерттеу, құжаттарды айқындау және іріктеу процесі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292"/>
          <w:p>
            <w:pPr>
              <w:spacing w:after="20"/>
              <w:ind w:left="20"/>
              <w:jc w:val="both"/>
            </w:pPr>
            <w:r>
              <w:rPr>
                <w:rFonts w:ascii="Times New Roman"/>
                <w:b w:val="false"/>
                <w:i w:val="false"/>
                <w:color w:val="000000"/>
                <w:sz w:val="20"/>
              </w:rPr>
              <w:t>
2 дағды:</w:t>
            </w:r>
          </w:p>
          <w:bookmarkEnd w:id="292"/>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 құжаттарын ғылыми пайдалану және жариялау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293"/>
          <w:p>
            <w:pPr>
              <w:spacing w:after="20"/>
              <w:ind w:left="20"/>
              <w:jc w:val="both"/>
            </w:pPr>
            <w:r>
              <w:rPr>
                <w:rFonts w:ascii="Times New Roman"/>
                <w:b w:val="false"/>
                <w:i w:val="false"/>
                <w:color w:val="000000"/>
                <w:sz w:val="20"/>
              </w:rPr>
              <w:t>
Машықтар:</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фотоқұжаттық көрмелер мен тақырыптық экспозицияларды ғылыми жариялау түрлерінің тұжырымдамаларын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 мәтінін таңдау және беру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Археографиялық ресімдеуді және құжаттарға түсініктеме беруді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Жинақтарға, анықтамалықтарға және жарияланымдардың өзге де түрлеріне тарихи, археографиялық алғысөздер, ғылыми-анықтамалық аппарат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Құжаттарға мәтіндік ескертулер жасау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Архивтік құжаттарды пайдалану және ғылыми жариялау мәселелері бойынша нормативтік құқықтық актілерді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Архивтік құжаттарды пайдалану және жариялау мәселелері бойынша бұқаралық ақпарат құралдарымен өзара іс-қимыл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 қорларының құжаттары негізінде ғылыми баяндамалар дайындау және ғылыми-практикалық форумдарда, конференцияларда сөз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Архивтік құжаттарды пайдалана отырып, мақалалар жариялау, телесюжеттер мен радиохабарлар өткізу.</w:t>
            </w:r>
          </w:p>
          <w:p>
            <w:pPr>
              <w:spacing w:after="20"/>
              <w:ind w:left="20"/>
              <w:jc w:val="both"/>
            </w:pPr>
            <w:r>
              <w:rPr>
                <w:rFonts w:ascii="Times New Roman"/>
                <w:b w:val="false"/>
                <w:i w:val="false"/>
                <w:color w:val="000000"/>
                <w:sz w:val="20"/>
              </w:rPr>
              <w:t>
10. Архивтік құжаттарды пайдалану және жариялау мәселелері бойынша әдістемелік ұсынымдар әзірлеу жөнінде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94"/>
          <w:p>
            <w:pPr>
              <w:spacing w:after="20"/>
              <w:ind w:left="20"/>
              <w:jc w:val="both"/>
            </w:pPr>
            <w:r>
              <w:rPr>
                <w:rFonts w:ascii="Times New Roman"/>
                <w:b w:val="false"/>
                <w:i w:val="false"/>
                <w:color w:val="000000"/>
                <w:sz w:val="20"/>
              </w:rPr>
              <w:t>
Білім:</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археография,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 жарияланымның үлгілері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ғылыми айналымға енгізу әдістері.</w:t>
            </w:r>
          </w:p>
          <w:p>
            <w:pPr>
              <w:spacing w:after="20"/>
              <w:ind w:left="20"/>
              <w:jc w:val="both"/>
            </w:pPr>
            <w:r>
              <w:rPr>
                <w:rFonts w:ascii="Times New Roman"/>
                <w:b w:val="false"/>
                <w:i w:val="false"/>
                <w:color w:val="000000"/>
                <w:sz w:val="20"/>
              </w:rPr>
              <w:t>
4.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295"/>
          <w:p>
            <w:pPr>
              <w:spacing w:after="20"/>
              <w:ind w:left="20"/>
              <w:jc w:val="both"/>
            </w:pPr>
            <w:r>
              <w:rPr>
                <w:rFonts w:ascii="Times New Roman"/>
                <w:b w:val="false"/>
                <w:i w:val="false"/>
                <w:color w:val="000000"/>
                <w:sz w:val="20"/>
              </w:rPr>
              <w:t>
3 дағды:</w:t>
            </w:r>
          </w:p>
          <w:bookmarkEnd w:id="295"/>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 ұсынымдар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296"/>
          <w:p>
            <w:pPr>
              <w:spacing w:after="20"/>
              <w:ind w:left="20"/>
              <w:jc w:val="both"/>
            </w:pPr>
            <w:r>
              <w:rPr>
                <w:rFonts w:ascii="Times New Roman"/>
                <w:b w:val="false"/>
                <w:i w:val="false"/>
                <w:color w:val="000000"/>
                <w:sz w:val="20"/>
              </w:rPr>
              <w:t>
Машықтар:</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мен жариялаудың бизнес-процестеріне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құжаттарын пайдалану және жариялау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3. Археография, архивтік құжаттарды жариялау, экспозициялар мен көрмелерді ресімдеу, ақпараттық іс-шаралар өткізу және т.б. бойынша әдістемелік ұсынымдар әзірлеуді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97"/>
          <w:p>
            <w:pPr>
              <w:spacing w:after="20"/>
              <w:ind w:left="20"/>
              <w:jc w:val="both"/>
            </w:pPr>
            <w:r>
              <w:rPr>
                <w:rFonts w:ascii="Times New Roman"/>
                <w:b w:val="false"/>
                <w:i w:val="false"/>
                <w:color w:val="000000"/>
                <w:sz w:val="20"/>
              </w:rPr>
              <w:t>
Білім:</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археография,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әдістері.</w:t>
            </w:r>
          </w:p>
          <w:p>
            <w:pPr>
              <w:spacing w:after="20"/>
              <w:ind w:left="20"/>
              <w:jc w:val="both"/>
            </w:pPr>
            <w:r>
              <w:rPr>
                <w:rFonts w:ascii="Times New Roman"/>
                <w:b w:val="false"/>
                <w:i w:val="false"/>
                <w:color w:val="000000"/>
                <w:sz w:val="20"/>
              </w:rPr>
              <w:t>
3.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298"/>
          <w:p>
            <w:pPr>
              <w:spacing w:after="20"/>
              <w:ind w:left="20"/>
              <w:jc w:val="both"/>
            </w:pPr>
            <w:r>
              <w:rPr>
                <w:rFonts w:ascii="Times New Roman"/>
                <w:b w:val="false"/>
                <w:i w:val="false"/>
                <w:color w:val="000000"/>
                <w:sz w:val="20"/>
              </w:rPr>
              <w:t>
Дербестік және жауапкершілік</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"Археограф"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специалитет, ординатура)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саласындағы жұмыс өтілі кемінде үш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ғылыми айналымға енгізу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299"/>
          <w:p>
            <w:pPr>
              <w:spacing w:after="20"/>
              <w:ind w:left="20"/>
              <w:jc w:val="both"/>
            </w:pPr>
            <w:r>
              <w:rPr>
                <w:rFonts w:ascii="Times New Roman"/>
                <w:b w:val="false"/>
                <w:i w:val="false"/>
                <w:color w:val="000000"/>
                <w:sz w:val="20"/>
              </w:rPr>
              <w:t>
1 еңбек функциясы:</w:t>
            </w:r>
          </w:p>
          <w:bookmarkEnd w:id="299"/>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300"/>
          <w:p>
            <w:pPr>
              <w:spacing w:after="20"/>
              <w:ind w:left="20"/>
              <w:jc w:val="both"/>
            </w:pPr>
            <w:r>
              <w:rPr>
                <w:rFonts w:ascii="Times New Roman"/>
                <w:b w:val="false"/>
                <w:i w:val="false"/>
                <w:color w:val="000000"/>
                <w:sz w:val="20"/>
              </w:rPr>
              <w:t>
1 дағды:</w:t>
            </w:r>
          </w:p>
          <w:bookmarkEnd w:id="300"/>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 құжаттарын ғылыми пайдалану және жариялау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301"/>
          <w:p>
            <w:pPr>
              <w:spacing w:after="20"/>
              <w:ind w:left="20"/>
              <w:jc w:val="both"/>
            </w:pPr>
            <w:r>
              <w:rPr>
                <w:rFonts w:ascii="Times New Roman"/>
                <w:b w:val="false"/>
                <w:i w:val="false"/>
                <w:color w:val="000000"/>
                <w:sz w:val="20"/>
              </w:rPr>
              <w:t>
Машықтар:</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Архивтің ғылыми-анықтамалық аппаратымен және анықтамалық-ақпараттық қорымен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қорлары бойынша құжаттарды айқындау және іріктеу әдістемесін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айқындап, олардың ғылыми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Археографиялық ресімдеуді және құжаттарға түсініктеме беруді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Жинақтарға, анықтамалықтарға тарихи, археографиялық алғысөздер, ғылыми-анықтамалық аппарат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қорларының құжаттары негізінде ғылыми баяндамалар дайындау және ғылыми-практикалық форумдарда, конференцияларда сөз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Архивтік құжаттарды пайдалану және жариялау мәселелері бойынша бұқаралық ақпарат құралдарымен өзара іс-қимыл жасау.</w:t>
            </w:r>
          </w:p>
          <w:p>
            <w:pPr>
              <w:spacing w:after="20"/>
              <w:ind w:left="20"/>
              <w:jc w:val="both"/>
            </w:pPr>
            <w:r>
              <w:rPr>
                <w:rFonts w:ascii="Times New Roman"/>
                <w:b w:val="false"/>
                <w:i w:val="false"/>
                <w:color w:val="000000"/>
                <w:sz w:val="20"/>
              </w:rPr>
              <w:t>
8. Архивтік құжаттарды пайдалана отырып, мақалалар жариялау, телесюжеттер мен радиохабарлар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302"/>
          <w:p>
            <w:pPr>
              <w:spacing w:after="20"/>
              <w:ind w:left="20"/>
              <w:jc w:val="both"/>
            </w:pPr>
            <w:r>
              <w:rPr>
                <w:rFonts w:ascii="Times New Roman"/>
                <w:b w:val="false"/>
                <w:i w:val="false"/>
                <w:color w:val="000000"/>
                <w:sz w:val="20"/>
              </w:rPr>
              <w:t>
Білім:</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археография,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Археография, архив және баспа ісі саласындағы құжаттық дереккөздерді, заманауи ақпараттық технологияларды ғылыми айналымға енгізу бойынша отандық және шетелдік тәжірибе.</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303"/>
          <w:p>
            <w:pPr>
              <w:spacing w:after="20"/>
              <w:ind w:left="20"/>
              <w:jc w:val="both"/>
            </w:pPr>
            <w:r>
              <w:rPr>
                <w:rFonts w:ascii="Times New Roman"/>
                <w:b w:val="false"/>
                <w:i w:val="false"/>
                <w:color w:val="000000"/>
                <w:sz w:val="20"/>
              </w:rPr>
              <w:t>
2 дағды:</w:t>
            </w:r>
          </w:p>
          <w:bookmarkEnd w:id="303"/>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 ұсынымдар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304"/>
          <w:p>
            <w:pPr>
              <w:spacing w:after="20"/>
              <w:ind w:left="20"/>
              <w:jc w:val="both"/>
            </w:pPr>
            <w:r>
              <w:rPr>
                <w:rFonts w:ascii="Times New Roman"/>
                <w:b w:val="false"/>
                <w:i w:val="false"/>
                <w:color w:val="000000"/>
                <w:sz w:val="20"/>
              </w:rPr>
              <w:t>
Машықтар:</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пайдаланудың бизнес-процестеріне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құжаттарын пайдалану және жариялау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3. Археография және архив ісі саласында ғылыми-зерттеу жұмыстарын жүргізу, археография, архив құжаттарын жариялау, экспозициялар мен көрмелерді ресімдеу, ақпараттық іс-шаралар өткізу және т.б. бойынша әдістемелік ұсынымдар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305"/>
          <w:p>
            <w:pPr>
              <w:spacing w:after="20"/>
              <w:ind w:left="20"/>
              <w:jc w:val="both"/>
            </w:pPr>
            <w:r>
              <w:rPr>
                <w:rFonts w:ascii="Times New Roman"/>
                <w:b w:val="false"/>
                <w:i w:val="false"/>
                <w:color w:val="000000"/>
                <w:sz w:val="20"/>
              </w:rPr>
              <w:t>
Білім:</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306"/>
          <w:p>
            <w:pPr>
              <w:spacing w:after="20"/>
              <w:ind w:left="20"/>
              <w:jc w:val="both"/>
            </w:pPr>
            <w:r>
              <w:rPr>
                <w:rFonts w:ascii="Times New Roman"/>
                <w:b w:val="false"/>
                <w:i w:val="false"/>
                <w:color w:val="000000"/>
                <w:sz w:val="20"/>
              </w:rPr>
              <w:t>
Дербестік және жауапкершілік</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"Археограф"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специалитет, ординатура)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ғылымдар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саласындағы жұмыс өтілі екі жылдан кем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 (архив ісі бойынша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ғылыми айналымға енгізу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трудовых функций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307"/>
          <w:p>
            <w:pPr>
              <w:spacing w:after="20"/>
              <w:ind w:left="20"/>
              <w:jc w:val="both"/>
            </w:pPr>
            <w:r>
              <w:rPr>
                <w:rFonts w:ascii="Times New Roman"/>
                <w:b w:val="false"/>
                <w:i w:val="false"/>
                <w:color w:val="000000"/>
                <w:sz w:val="20"/>
              </w:rPr>
              <w:t>
1 еңбек функциясы:</w:t>
            </w:r>
          </w:p>
          <w:bookmarkEnd w:id="307"/>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308"/>
          <w:p>
            <w:pPr>
              <w:spacing w:after="20"/>
              <w:ind w:left="20"/>
              <w:jc w:val="both"/>
            </w:pPr>
            <w:r>
              <w:rPr>
                <w:rFonts w:ascii="Times New Roman"/>
                <w:b w:val="false"/>
                <w:i w:val="false"/>
                <w:color w:val="000000"/>
                <w:sz w:val="20"/>
              </w:rPr>
              <w:t>
1 дағды:</w:t>
            </w:r>
          </w:p>
          <w:bookmarkEnd w:id="308"/>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 құжаттарын ғылыми пайдалану және жариялау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309"/>
          <w:p>
            <w:pPr>
              <w:spacing w:after="20"/>
              <w:ind w:left="20"/>
              <w:jc w:val="both"/>
            </w:pPr>
            <w:r>
              <w:rPr>
                <w:rFonts w:ascii="Times New Roman"/>
                <w:b w:val="false"/>
                <w:i w:val="false"/>
                <w:color w:val="000000"/>
                <w:sz w:val="20"/>
              </w:rPr>
              <w:t>
Машықтар:</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Архивтің ғылыми-анықтамалық аппаратымен және анықтамалық-ақпараттық қорымен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қорлары бойынша құжаттарды айқындау және іріктеу әдістемесін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айқындап, олардың ғылыми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Археографиялық ресімдеуді және құжаттарға түсініктеме беруді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Жинақтарға, анықтамалықтарға тарихи, археографиялық алғысөздер, ғылыми-анықтамалық аппарат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қорларының құжаттары негізінде ғылыми баяндамалар дайындау және ғылыми-практикалық форумдарда, конференцияларда сөз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Архивтік құжаттарды пайдалану және жариялау мәселелері бойынша бұқаралық ақпарат құралдарымен өзара іс-қимыл жасау.</w:t>
            </w:r>
          </w:p>
          <w:p>
            <w:pPr>
              <w:spacing w:after="20"/>
              <w:ind w:left="20"/>
              <w:jc w:val="both"/>
            </w:pPr>
            <w:r>
              <w:rPr>
                <w:rFonts w:ascii="Times New Roman"/>
                <w:b w:val="false"/>
                <w:i w:val="false"/>
                <w:color w:val="000000"/>
                <w:sz w:val="20"/>
              </w:rPr>
              <w:t>
8. Архивтік құжаттарды пайдалана отырып, мақалалар жариялау, телесюжеттер мен радиохабарлар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310"/>
          <w:p>
            <w:pPr>
              <w:spacing w:after="20"/>
              <w:ind w:left="20"/>
              <w:jc w:val="both"/>
            </w:pPr>
            <w:r>
              <w:rPr>
                <w:rFonts w:ascii="Times New Roman"/>
                <w:b w:val="false"/>
                <w:i w:val="false"/>
                <w:color w:val="000000"/>
                <w:sz w:val="20"/>
              </w:rPr>
              <w:t>
Білім:</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археография,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Археография, архив және баспа ісі саласындағы құжаттық дереккөздерді, заманауи ақпараттық технологияларды ғылыми айналымға енгізу бойынша отандық және шетелдік тәжірибе.</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311"/>
          <w:p>
            <w:pPr>
              <w:spacing w:after="20"/>
              <w:ind w:left="20"/>
              <w:jc w:val="both"/>
            </w:pPr>
            <w:r>
              <w:rPr>
                <w:rFonts w:ascii="Times New Roman"/>
                <w:b w:val="false"/>
                <w:i w:val="false"/>
                <w:color w:val="000000"/>
                <w:sz w:val="20"/>
              </w:rPr>
              <w:t>
2 дағды:</w:t>
            </w:r>
          </w:p>
          <w:bookmarkEnd w:id="311"/>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 ұсынымдар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312"/>
          <w:p>
            <w:pPr>
              <w:spacing w:after="20"/>
              <w:ind w:left="20"/>
              <w:jc w:val="both"/>
            </w:pPr>
            <w:r>
              <w:rPr>
                <w:rFonts w:ascii="Times New Roman"/>
                <w:b w:val="false"/>
                <w:i w:val="false"/>
                <w:color w:val="000000"/>
                <w:sz w:val="20"/>
              </w:rPr>
              <w:t>
Машықтар:</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пайдаланудың бизнес-процестеріне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құжаттарын пайдалану және жариялау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3. Зерттеулер мен практикалық тәжірибе негізінде археография, архивтік құжаттарды жариялау, экспозициялар мен көрмелерді ресімдеу, ақпараттық іс-шаралар өткізу және т.б. бойынша әдістемелік ұсынымдар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313"/>
          <w:p>
            <w:pPr>
              <w:spacing w:after="20"/>
              <w:ind w:left="20"/>
              <w:jc w:val="both"/>
            </w:pPr>
            <w:r>
              <w:rPr>
                <w:rFonts w:ascii="Times New Roman"/>
                <w:b w:val="false"/>
                <w:i w:val="false"/>
                <w:color w:val="000000"/>
                <w:sz w:val="20"/>
              </w:rPr>
              <w:t>
Білім:</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314"/>
          <w:p>
            <w:pPr>
              <w:spacing w:after="20"/>
              <w:ind w:left="20"/>
              <w:jc w:val="both"/>
            </w:pPr>
            <w:r>
              <w:rPr>
                <w:rFonts w:ascii="Times New Roman"/>
                <w:b w:val="false"/>
                <w:i w:val="false"/>
                <w:color w:val="000000"/>
                <w:sz w:val="20"/>
              </w:rPr>
              <w:t>
Дербестік және жауапкершілік</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"Археограф"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специалитет, ординатура)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саласындағы жұмыс өтілі бір жылдан кем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 (архив ісі бойынша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ғылыми айналымға енгізу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трудовых функций</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трудовые функции: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трудовые функции: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315"/>
          <w:p>
            <w:pPr>
              <w:spacing w:after="20"/>
              <w:ind w:left="20"/>
              <w:jc w:val="both"/>
            </w:pPr>
            <w:r>
              <w:rPr>
                <w:rFonts w:ascii="Times New Roman"/>
                <w:b w:val="false"/>
                <w:i w:val="false"/>
                <w:color w:val="000000"/>
                <w:sz w:val="20"/>
              </w:rPr>
              <w:t>
1 еңбек функциясы:</w:t>
            </w:r>
          </w:p>
          <w:bookmarkEnd w:id="315"/>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316"/>
          <w:p>
            <w:pPr>
              <w:spacing w:after="20"/>
              <w:ind w:left="20"/>
              <w:jc w:val="both"/>
            </w:pPr>
            <w:r>
              <w:rPr>
                <w:rFonts w:ascii="Times New Roman"/>
                <w:b w:val="false"/>
                <w:i w:val="false"/>
                <w:color w:val="000000"/>
                <w:sz w:val="20"/>
              </w:rPr>
              <w:t>
1 дағды:</w:t>
            </w:r>
          </w:p>
          <w:bookmarkEnd w:id="316"/>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 құжаттарын ғылыми пайдалану және жариялау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317"/>
          <w:p>
            <w:pPr>
              <w:spacing w:after="20"/>
              <w:ind w:left="20"/>
              <w:jc w:val="both"/>
            </w:pPr>
            <w:r>
              <w:rPr>
                <w:rFonts w:ascii="Times New Roman"/>
                <w:b w:val="false"/>
                <w:i w:val="false"/>
                <w:color w:val="000000"/>
                <w:sz w:val="20"/>
              </w:rPr>
              <w:t>
Машықтар:</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Архивтің ғылыми-анықтамалық аппаратымен және анықтамалық-ақпараттық қорымен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 айқындап, олардың ғылыми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Археографиялық ресімдеуді және құжаттарға түсініктеме беруді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Жинақтарға, анықтамалықтарға тарихи, археографиялық алғысөздер, ғылыми-анықтамалық аппарат жасау.</w:t>
            </w:r>
          </w:p>
          <w:p>
            <w:pPr>
              <w:spacing w:after="20"/>
              <w:ind w:left="20"/>
              <w:jc w:val="both"/>
            </w:pPr>
            <w:r>
              <w:rPr>
                <w:rFonts w:ascii="Times New Roman"/>
                <w:b w:val="false"/>
                <w:i w:val="false"/>
                <w:color w:val="000000"/>
                <w:sz w:val="20"/>
              </w:rPr>
              <w:t>
5. Архивтік құжаттарды пайдалана отырып, мақалалар жариялау, телесюжеттер мен радиохабарлар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318"/>
          <w:p>
            <w:pPr>
              <w:spacing w:after="20"/>
              <w:ind w:left="20"/>
              <w:jc w:val="both"/>
            </w:pPr>
            <w:r>
              <w:rPr>
                <w:rFonts w:ascii="Times New Roman"/>
                <w:b w:val="false"/>
                <w:i w:val="false"/>
                <w:color w:val="000000"/>
                <w:sz w:val="20"/>
              </w:rPr>
              <w:t>
Білім:</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319"/>
          <w:p>
            <w:pPr>
              <w:spacing w:after="20"/>
              <w:ind w:left="20"/>
              <w:jc w:val="both"/>
            </w:pPr>
            <w:r>
              <w:rPr>
                <w:rFonts w:ascii="Times New Roman"/>
                <w:b w:val="false"/>
                <w:i w:val="false"/>
                <w:color w:val="000000"/>
                <w:sz w:val="20"/>
              </w:rPr>
              <w:t>
2 дағды:</w:t>
            </w:r>
          </w:p>
          <w:bookmarkEnd w:id="319"/>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 ұсынымдар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320"/>
          <w:p>
            <w:pPr>
              <w:spacing w:after="20"/>
              <w:ind w:left="20"/>
              <w:jc w:val="both"/>
            </w:pPr>
            <w:r>
              <w:rPr>
                <w:rFonts w:ascii="Times New Roman"/>
                <w:b w:val="false"/>
                <w:i w:val="false"/>
                <w:color w:val="000000"/>
                <w:sz w:val="20"/>
              </w:rPr>
              <w:t>
Машықтар:</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пайдаланудың бизнес-процестеріне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құжаттарын пайдалану және жариялау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3. Археография және архив ісі, құжаттарды пайдалану саласында зерттеу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321"/>
          <w:p>
            <w:pPr>
              <w:spacing w:after="20"/>
              <w:ind w:left="20"/>
              <w:jc w:val="both"/>
            </w:pPr>
            <w:r>
              <w:rPr>
                <w:rFonts w:ascii="Times New Roman"/>
                <w:b w:val="false"/>
                <w:i w:val="false"/>
                <w:color w:val="000000"/>
                <w:sz w:val="20"/>
              </w:rPr>
              <w:t>
Білім:</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322"/>
          <w:p>
            <w:pPr>
              <w:spacing w:after="20"/>
              <w:ind w:left="20"/>
              <w:jc w:val="both"/>
            </w:pPr>
            <w:r>
              <w:rPr>
                <w:rFonts w:ascii="Times New Roman"/>
                <w:b w:val="false"/>
                <w:i w:val="false"/>
                <w:color w:val="000000"/>
                <w:sz w:val="20"/>
              </w:rPr>
              <w:t>
Дербестік және жауапкершілік</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 "Археограф"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специалитет, ординатура)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саласындағы жұмыс өтіліне талаптар қойылмайды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 (архив ісі бойынша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ғылыми айналымға енгізу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323"/>
          <w:p>
            <w:pPr>
              <w:spacing w:after="20"/>
              <w:ind w:left="20"/>
              <w:jc w:val="both"/>
            </w:pPr>
            <w:r>
              <w:rPr>
                <w:rFonts w:ascii="Times New Roman"/>
                <w:b w:val="false"/>
                <w:i w:val="false"/>
                <w:color w:val="000000"/>
                <w:sz w:val="20"/>
              </w:rPr>
              <w:t>
1 еңбек функциясы:</w:t>
            </w:r>
          </w:p>
          <w:bookmarkEnd w:id="323"/>
          <w:p>
            <w:pPr>
              <w:spacing w:after="20"/>
              <w:ind w:left="20"/>
              <w:jc w:val="both"/>
            </w:pPr>
            <w:r>
              <w:rPr>
                <w:rFonts w:ascii="Times New Roman"/>
                <w:b w:val="false"/>
                <w:i w:val="false"/>
                <w:color w:val="000000"/>
                <w:sz w:val="20"/>
              </w:rPr>
              <w:t>
Архив құжаттарының құрамы мен мазмұны туралы құжаттық жарияланымдар мен архивтік анықтамалықтарды (жолсілтемелер, каталогтар, шолулар, көрсеткіштер) дайындау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324"/>
          <w:p>
            <w:pPr>
              <w:spacing w:after="20"/>
              <w:ind w:left="20"/>
              <w:jc w:val="both"/>
            </w:pPr>
            <w:r>
              <w:rPr>
                <w:rFonts w:ascii="Times New Roman"/>
                <w:b w:val="false"/>
                <w:i w:val="false"/>
                <w:color w:val="000000"/>
                <w:sz w:val="20"/>
              </w:rPr>
              <w:t>
1 дағды:</w:t>
            </w:r>
          </w:p>
          <w:bookmarkEnd w:id="324"/>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 құжаттарын ғылыми пайдалану және жариялау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325"/>
          <w:p>
            <w:pPr>
              <w:spacing w:after="20"/>
              <w:ind w:left="20"/>
              <w:jc w:val="both"/>
            </w:pPr>
            <w:r>
              <w:rPr>
                <w:rFonts w:ascii="Times New Roman"/>
                <w:b w:val="false"/>
                <w:i w:val="false"/>
                <w:color w:val="000000"/>
                <w:sz w:val="20"/>
              </w:rPr>
              <w:t>
Машықтар:</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 айқындап, олардың ғылыми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Археографиялық ресімдеуді және құжаттарға түсініктеме беруді жүзеге асыру.</w:t>
            </w:r>
          </w:p>
          <w:p>
            <w:pPr>
              <w:spacing w:after="20"/>
              <w:ind w:left="20"/>
              <w:jc w:val="both"/>
            </w:pPr>
            <w:r>
              <w:rPr>
                <w:rFonts w:ascii="Times New Roman"/>
                <w:b w:val="false"/>
                <w:i w:val="false"/>
                <w:color w:val="000000"/>
                <w:sz w:val="20"/>
              </w:rPr>
              <w:t>
3. Жинақтарға, анықтамалықтарға тарихи, археографиялық алғысөздер, ғылыми-анықтамалық аппарат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326"/>
          <w:p>
            <w:pPr>
              <w:spacing w:after="20"/>
              <w:ind w:left="20"/>
              <w:jc w:val="both"/>
            </w:pPr>
            <w:r>
              <w:rPr>
                <w:rFonts w:ascii="Times New Roman"/>
                <w:b w:val="false"/>
                <w:i w:val="false"/>
                <w:color w:val="000000"/>
                <w:sz w:val="20"/>
              </w:rPr>
              <w:t>
Білім:</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327"/>
          <w:p>
            <w:pPr>
              <w:spacing w:after="20"/>
              <w:ind w:left="20"/>
              <w:jc w:val="both"/>
            </w:pPr>
            <w:r>
              <w:rPr>
                <w:rFonts w:ascii="Times New Roman"/>
                <w:b w:val="false"/>
                <w:i w:val="false"/>
                <w:color w:val="000000"/>
                <w:sz w:val="20"/>
              </w:rPr>
              <w:t>
2 дағды:</w:t>
            </w:r>
          </w:p>
          <w:bookmarkEnd w:id="327"/>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 ұсынымдар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328"/>
          <w:p>
            <w:pPr>
              <w:spacing w:after="20"/>
              <w:ind w:left="20"/>
              <w:jc w:val="both"/>
            </w:pPr>
            <w:r>
              <w:rPr>
                <w:rFonts w:ascii="Times New Roman"/>
                <w:b w:val="false"/>
                <w:i w:val="false"/>
                <w:color w:val="000000"/>
                <w:sz w:val="20"/>
              </w:rPr>
              <w:t>
Машықтар:</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пайдаланудың бизнес-процестеріне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іс бойынша пікірталастарға қатысу және зерттеудің бастапқы нәтижелерін жариялау.</w:t>
            </w:r>
          </w:p>
          <w:p>
            <w:pPr>
              <w:spacing w:after="20"/>
              <w:ind w:left="20"/>
              <w:jc w:val="both"/>
            </w:pPr>
            <w:r>
              <w:rPr>
                <w:rFonts w:ascii="Times New Roman"/>
                <w:b w:val="false"/>
                <w:i w:val="false"/>
                <w:color w:val="000000"/>
                <w:sz w:val="20"/>
              </w:rPr>
              <w:t>
3. Архив құжаттарын пайдалану және жариялау мәселелері бойынша идеяларды қалыптастыру, архивтің инновациялық қызметінің нәтижелерін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329"/>
          <w:p>
            <w:pPr>
              <w:spacing w:after="20"/>
              <w:ind w:left="20"/>
              <w:jc w:val="both"/>
            </w:pPr>
            <w:r>
              <w:rPr>
                <w:rFonts w:ascii="Times New Roman"/>
                <w:b w:val="false"/>
                <w:i w:val="false"/>
                <w:color w:val="000000"/>
                <w:sz w:val="20"/>
              </w:rPr>
              <w:t>
Білім:</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1.Архив ісі, ақпараттандыру саласындағы заңнамалар мен нормативтік құқықтық актілер, Ұлттық архив қорының құжаттарын шығару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және баспа саласындағы құжаттық дереккөздерді, заманауи ақпараттық технологияларды ғылыми айналымға енгізу бойынша отандық және шетелдік тәжірибе.</w:t>
            </w:r>
          </w:p>
          <w:p>
            <w:pPr>
              <w:spacing w:after="20"/>
              <w:ind w:left="20"/>
              <w:jc w:val="both"/>
            </w:pPr>
            <w:r>
              <w:rPr>
                <w:rFonts w:ascii="Times New Roman"/>
                <w:b w:val="false"/>
                <w:i w:val="false"/>
                <w:color w:val="000000"/>
                <w:sz w:val="20"/>
              </w:rPr>
              <w:t>
3. Ғылыми-зерттеу жұмыстарын жүргізу әдістері.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330"/>
          <w:p>
            <w:pPr>
              <w:spacing w:after="20"/>
              <w:ind w:left="20"/>
              <w:jc w:val="both"/>
            </w:pPr>
            <w:r>
              <w:rPr>
                <w:rFonts w:ascii="Times New Roman"/>
                <w:b w:val="false"/>
                <w:i w:val="false"/>
                <w:color w:val="000000"/>
                <w:sz w:val="20"/>
              </w:rPr>
              <w:t>
Дербестік және жауапкершілік</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"Архивист (архив ісі жөніндегі әдіскер)"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331"/>
          <w:p>
            <w:pPr>
              <w:spacing w:after="20"/>
              <w:ind w:left="20"/>
              <w:jc w:val="both"/>
            </w:pPr>
            <w:r>
              <w:rPr>
                <w:rFonts w:ascii="Times New Roman"/>
                <w:b w:val="false"/>
                <w:i w:val="false"/>
                <w:color w:val="000000"/>
                <w:sz w:val="20"/>
              </w:rPr>
              <w:t>
Гуманитарлық ғылымдар,</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xml:space="preserve">
Құқық, Бизнес және басқару, Ақпараттық коммуникациялық технологиялар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332"/>
          <w:p>
            <w:pPr>
              <w:spacing w:after="20"/>
              <w:ind w:left="20"/>
              <w:jc w:val="both"/>
            </w:pPr>
            <w:r>
              <w:rPr>
                <w:rFonts w:ascii="Times New Roman"/>
                <w:b w:val="false"/>
                <w:i w:val="false"/>
                <w:color w:val="000000"/>
                <w:sz w:val="20"/>
              </w:rPr>
              <w:t>
Республикалық, облыстық мемлекеттік архивтер, республикалық маңызы бар қалалардың, астананың мемлекеттік архивтеры үшін – архив саласында немесе кадрларды даярлау бағыттарының бірі бойынша: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кемінде бес жыл;</w:t>
            </w:r>
          </w:p>
          <w:bookmarkEnd w:id="332"/>
          <w:p>
            <w:pPr>
              <w:spacing w:after="20"/>
              <w:ind w:left="20"/>
              <w:jc w:val="both"/>
            </w:pPr>
            <w:r>
              <w:rPr>
                <w:rFonts w:ascii="Times New Roman"/>
                <w:b w:val="false"/>
                <w:i w:val="false"/>
                <w:color w:val="000000"/>
                <w:sz w:val="20"/>
              </w:rPr>
              <w:t>
қалалық, аудандық мемлекеттік архивтер, мемлекеттік архивтер филиалдары үшін - архив саласында немесе кадрларды даярлау бағыттарының бірі бойынша: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кемінде төрт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Формалды емес және информалды біліммен байланыс: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333"/>
          <w:p>
            <w:pPr>
              <w:spacing w:after="20"/>
              <w:ind w:left="20"/>
              <w:jc w:val="both"/>
            </w:pPr>
            <w:r>
              <w:rPr>
                <w:rFonts w:ascii="Times New Roman"/>
                <w:b w:val="false"/>
                <w:i w:val="false"/>
                <w:color w:val="000000"/>
                <w:sz w:val="20"/>
              </w:rPr>
              <w:t>
2621-1-001 Археограф</w:t>
            </w:r>
          </w:p>
          <w:bookmarkEnd w:id="333"/>
          <w:p>
            <w:pPr>
              <w:spacing w:after="20"/>
              <w:ind w:left="20"/>
              <w:jc w:val="both"/>
            </w:pPr>
            <w:r>
              <w:rPr>
                <w:rFonts w:ascii="Times New Roman"/>
                <w:b w:val="false"/>
                <w:i w:val="false"/>
                <w:color w:val="000000"/>
                <w:sz w:val="20"/>
              </w:rPr>
              <w:t>
2621-1-002 Архивист (жалпы профиль)</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архивтік құжаттарды жинақтау,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сипаттамасы еңбек функциялары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334"/>
          <w:p>
            <w:pPr>
              <w:spacing w:after="20"/>
              <w:ind w:left="20"/>
              <w:jc w:val="both"/>
            </w:pPr>
            <w:r>
              <w:rPr>
                <w:rFonts w:ascii="Times New Roman"/>
                <w:b w:val="false"/>
                <w:i w:val="false"/>
                <w:color w:val="000000"/>
                <w:sz w:val="20"/>
              </w:rPr>
              <w:t>
1. Архивтік қорларды жинақтау және толықтыру көздерімен өзара әрекеттесу</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олардың сақталуын қамтамасыз ету</w:t>
            </w:r>
          </w:p>
          <w:p>
            <w:pPr>
              <w:spacing w:after="20"/>
              <w:ind w:left="20"/>
              <w:jc w:val="both"/>
            </w:pPr>
            <w:r>
              <w:rPr>
                <w:rFonts w:ascii="Times New Roman"/>
                <w:b w:val="false"/>
                <w:i w:val="false"/>
                <w:color w:val="000000"/>
                <w:sz w:val="20"/>
              </w:rPr>
              <w:t>
3. Архивтік құжаттарды пайдалану және жариялау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335"/>
          <w:p>
            <w:pPr>
              <w:spacing w:after="20"/>
              <w:ind w:left="20"/>
              <w:jc w:val="both"/>
            </w:pPr>
            <w:r>
              <w:rPr>
                <w:rFonts w:ascii="Times New Roman"/>
                <w:b w:val="false"/>
                <w:i w:val="false"/>
                <w:color w:val="000000"/>
                <w:sz w:val="20"/>
              </w:rPr>
              <w:t>
Еңбек қызметі 1:</w:t>
            </w:r>
          </w:p>
          <w:bookmarkEnd w:id="335"/>
          <w:p>
            <w:pPr>
              <w:spacing w:after="20"/>
              <w:ind w:left="20"/>
              <w:jc w:val="both"/>
            </w:pPr>
            <w:r>
              <w:rPr>
                <w:rFonts w:ascii="Times New Roman"/>
                <w:b w:val="false"/>
                <w:i w:val="false"/>
                <w:color w:val="000000"/>
                <w:sz w:val="20"/>
              </w:rPr>
              <w:t>
Архивтік қорларды жинақтау және толықтыру көздерімен өзара әрекеттесу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336"/>
          <w:p>
            <w:pPr>
              <w:spacing w:after="20"/>
              <w:ind w:left="20"/>
              <w:jc w:val="both"/>
            </w:pPr>
            <w:r>
              <w:rPr>
                <w:rFonts w:ascii="Times New Roman"/>
                <w:b w:val="false"/>
                <w:i w:val="false"/>
                <w:color w:val="000000"/>
                <w:sz w:val="20"/>
              </w:rPr>
              <w:t xml:space="preserve">
Дағды 1: </w:t>
            </w:r>
          </w:p>
          <w:bookmarkEnd w:id="336"/>
          <w:p>
            <w:pPr>
              <w:spacing w:after="20"/>
              <w:ind w:left="20"/>
              <w:jc w:val="both"/>
            </w:pPr>
            <w:r>
              <w:rPr>
                <w:rFonts w:ascii="Times New Roman"/>
                <w:b w:val="false"/>
                <w:i w:val="false"/>
                <w:color w:val="000000"/>
                <w:sz w:val="20"/>
              </w:rPr>
              <w:t>
Құжаттардың құндылығына ғылыми-техникалық сараптаманы жүзеге асыру және ғылыми-анықтамалық аппаратты құрастыру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337"/>
          <w:p>
            <w:pPr>
              <w:spacing w:after="20"/>
              <w:ind w:left="20"/>
              <w:jc w:val="both"/>
            </w:pPr>
            <w:r>
              <w:rPr>
                <w:rFonts w:ascii="Times New Roman"/>
                <w:b w:val="false"/>
                <w:i w:val="false"/>
                <w:color w:val="000000"/>
                <w:sz w:val="20"/>
              </w:rPr>
              <w:t>
Дағдылар:</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 қорларын жинақтау және құжаттардың құндылығын ғылыми-техникалық сараптау мәселелері бойынша архивтің инновациялық қызметінің нәтижелерін болжау және идеяларды қалыптастыру.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құндылық өлшемдерін және оларды Ұлттық архив қорының құрамына жатқызуды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ғылыми-техникалық өңдеу кезінде қағаз негізіндегі құжаттардың және электрондық құжаттардың құндылығын сараптау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Қағаз негіздегі және электрондық құжаттардың құндылығына ғылыми сараптама жүргізу әдістемесін жетілдіру.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қорларына тарихи анықтамалар мен істер тізімдемесіне алғысөздер жасау кезінде ғылыми тәсілді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Істердің және құжаттардың тізімдемесін, сақтауға жатпайтын құжаттарды, оның ішінде электрондық құжаттарды жоюға бөлу туралы актілерді жасау. </w:t>
            </w:r>
          </w:p>
          <w:p>
            <w:pPr>
              <w:spacing w:after="20"/>
              <w:ind w:left="20"/>
              <w:jc w:val="both"/>
            </w:pPr>
            <w:r>
              <w:rPr>
                <w:rFonts w:ascii="Times New Roman"/>
                <w:b w:val="false"/>
                <w:i w:val="false"/>
                <w:color w:val="000000"/>
                <w:sz w:val="20"/>
              </w:rPr>
              <w:t>
</w:t>
            </w:r>
            <w:r>
              <w:rPr>
                <w:rFonts w:ascii="Times New Roman"/>
                <w:b w:val="false"/>
                <w:i w:val="false"/>
                <w:color w:val="000000"/>
                <w:sz w:val="20"/>
              </w:rPr>
              <w:t>7. Қағаз негізіндегі құжаттардың және электрондық құжаттардың құндылығына ғылыми-техникалық сараптама жүргізу, ғылыми-анықтамалық аппаратты жасау тәртібін регламенттейтін нормативтік құқықтық актілерді практикалық жұмыста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Тізімдемелерді жетілдіру және қайта өңдеу, ғылыми-анықтамалық аппаратты жасау бойынша жұмыс жүргізу.</w:t>
            </w:r>
          </w:p>
          <w:p>
            <w:pPr>
              <w:spacing w:after="20"/>
              <w:ind w:left="20"/>
              <w:jc w:val="both"/>
            </w:pPr>
            <w:r>
              <w:rPr>
                <w:rFonts w:ascii="Times New Roman"/>
                <w:b w:val="false"/>
                <w:i w:val="false"/>
                <w:color w:val="000000"/>
                <w:sz w:val="20"/>
              </w:rPr>
              <w:t>
9. Жинақталған тәжірибені, білімді, іскерлікті және дағдыларды жас архивисттерге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338"/>
          <w:p>
            <w:pPr>
              <w:spacing w:after="20"/>
              <w:ind w:left="20"/>
              <w:jc w:val="both"/>
            </w:pPr>
            <w:r>
              <w:rPr>
                <w:rFonts w:ascii="Times New Roman"/>
                <w:b w:val="false"/>
                <w:i w:val="false"/>
                <w:color w:val="000000"/>
                <w:sz w:val="20"/>
              </w:rPr>
              <w:t>
Білім:</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Қағаз негізіндегі және электрондық құжаттардың құндылығын сараптау бойынша ғылыми-зерттеу жұмыстарын жүргізу әдістері.</w:t>
            </w:r>
          </w:p>
          <w:p>
            <w:pPr>
              <w:spacing w:after="20"/>
              <w:ind w:left="20"/>
              <w:jc w:val="both"/>
            </w:pPr>
            <w:r>
              <w:rPr>
                <w:rFonts w:ascii="Times New Roman"/>
                <w:b w:val="false"/>
                <w:i w:val="false"/>
                <w:color w:val="000000"/>
                <w:sz w:val="20"/>
              </w:rPr>
              <w:t>
4. Қағаз негіздегі және электрондық құжаттардың құндылығына ғылыми-техникалық сараптама жүргізу, ғылыми-анықтамалық аппаратты жасау әдіснамасы.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339"/>
          <w:p>
            <w:pPr>
              <w:spacing w:after="20"/>
              <w:ind w:left="20"/>
              <w:jc w:val="both"/>
            </w:pPr>
            <w:r>
              <w:rPr>
                <w:rFonts w:ascii="Times New Roman"/>
                <w:b w:val="false"/>
                <w:i w:val="false"/>
                <w:color w:val="000000"/>
                <w:sz w:val="20"/>
              </w:rPr>
              <w:t xml:space="preserve">
Дағды 2: </w:t>
            </w:r>
          </w:p>
          <w:bookmarkEnd w:id="339"/>
          <w:p>
            <w:pPr>
              <w:spacing w:after="20"/>
              <w:ind w:left="20"/>
              <w:jc w:val="both"/>
            </w:pPr>
            <w:r>
              <w:rPr>
                <w:rFonts w:ascii="Times New Roman"/>
                <w:b w:val="false"/>
                <w:i w:val="false"/>
                <w:color w:val="000000"/>
                <w:sz w:val="20"/>
              </w:rPr>
              <w:t>
Жинақтау көздеріне әдістемелік және практикалық көмек көрсету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340"/>
          <w:p>
            <w:pPr>
              <w:spacing w:after="20"/>
              <w:ind w:left="20"/>
              <w:jc w:val="both"/>
            </w:pPr>
            <w:r>
              <w:rPr>
                <w:rFonts w:ascii="Times New Roman"/>
                <w:b w:val="false"/>
                <w:i w:val="false"/>
                <w:color w:val="000000"/>
                <w:sz w:val="20"/>
              </w:rPr>
              <w:t>
Дағдылар:</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Ұйымдарды, кәсіпорындарды архивті жинақтау көздерінің тізіміне енгізу критерийлерін айқындау және оларды алып тастау кезінде ғылыми тәсілді меңгеру.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архивтерді жинақтау көздерінің тізімін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архивті жинақтау көздерінің тізіміне кіретін ұйымдардың бақылау істерін жүргізу әдіснамасын жетілдіру және оларды мәліметтермен толтыру жөніндегі жұмысты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қорларын жинақтау, жинақтау көздерінің тізімін жасау және олармен өзара іс-қимыл мәселелері бойынша нормативтік құқықтық актілер мен әдістемелік ұсынымдарды практикалық жұмыста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қорларын жинақтау, толықтыру көздерімен өзара іс-қимыл, құжаттардың құндылығын сараптау мәселелерін талқылау бойынша пікірталастар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қорларын жинақтау, жинақтау көздерінің тізімін жасау, олармен өзара іс-қимыл жасау, құжаттардың құндылығын сараптау мәселелері бойынша нормативтік құқықтық актілер мен әдістемелік ұсынымдарды түсіндіру бойынша семинарлар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қорларын жинақтау және құжаттардың құндылығын ғылыми-техникалық сараптау мәселелері бойынша архитвің инновациялық қызметінің нәтижелерін болжау, идеялар қалыптастыру.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 ісі саласында ғылыми-зерттеу жұмыстарын жүргізу.</w:t>
            </w:r>
          </w:p>
          <w:p>
            <w:pPr>
              <w:spacing w:after="20"/>
              <w:ind w:left="20"/>
              <w:jc w:val="both"/>
            </w:pPr>
            <w:r>
              <w:rPr>
                <w:rFonts w:ascii="Times New Roman"/>
                <w:b w:val="false"/>
                <w:i w:val="false"/>
                <w:color w:val="000000"/>
                <w:sz w:val="20"/>
              </w:rPr>
              <w:t>
9. Жинақталған тәжірибені, білімді, іскерлікті және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341"/>
          <w:p>
            <w:pPr>
              <w:spacing w:after="20"/>
              <w:ind w:left="20"/>
              <w:jc w:val="both"/>
            </w:pPr>
            <w:r>
              <w:rPr>
                <w:rFonts w:ascii="Times New Roman"/>
                <w:b w:val="false"/>
                <w:i w:val="false"/>
                <w:color w:val="000000"/>
                <w:sz w:val="20"/>
              </w:rPr>
              <w:t>
Білім:</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құжаттар мен электрондық құжаттарды жинақтау, құндылығына сараптама жасау, архив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негізіндегі құжаттардың және электрондық құжаттардың құндылығына ғылыми-техникалық сараптама жүргізу, ғылыми-анықтамалық аппаратты, жинақтау көздерінің тізімін жасау әдіснамасы.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342"/>
          <w:p>
            <w:pPr>
              <w:spacing w:after="20"/>
              <w:ind w:left="20"/>
              <w:jc w:val="both"/>
            </w:pPr>
            <w:r>
              <w:rPr>
                <w:rFonts w:ascii="Times New Roman"/>
                <w:b w:val="false"/>
                <w:i w:val="false"/>
                <w:color w:val="000000"/>
                <w:sz w:val="20"/>
              </w:rPr>
              <w:t xml:space="preserve">
Дағды 3: </w:t>
            </w:r>
          </w:p>
          <w:bookmarkEnd w:id="342"/>
          <w:p>
            <w:pPr>
              <w:spacing w:after="20"/>
              <w:ind w:left="20"/>
              <w:jc w:val="both"/>
            </w:pPr>
            <w:r>
              <w:rPr>
                <w:rFonts w:ascii="Times New Roman"/>
                <w:b w:val="false"/>
                <w:i w:val="false"/>
                <w:color w:val="000000"/>
                <w:sz w:val="20"/>
              </w:rPr>
              <w:t>
Архив қорларын жинақтау және толықтыру көздерімен өзара әрекеттесу мәселелері бойынша әдістемелік нұсқаулықтарды, ұсынымдарды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343"/>
          <w:p>
            <w:pPr>
              <w:spacing w:after="20"/>
              <w:ind w:left="20"/>
              <w:jc w:val="both"/>
            </w:pPr>
            <w:r>
              <w:rPr>
                <w:rFonts w:ascii="Times New Roman"/>
                <w:b w:val="false"/>
                <w:i w:val="false"/>
                <w:color w:val="000000"/>
                <w:sz w:val="20"/>
              </w:rPr>
              <w:t>
Дағдылар:</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1. Қағаз негіздегі құжаттардың және электрондық құжаттардың құндылығына ғылыми-техникалық сараптама жүргізу, ғылыми-анықтамалық аппаратты, жинақтау көздерінің тізімін жасау әдістемесін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Қағаз негіздегі және электрондық құжаттардың құндылығын сараптама жасау, ғылыми-анықтамалық аппаратты, жинақтау көздерінің тізімін, істер тізімдемелерін, тарихи анықтамаларды жасау, қор ісін және байқау істерін жүргізу бизнес-процестеріне талдау жасау. </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қорларын жинақтау, құжаттардың құндылығын сараптау, мемлекеттік архивті жинақтау көздерінің тізімі мәселелері бойынша архивтің инновациялық қызметінің нәтижелерін болжау және басқалар.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қорларын жинақтау, құжаттардың құндылығын сараптау, мемлекеттік архивті жинақтау көздерінің тізімін жасау, ғылыми-анықтамалық аппаратты жасау мәселелері бойынша әдістемелік ұсынымдар, нұсқаулықтар әзірлеу және ғылыми-зерттеу жұмыстарын жүргізу.</w:t>
            </w:r>
          </w:p>
          <w:p>
            <w:pPr>
              <w:spacing w:after="20"/>
              <w:ind w:left="20"/>
              <w:jc w:val="both"/>
            </w:pPr>
            <w:r>
              <w:rPr>
                <w:rFonts w:ascii="Times New Roman"/>
                <w:b w:val="false"/>
                <w:i w:val="false"/>
                <w:color w:val="000000"/>
                <w:sz w:val="20"/>
              </w:rPr>
              <w:t>
5. Жинақталған тәжірибені, білімді, іскерлікті және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344"/>
          <w:p>
            <w:pPr>
              <w:spacing w:after="20"/>
              <w:ind w:left="20"/>
              <w:jc w:val="both"/>
            </w:pPr>
            <w:r>
              <w:rPr>
                <w:rFonts w:ascii="Times New Roman"/>
                <w:b w:val="false"/>
                <w:i w:val="false"/>
                <w:color w:val="000000"/>
                <w:sz w:val="20"/>
              </w:rPr>
              <w:t>
Білім:</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құжаттар мен электрондық құжаттарды жинақтау, құндылығына сараптама жасау, архив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Қағаз негіздегі құжаттар мен электрондық құжаттардың құндылығын жинақтау, сараптау бойынша ғылыми-зерттеу жұмыстарын жүргізу әдістері, архив саласындағы заманауи ақпараттық технологиялар.</w:t>
            </w:r>
          </w:p>
          <w:p>
            <w:pPr>
              <w:spacing w:after="20"/>
              <w:ind w:left="20"/>
              <w:jc w:val="both"/>
            </w:pPr>
            <w:r>
              <w:rPr>
                <w:rFonts w:ascii="Times New Roman"/>
                <w:b w:val="false"/>
                <w:i w:val="false"/>
                <w:color w:val="000000"/>
                <w:sz w:val="20"/>
              </w:rPr>
              <w:t>
4. Қағаз негізіндегі құжаттардың және электрондық құжаттардың құндылығына ғылыми-техникалық сараптама жүргізу, ғылыми-анықтамалық аппаратты, жинақтау көздерінің тізімін жасау әдіснамасы.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345"/>
          <w:p>
            <w:pPr>
              <w:spacing w:after="20"/>
              <w:ind w:left="20"/>
              <w:jc w:val="both"/>
            </w:pPr>
            <w:r>
              <w:rPr>
                <w:rFonts w:ascii="Times New Roman"/>
                <w:b w:val="false"/>
                <w:i w:val="false"/>
                <w:color w:val="000000"/>
                <w:sz w:val="20"/>
              </w:rPr>
              <w:t>
Еңбек қызметі 2:</w:t>
            </w:r>
          </w:p>
          <w:bookmarkEnd w:id="345"/>
          <w:p>
            <w:pPr>
              <w:spacing w:after="20"/>
              <w:ind w:left="20"/>
              <w:jc w:val="both"/>
            </w:pPr>
            <w:r>
              <w:rPr>
                <w:rFonts w:ascii="Times New Roman"/>
                <w:b w:val="false"/>
                <w:i w:val="false"/>
                <w:color w:val="000000"/>
                <w:sz w:val="20"/>
              </w:rPr>
              <w:t>
Архивтік құжаттарды қабылдау, есепке алу, олардың сақталуын қамтамасыз 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346"/>
          <w:p>
            <w:pPr>
              <w:spacing w:after="20"/>
              <w:ind w:left="20"/>
              <w:jc w:val="both"/>
            </w:pPr>
            <w:r>
              <w:rPr>
                <w:rFonts w:ascii="Times New Roman"/>
                <w:b w:val="false"/>
                <w:i w:val="false"/>
                <w:color w:val="000000"/>
                <w:sz w:val="20"/>
              </w:rPr>
              <w:t xml:space="preserve">
Дағды 1: </w:t>
            </w:r>
          </w:p>
          <w:bookmarkEnd w:id="346"/>
          <w:p>
            <w:pPr>
              <w:spacing w:after="20"/>
              <w:ind w:left="20"/>
              <w:jc w:val="both"/>
            </w:pPr>
            <w:r>
              <w:rPr>
                <w:rFonts w:ascii="Times New Roman"/>
                <w:b w:val="false"/>
                <w:i w:val="false"/>
                <w:color w:val="000000"/>
                <w:sz w:val="20"/>
              </w:rPr>
              <w:t xml:space="preserve">
Архивтік құжаттарды қабылдауды жүзеге асыру және олардың есебін жүргізу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347"/>
          <w:p>
            <w:pPr>
              <w:spacing w:after="20"/>
              <w:ind w:left="20"/>
              <w:jc w:val="both"/>
            </w:pPr>
            <w:r>
              <w:rPr>
                <w:rFonts w:ascii="Times New Roman"/>
                <w:b w:val="false"/>
                <w:i w:val="false"/>
                <w:color w:val="000000"/>
                <w:sz w:val="20"/>
              </w:rPr>
              <w:t>
Машықтар:</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қабылдау және оларды есепке алу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Қабылданған құжаттарды архив қоймасына ұтымды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 құжаттарын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 қабылдау және есепке алу мәселелері бойынша архив ісі және құжаттаманы басқару саласындағы нормативтік құқықтық актілерді практикалық жұмыста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Мемлекеттік сақтауға құжаттарды қабылдау және оларды есепке алу мәселелері бойынша пікірталастарға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Архив құжаттарын қабылдау, есепке алу мәселелері бойынша архивтің инновациялық қызметінің нәтижелерін болжау, идеялар қалыптастыру.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ісі саласында ғылыми-зерттеу жұмыстарын жүргізу.</w:t>
            </w:r>
          </w:p>
          <w:p>
            <w:pPr>
              <w:spacing w:after="20"/>
              <w:ind w:left="20"/>
              <w:jc w:val="both"/>
            </w:pPr>
            <w:r>
              <w:rPr>
                <w:rFonts w:ascii="Times New Roman"/>
                <w:b w:val="false"/>
                <w:i w:val="false"/>
                <w:color w:val="000000"/>
                <w:sz w:val="20"/>
              </w:rPr>
              <w:t>
8. Жинақталған тәжірибені, білімді, іскерлікті және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348"/>
          <w:p>
            <w:pPr>
              <w:spacing w:after="20"/>
              <w:ind w:left="20"/>
              <w:jc w:val="both"/>
            </w:pPr>
            <w:r>
              <w:rPr>
                <w:rFonts w:ascii="Times New Roman"/>
                <w:b w:val="false"/>
                <w:i w:val="false"/>
                <w:color w:val="000000"/>
                <w:sz w:val="20"/>
              </w:rPr>
              <w:t>
Білімдер:</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архив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Архивтік құжаттарды қабылдау және олардың есебін жүргізу әдіснамасы.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349"/>
          <w:p>
            <w:pPr>
              <w:spacing w:after="20"/>
              <w:ind w:left="20"/>
              <w:jc w:val="both"/>
            </w:pPr>
            <w:r>
              <w:rPr>
                <w:rFonts w:ascii="Times New Roman"/>
                <w:b w:val="false"/>
                <w:i w:val="false"/>
                <w:color w:val="000000"/>
                <w:sz w:val="20"/>
              </w:rPr>
              <w:t xml:space="preserve">
Дағды 2: </w:t>
            </w:r>
          </w:p>
          <w:bookmarkEnd w:id="349"/>
          <w:p>
            <w:pPr>
              <w:spacing w:after="20"/>
              <w:ind w:left="20"/>
              <w:jc w:val="both"/>
            </w:pPr>
            <w:r>
              <w:rPr>
                <w:rFonts w:ascii="Times New Roman"/>
                <w:b w:val="false"/>
                <w:i w:val="false"/>
                <w:color w:val="000000"/>
                <w:sz w:val="20"/>
              </w:rPr>
              <w:t>
Құжаттардың сақталуын қамтамасыз ету бойынша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350"/>
          <w:p>
            <w:pPr>
              <w:spacing w:after="20"/>
              <w:ind w:left="20"/>
              <w:jc w:val="both"/>
            </w:pPr>
            <w:r>
              <w:rPr>
                <w:rFonts w:ascii="Times New Roman"/>
                <w:b w:val="false"/>
                <w:i w:val="false"/>
                <w:color w:val="000000"/>
                <w:sz w:val="20"/>
              </w:rPr>
              <w:t>
Дағдылар:</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сақталуын қамтамасыз ету, өшіп қалған мәтінді қалпына келтіру мәселелері бойынша әдіснаманы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жай-күйін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Шаңсыздандыру, картондау, нөмірлеу, істер мен құжаттарды қалпына келтіру, өшіп қалған мәтінді қалпына келтіру бойынша жұмыстарды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Құжаттардың сақталуын қамтамасыз ету мәселелері бойынша архив ісі және құжаттаманы басқару саласындағы нормативтік құқықтық актілерді практикалық жұмыста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ісі бойынша пікірталастарға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Құжаттарды сақтауды қамтамасыз ету мәселелері бойынша архивтің инновациялық қызметінің нәтижелерін болжау және оларды жетілдіру жөнінде ұсыныстар енгізу.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Құжаттардың сақталуын қамтамасыз ету бойынша ғылыми-зерттеу жұмыстарын жүргізу.</w:t>
            </w:r>
          </w:p>
          <w:p>
            <w:pPr>
              <w:spacing w:after="20"/>
              <w:ind w:left="20"/>
              <w:jc w:val="both"/>
            </w:pPr>
            <w:r>
              <w:rPr>
                <w:rFonts w:ascii="Times New Roman"/>
                <w:b w:val="false"/>
                <w:i w:val="false"/>
                <w:color w:val="000000"/>
                <w:sz w:val="20"/>
              </w:rPr>
              <w:t>
8. Жинақталған тәжірибені, білімді, іскерлікті және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351"/>
          <w:p>
            <w:pPr>
              <w:spacing w:after="20"/>
              <w:ind w:left="20"/>
              <w:jc w:val="both"/>
            </w:pPr>
            <w:r>
              <w:rPr>
                <w:rFonts w:ascii="Times New Roman"/>
                <w:b w:val="false"/>
                <w:i w:val="false"/>
                <w:color w:val="000000"/>
                <w:sz w:val="20"/>
              </w:rPr>
              <w:t>
Білім:</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сақталуын қамтамасыз ету, оларды қалпына келтіру, өшіп бара жатқан мәтінді қалпына келтіру, архив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Шаңсыздандыру, картондау, істер мен құжаттарды қалпына келтіру, өшіп қалған мәтінді қалпына келтіру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352"/>
          <w:p>
            <w:pPr>
              <w:spacing w:after="20"/>
              <w:ind w:left="20"/>
              <w:jc w:val="both"/>
            </w:pPr>
            <w:r>
              <w:rPr>
                <w:rFonts w:ascii="Times New Roman"/>
                <w:b w:val="false"/>
                <w:i w:val="false"/>
                <w:color w:val="000000"/>
                <w:sz w:val="20"/>
              </w:rPr>
              <w:t>
Еңбек қызметі 3:</w:t>
            </w:r>
          </w:p>
          <w:bookmarkEnd w:id="352"/>
          <w:p>
            <w:pPr>
              <w:spacing w:after="20"/>
              <w:ind w:left="20"/>
              <w:jc w:val="both"/>
            </w:pPr>
            <w:r>
              <w:rPr>
                <w:rFonts w:ascii="Times New Roman"/>
                <w:b w:val="false"/>
                <w:i w:val="false"/>
                <w:color w:val="000000"/>
                <w:sz w:val="20"/>
              </w:rPr>
              <w:t>
Архивтік құжаттарды пайдалану және жариялау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353"/>
          <w:p>
            <w:pPr>
              <w:spacing w:after="20"/>
              <w:ind w:left="20"/>
              <w:jc w:val="both"/>
            </w:pPr>
            <w:r>
              <w:rPr>
                <w:rFonts w:ascii="Times New Roman"/>
                <w:b w:val="false"/>
                <w:i w:val="false"/>
                <w:color w:val="000000"/>
                <w:sz w:val="20"/>
              </w:rPr>
              <w:t xml:space="preserve">
Дағды 1: </w:t>
            </w:r>
          </w:p>
          <w:bookmarkEnd w:id="353"/>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архивтік құжаттарды пайдалану және жариялау бойынша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354"/>
          <w:p>
            <w:pPr>
              <w:spacing w:after="20"/>
              <w:ind w:left="20"/>
              <w:jc w:val="both"/>
            </w:pPr>
            <w:r>
              <w:rPr>
                <w:rFonts w:ascii="Times New Roman"/>
                <w:b w:val="false"/>
                <w:i w:val="false"/>
                <w:color w:val="000000"/>
                <w:sz w:val="20"/>
              </w:rPr>
              <w:t>
Дағдылар:</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1. Жеке және заңды тұлғалардың сұрауларын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Көрмелердің, тақырыптық экспозициялардың тұжырымдамасын әзірлеу (тақырыптық-экспозициялық, графикалық жоспар).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насихаттау бойынша іс-шаралар өткізу (теле-, радиохабарлар, баспа басылымдарындағы мақалалар, мектеп сабақтары, дәрістер, экскурсиялар, жұртшылықпен кездесулер және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Құжаттардың құрамы мен мазмұны туралы бастамашылық хабарлауды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Құжаттарды аайқындап, олардың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Тақырыптық тізбелер, шолулар, қораралық көрсеткіштер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Құжат мәтінін таңдау және беру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Археографиялық рәсімдеуді және құжаттарға түсініктеме беруді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Құжаттарға мәтіндік ескертулер жасау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Жинақтарға, анықтамалықтарға тарихи, археографиялық алғысөздер, ғылыми-анықтамалық аппарат жасау.</w:t>
            </w:r>
          </w:p>
          <w:p>
            <w:pPr>
              <w:spacing w:after="20"/>
              <w:ind w:left="20"/>
              <w:jc w:val="both"/>
            </w:pPr>
            <w:r>
              <w:rPr>
                <w:rFonts w:ascii="Times New Roman"/>
                <w:b w:val="false"/>
                <w:i w:val="false"/>
                <w:color w:val="000000"/>
                <w:sz w:val="20"/>
              </w:rPr>
              <w:t>
11. Жинақталған тәжірибені, білімді, іскерлікті және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355"/>
          <w:p>
            <w:pPr>
              <w:spacing w:after="20"/>
              <w:ind w:left="20"/>
              <w:jc w:val="both"/>
            </w:pPr>
            <w:r>
              <w:rPr>
                <w:rFonts w:ascii="Times New Roman"/>
                <w:b w:val="false"/>
                <w:i w:val="false"/>
                <w:color w:val="000000"/>
                <w:sz w:val="20"/>
              </w:rPr>
              <w:t>
Білім:</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салаларындағы заңнамалар мен нормативтік құқықтық актілер, Ұлттық архив қорының құжаттарын басып шығару қағидаларын және өтініштерді қарауды реттейтін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архив саласындағы заманауи ақпараттық технологияларды пайдалану және жариялау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құжаттардың түрлері, пайдалану түрлері және жарияланымдары.</w:t>
            </w:r>
          </w:p>
          <w:p>
            <w:pPr>
              <w:spacing w:after="20"/>
              <w:ind w:left="20"/>
              <w:jc w:val="both"/>
            </w:pPr>
            <w:r>
              <w:rPr>
                <w:rFonts w:ascii="Times New Roman"/>
                <w:b w:val="false"/>
                <w:i w:val="false"/>
                <w:color w:val="000000"/>
                <w:sz w:val="20"/>
              </w:rPr>
              <w:t>
4.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356"/>
          <w:p>
            <w:pPr>
              <w:spacing w:after="20"/>
              <w:ind w:left="20"/>
              <w:jc w:val="both"/>
            </w:pPr>
            <w:r>
              <w:rPr>
                <w:rFonts w:ascii="Times New Roman"/>
                <w:b w:val="false"/>
                <w:i w:val="false"/>
                <w:color w:val="000000"/>
                <w:sz w:val="20"/>
              </w:rPr>
              <w:t xml:space="preserve">
Дағды 2: </w:t>
            </w:r>
          </w:p>
          <w:bookmarkEnd w:id="356"/>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нұсқаулықтарды, ұсынымдарды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357"/>
          <w:p>
            <w:pPr>
              <w:spacing w:after="20"/>
              <w:ind w:left="20"/>
              <w:jc w:val="both"/>
            </w:pPr>
            <w:r>
              <w:rPr>
                <w:rFonts w:ascii="Times New Roman"/>
                <w:b w:val="false"/>
                <w:i w:val="false"/>
                <w:color w:val="000000"/>
                <w:sz w:val="20"/>
              </w:rPr>
              <w:t>
Машықтар:</w:t>
            </w:r>
          </w:p>
          <w:bookmarkEnd w:id="357"/>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және жариялау бойынша бизнес-процестерді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бойынша пікірталастарға қатысу және зерттеудің бастапқы нәтижелерін жариялау.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Идеяларды ұсыну, архивтік құжаттарды пайдалану және жариялау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пайдалану және жариялау мәселелері бойынша зерттеу жұмыстарын жүргізу.</w:t>
            </w:r>
          </w:p>
          <w:p>
            <w:pPr>
              <w:spacing w:after="20"/>
              <w:ind w:left="20"/>
              <w:jc w:val="both"/>
            </w:pPr>
            <w:r>
              <w:rPr>
                <w:rFonts w:ascii="Times New Roman"/>
                <w:b w:val="false"/>
                <w:i w:val="false"/>
                <w:color w:val="000000"/>
                <w:sz w:val="20"/>
              </w:rPr>
              <w:t>
5.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358"/>
          <w:p>
            <w:pPr>
              <w:spacing w:after="20"/>
              <w:ind w:left="20"/>
              <w:jc w:val="both"/>
            </w:pPr>
            <w:r>
              <w:rPr>
                <w:rFonts w:ascii="Times New Roman"/>
                <w:b w:val="false"/>
                <w:i w:val="false"/>
                <w:color w:val="000000"/>
                <w:sz w:val="20"/>
              </w:rPr>
              <w:t>
Білім:</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салаларындағы заңнамалар мен нормативтік құқықтық актілер, Ұлттық архив қорының құжаттарын басып шығару қағидаларын және өтініштерді қарауды реттейтін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құжаттарын, архив және баспа саласындағы заманауи ақпараттық технологияларды пайдалану және жариялау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құжаттардың түрлері, пайдалану түрлері және жарияланымдары.</w:t>
            </w:r>
          </w:p>
          <w:p>
            <w:pPr>
              <w:spacing w:after="20"/>
              <w:ind w:left="20"/>
              <w:jc w:val="both"/>
            </w:pPr>
            <w:r>
              <w:rPr>
                <w:rFonts w:ascii="Times New Roman"/>
                <w:b w:val="false"/>
                <w:i w:val="false"/>
                <w:color w:val="000000"/>
                <w:sz w:val="20"/>
              </w:rPr>
              <w:t>
4. Ғылыми-зерттеу жұмыстарын жүргізу әдістері.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359"/>
          <w:p>
            <w:pPr>
              <w:spacing w:after="20"/>
              <w:ind w:left="20"/>
              <w:jc w:val="both"/>
            </w:pPr>
            <w:r>
              <w:rPr>
                <w:rFonts w:ascii="Times New Roman"/>
                <w:b w:val="false"/>
                <w:i w:val="false"/>
                <w:color w:val="000000"/>
                <w:sz w:val="20"/>
              </w:rPr>
              <w:t>
Қосымша еңбек функциясы 1:</w:t>
            </w:r>
          </w:p>
          <w:bookmarkEnd w:id="359"/>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360"/>
          <w:p>
            <w:pPr>
              <w:spacing w:after="20"/>
              <w:ind w:left="20"/>
              <w:jc w:val="both"/>
            </w:pPr>
            <w:r>
              <w:rPr>
                <w:rFonts w:ascii="Times New Roman"/>
                <w:b w:val="false"/>
                <w:i w:val="false"/>
                <w:color w:val="000000"/>
                <w:sz w:val="20"/>
              </w:rPr>
              <w:t xml:space="preserve">
Дағды 1: </w:t>
            </w:r>
          </w:p>
          <w:bookmarkEnd w:id="360"/>
          <w:p>
            <w:pPr>
              <w:spacing w:after="20"/>
              <w:ind w:left="20"/>
              <w:jc w:val="both"/>
            </w:pPr>
            <w:r>
              <w:rPr>
                <w:rFonts w:ascii="Times New Roman"/>
                <w:b w:val="false"/>
                <w:i w:val="false"/>
                <w:color w:val="000000"/>
                <w:sz w:val="20"/>
              </w:rPr>
              <w:t>
Архивтік құжаттарды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361"/>
          <w:p>
            <w:pPr>
              <w:spacing w:after="20"/>
              <w:ind w:left="20"/>
              <w:jc w:val="both"/>
            </w:pPr>
            <w:r>
              <w:rPr>
                <w:rFonts w:ascii="Times New Roman"/>
                <w:b w:val="false"/>
                <w:i w:val="false"/>
                <w:color w:val="000000"/>
                <w:sz w:val="20"/>
              </w:rPr>
              <w:t>
Машықтар:</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Цифрландыру бойынша бағдарламалық қамтамасыз етумен және жабдықпен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цифрлық форматқа көшіру мәселелері бойынша бизнес-процестерді талдауды жүзеге асыру.</w:t>
            </w:r>
          </w:p>
          <w:p>
            <w:pPr>
              <w:spacing w:after="20"/>
              <w:ind w:left="20"/>
              <w:jc w:val="both"/>
            </w:pPr>
            <w:r>
              <w:rPr>
                <w:rFonts w:ascii="Times New Roman"/>
                <w:b w:val="false"/>
                <w:i w:val="false"/>
                <w:color w:val="000000"/>
                <w:sz w:val="20"/>
              </w:rPr>
              <w:t>
3. Идеяларды ұсыну, архивтік құжаттарды цифрлық форматқа көшіру мәселелері бойынша архивтің инновациялық қызметінің нәтижелерін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362"/>
          <w:p>
            <w:pPr>
              <w:spacing w:after="20"/>
              <w:ind w:left="20"/>
              <w:jc w:val="both"/>
            </w:pPr>
            <w:r>
              <w:rPr>
                <w:rFonts w:ascii="Times New Roman"/>
                <w:b w:val="false"/>
                <w:i w:val="false"/>
                <w:color w:val="000000"/>
                <w:sz w:val="20"/>
              </w:rPr>
              <w:t>
Білімдер:</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363"/>
          <w:p>
            <w:pPr>
              <w:spacing w:after="20"/>
              <w:ind w:left="20"/>
              <w:jc w:val="both"/>
            </w:pPr>
            <w:r>
              <w:rPr>
                <w:rFonts w:ascii="Times New Roman"/>
                <w:b w:val="false"/>
                <w:i w:val="false"/>
                <w:color w:val="000000"/>
                <w:sz w:val="20"/>
              </w:rPr>
              <w:t xml:space="preserve">
Дағды 2 </w:t>
            </w:r>
          </w:p>
          <w:bookmarkEnd w:id="363"/>
          <w:p>
            <w:pPr>
              <w:spacing w:after="20"/>
              <w:ind w:left="20"/>
              <w:jc w:val="both"/>
            </w:pPr>
            <w:r>
              <w:rPr>
                <w:rFonts w:ascii="Times New Roman"/>
                <w:b w:val="false"/>
                <w:i w:val="false"/>
                <w:color w:val="000000"/>
                <w:sz w:val="20"/>
              </w:rPr>
              <w:t>
Ғылыми-анықтамалық аппаратты автоматтандыру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364"/>
          <w:p>
            <w:pPr>
              <w:spacing w:after="20"/>
              <w:ind w:left="20"/>
              <w:jc w:val="both"/>
            </w:pPr>
            <w:r>
              <w:rPr>
                <w:rFonts w:ascii="Times New Roman"/>
                <w:b w:val="false"/>
                <w:i w:val="false"/>
                <w:color w:val="000000"/>
                <w:sz w:val="20"/>
              </w:rPr>
              <w:t>
Машықтар</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1. Автоматтандырылған каталогтық анықтамалықты (жүйелі, тақырыптық каталог)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құжаттардан алынған мәліметтерді тақырыптық деректер базасына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Автоматтандырылған ғылыми-анықтамалық аппаратты жүргізу әдістемесін меңгеру.</w:t>
            </w:r>
          </w:p>
          <w:p>
            <w:pPr>
              <w:spacing w:after="20"/>
              <w:ind w:left="20"/>
              <w:jc w:val="both"/>
            </w:pPr>
            <w:r>
              <w:rPr>
                <w:rFonts w:ascii="Times New Roman"/>
                <w:b w:val="false"/>
                <w:i w:val="false"/>
                <w:color w:val="000000"/>
                <w:sz w:val="20"/>
              </w:rPr>
              <w:t>
4. Жинақталған тәжірибені, білімді,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365"/>
          <w:p>
            <w:pPr>
              <w:spacing w:after="20"/>
              <w:ind w:left="20"/>
              <w:jc w:val="both"/>
            </w:pPr>
            <w:r>
              <w:rPr>
                <w:rFonts w:ascii="Times New Roman"/>
                <w:b w:val="false"/>
                <w:i w:val="false"/>
                <w:color w:val="000000"/>
                <w:sz w:val="20"/>
              </w:rPr>
              <w:t>
Білімдер:</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Ғылыми-анықтамалық аппарат және архив қызметін автоматтандыру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366"/>
          <w:p>
            <w:pPr>
              <w:spacing w:after="20"/>
              <w:ind w:left="20"/>
              <w:jc w:val="both"/>
            </w:pPr>
            <w:r>
              <w:rPr>
                <w:rFonts w:ascii="Times New Roman"/>
                <w:b w:val="false"/>
                <w:i w:val="false"/>
                <w:color w:val="000000"/>
                <w:sz w:val="20"/>
              </w:rPr>
              <w:t>
Дербестік және жауапкершілік</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коммуникативтік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Оқуға және өз бетінше білім алуға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Бастамашылық</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"Архивист (архив ісі жөніндегі әдіскер)"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367"/>
          <w:p>
            <w:pPr>
              <w:spacing w:after="20"/>
              <w:ind w:left="20"/>
              <w:jc w:val="both"/>
            </w:pPr>
            <w:r>
              <w:rPr>
                <w:rFonts w:ascii="Times New Roman"/>
                <w:b w:val="false"/>
                <w:i w:val="false"/>
                <w:color w:val="000000"/>
                <w:sz w:val="20"/>
              </w:rPr>
              <w:t>
Гуманитарлық ғылымдар,</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xml:space="preserve">
Құқық, Бизнес және басқару, Ақпараттық коммуникациялық технологиялар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368"/>
          <w:p>
            <w:pPr>
              <w:spacing w:after="20"/>
              <w:ind w:left="20"/>
              <w:jc w:val="both"/>
            </w:pPr>
            <w:r>
              <w:rPr>
                <w:rFonts w:ascii="Times New Roman"/>
                <w:b w:val="false"/>
                <w:i w:val="false"/>
                <w:color w:val="000000"/>
                <w:sz w:val="20"/>
              </w:rPr>
              <w:t>
Республикалық, облыстық мемлекеттік архивтер, республикалық маңызы бар қалалардың, астананың мемлекеттік архивтеры үшін – архив саласында немесе кадрларды даярлау бағыттарының бірі бойынша: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кемінде төрт жыл;</w:t>
            </w:r>
          </w:p>
          <w:bookmarkEnd w:id="368"/>
          <w:p>
            <w:pPr>
              <w:spacing w:after="20"/>
              <w:ind w:left="20"/>
              <w:jc w:val="both"/>
            </w:pPr>
            <w:r>
              <w:rPr>
                <w:rFonts w:ascii="Times New Roman"/>
                <w:b w:val="false"/>
                <w:i w:val="false"/>
                <w:color w:val="000000"/>
                <w:sz w:val="20"/>
              </w:rPr>
              <w:t>
қалалық, аудандық мемлекеттік архивтер, мемлекеттік архивтер филиалдары үшін - архив саласында немесе кадрларды даярлау бағыттарының бірі бойынша: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кемінде үш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Формалды емес және информалды біліммен байланыс: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369"/>
          <w:p>
            <w:pPr>
              <w:spacing w:after="20"/>
              <w:ind w:left="20"/>
              <w:jc w:val="both"/>
            </w:pPr>
            <w:r>
              <w:rPr>
                <w:rFonts w:ascii="Times New Roman"/>
                <w:b w:val="false"/>
                <w:i w:val="false"/>
                <w:color w:val="000000"/>
                <w:sz w:val="20"/>
              </w:rPr>
              <w:t>
2621-1-001 Археограф</w:t>
            </w:r>
          </w:p>
          <w:bookmarkEnd w:id="369"/>
          <w:p>
            <w:pPr>
              <w:spacing w:after="20"/>
              <w:ind w:left="20"/>
              <w:jc w:val="both"/>
            </w:pPr>
            <w:r>
              <w:rPr>
                <w:rFonts w:ascii="Times New Roman"/>
                <w:b w:val="false"/>
                <w:i w:val="false"/>
                <w:color w:val="000000"/>
                <w:sz w:val="20"/>
              </w:rPr>
              <w:t>
2621-1-002 Архивист (жалпы профиль)</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архивтік құжаттарды жинақтау,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370"/>
          <w:p>
            <w:pPr>
              <w:spacing w:after="20"/>
              <w:ind w:left="20"/>
              <w:jc w:val="both"/>
            </w:pPr>
            <w:r>
              <w:rPr>
                <w:rFonts w:ascii="Times New Roman"/>
                <w:b w:val="false"/>
                <w:i w:val="false"/>
                <w:color w:val="000000"/>
                <w:sz w:val="20"/>
              </w:rPr>
              <w:t>
1. Архивтік қорларды жинақтау және толықтыру көздерімен өзара әрекеттесу</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олардың сақталуын қамтамасыз ету</w:t>
            </w:r>
          </w:p>
          <w:p>
            <w:pPr>
              <w:spacing w:after="20"/>
              <w:ind w:left="20"/>
              <w:jc w:val="both"/>
            </w:pPr>
            <w:r>
              <w:rPr>
                <w:rFonts w:ascii="Times New Roman"/>
                <w:b w:val="false"/>
                <w:i w:val="false"/>
                <w:color w:val="000000"/>
                <w:sz w:val="20"/>
              </w:rPr>
              <w:t>
3. Архивтік құжаттарды пайдалану және жариялау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371"/>
          <w:p>
            <w:pPr>
              <w:spacing w:after="20"/>
              <w:ind w:left="20"/>
              <w:jc w:val="both"/>
            </w:pPr>
            <w:r>
              <w:rPr>
                <w:rFonts w:ascii="Times New Roman"/>
                <w:b w:val="false"/>
                <w:i w:val="false"/>
                <w:color w:val="000000"/>
                <w:sz w:val="20"/>
              </w:rPr>
              <w:t>
Еңбек қызметі 1:</w:t>
            </w:r>
          </w:p>
          <w:bookmarkEnd w:id="371"/>
          <w:p>
            <w:pPr>
              <w:spacing w:after="20"/>
              <w:ind w:left="20"/>
              <w:jc w:val="both"/>
            </w:pPr>
            <w:r>
              <w:rPr>
                <w:rFonts w:ascii="Times New Roman"/>
                <w:b w:val="false"/>
                <w:i w:val="false"/>
                <w:color w:val="000000"/>
                <w:sz w:val="20"/>
              </w:rPr>
              <w:t>
Архивтік қорларды жинақтау және толықтыру көздерімен өзара әрекеттесу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372"/>
          <w:p>
            <w:pPr>
              <w:spacing w:after="20"/>
              <w:ind w:left="20"/>
              <w:jc w:val="both"/>
            </w:pPr>
            <w:r>
              <w:rPr>
                <w:rFonts w:ascii="Times New Roman"/>
                <w:b w:val="false"/>
                <w:i w:val="false"/>
                <w:color w:val="000000"/>
                <w:sz w:val="20"/>
              </w:rPr>
              <w:t xml:space="preserve">
Дағды 1: </w:t>
            </w:r>
          </w:p>
          <w:bookmarkEnd w:id="372"/>
          <w:p>
            <w:pPr>
              <w:spacing w:after="20"/>
              <w:ind w:left="20"/>
              <w:jc w:val="both"/>
            </w:pPr>
            <w:r>
              <w:rPr>
                <w:rFonts w:ascii="Times New Roman"/>
                <w:b w:val="false"/>
                <w:i w:val="false"/>
                <w:color w:val="000000"/>
                <w:sz w:val="20"/>
              </w:rPr>
              <w:t>
Құжаттардың құндылығына ғылыми-техникалық сараптаманы жүзеге асыру және ғылыми-анықтамалық аппаратты құрастыру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373"/>
          <w:p>
            <w:pPr>
              <w:spacing w:after="20"/>
              <w:ind w:left="20"/>
              <w:jc w:val="both"/>
            </w:pPr>
            <w:r>
              <w:rPr>
                <w:rFonts w:ascii="Times New Roman"/>
                <w:b w:val="false"/>
                <w:i w:val="false"/>
                <w:color w:val="000000"/>
                <w:sz w:val="20"/>
              </w:rPr>
              <w:t>
Машықтар:</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1. Идеяларды ұсыну, архивтік қорларды жинақтау және құжаттардың құндылығына ғылыми-техникалық сараптама жүргізу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құндылығының өлшемдерін анықтау және оларды Ұлттық архив қорының құрамына жатқызу.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ғылыми-техникалық өңдеу кезінде қағаз негізіндегі құжаттардың және электрондық құжаттардың құндылығын сараптау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Қағаз негіздегі және электрондық құжаттардың құндылығына ғылыми сараптама жүргізу әдістемесін жетілдіру.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қорларына тарихи анықтамалар мен істер тізімдемелеріне алғысөз құрастыру кезінде ғылыми тәсілді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Істер мен құжаттардың тізімдемелерін құрастыру, сақтауға жатпайтын құжаттарды, оның ішінде электрондық құжаттарды жоюға бөлу туралы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тәжірибесінде қағаз негіздегі және электрондық құжаттардың құндылығына ғылыми-техникалық сараптама жүргізу тәртібін реттейтін нормативтік құқықтық актілерді қолдану, ғылыми-анықтамалық аппаратты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Тізімдемелерді жетілдіру және қайта өңдеу, ғылыми-анықтамалық аппаратты құрастыру бойынша жұмыстарды жүргізу.</w:t>
            </w:r>
          </w:p>
          <w:p>
            <w:pPr>
              <w:spacing w:after="20"/>
              <w:ind w:left="20"/>
              <w:jc w:val="both"/>
            </w:pPr>
            <w:r>
              <w:rPr>
                <w:rFonts w:ascii="Times New Roman"/>
                <w:b w:val="false"/>
                <w:i w:val="false"/>
                <w:color w:val="000000"/>
                <w:sz w:val="20"/>
              </w:rPr>
              <w:t>
9. Жинақталған тәжірибені, білімді,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374"/>
          <w:p>
            <w:pPr>
              <w:spacing w:after="20"/>
              <w:ind w:left="20"/>
              <w:jc w:val="both"/>
            </w:pPr>
            <w:r>
              <w:rPr>
                <w:rFonts w:ascii="Times New Roman"/>
                <w:b w:val="false"/>
                <w:i w:val="false"/>
                <w:color w:val="000000"/>
                <w:sz w:val="20"/>
              </w:rPr>
              <w:t>
Білімдер:</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Қағаз негіздегі және электрондық құжаттардың құндылығына сараптама жасау бойынша ғылыми-зерттеу жұмыстарын жүргізу әдістерін.</w:t>
            </w:r>
          </w:p>
          <w:p>
            <w:pPr>
              <w:spacing w:after="20"/>
              <w:ind w:left="20"/>
              <w:jc w:val="both"/>
            </w:pPr>
            <w:r>
              <w:rPr>
                <w:rFonts w:ascii="Times New Roman"/>
                <w:b w:val="false"/>
                <w:i w:val="false"/>
                <w:color w:val="000000"/>
                <w:sz w:val="20"/>
              </w:rPr>
              <w:t>
4. Қағаз негіздегі және электрондық құжаттардың құндылығына ғылыми-техникалық сараптама жүргізу, ғылыми-анықтамалық аппаратты құрастыру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375"/>
          <w:p>
            <w:pPr>
              <w:spacing w:after="20"/>
              <w:ind w:left="20"/>
              <w:jc w:val="both"/>
            </w:pPr>
            <w:r>
              <w:rPr>
                <w:rFonts w:ascii="Times New Roman"/>
                <w:b w:val="false"/>
                <w:i w:val="false"/>
                <w:color w:val="000000"/>
                <w:sz w:val="20"/>
              </w:rPr>
              <w:t xml:space="preserve">
Дағды 2: </w:t>
            </w:r>
          </w:p>
          <w:bookmarkEnd w:id="375"/>
          <w:p>
            <w:pPr>
              <w:spacing w:after="20"/>
              <w:ind w:left="20"/>
              <w:jc w:val="both"/>
            </w:pPr>
            <w:r>
              <w:rPr>
                <w:rFonts w:ascii="Times New Roman"/>
                <w:b w:val="false"/>
                <w:i w:val="false"/>
                <w:color w:val="000000"/>
                <w:sz w:val="20"/>
              </w:rPr>
              <w:t>
Жинақтау көздеріне әдістемелік және практикалық көмек көрсету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376"/>
          <w:p>
            <w:pPr>
              <w:spacing w:after="20"/>
              <w:ind w:left="20"/>
              <w:jc w:val="both"/>
            </w:pPr>
            <w:r>
              <w:rPr>
                <w:rFonts w:ascii="Times New Roman"/>
                <w:b w:val="false"/>
                <w:i w:val="false"/>
                <w:color w:val="000000"/>
                <w:sz w:val="20"/>
              </w:rPr>
              <w:t>
Машықтар:</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Ұйымдар мен кәсіпорындарды архивті толықтыру көздерінің тізіміне қосу және одан алып тастау кезінде өлшемшарттарды анықтау барысында ғылыми көзқарасты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архивтерді толықтыру көздерінің тізімін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архивті жинақтау көздерінің тізіміне кіретін ұйымдардың бақылау істерін жүргізу әдістемесін жетілдіру және оларды мәліметтермен толықтыру бойынша жұмыстарды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қорларын жинақтау, толықтыру көздерімен өзара әрекеттесу, құжаттардың құндылығына сараптама жасау мәселелерін бойынша нормативтік құқықтық актілер мен әдістемелік ұсынымдарды жұмыс барысында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қорларын жинақтау, толықтыру көздерімен өзара әрекеттесу, құжаттардың құндылығына сараптама жасау мәселелерін талқылау бойынша пікірталастар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Архивтік қорларды жинақтау, толықтыру көздерінің тізімдерін құрастыру, олармен өзара әрекеттесу, құжаттардың құндылығына сараптама жасау мәселелері бойынша нормативтік құқықтық актілер мен әдістемелік ұсынымдарды түсіндіру жөніндегі семинарлар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Идеяларды ұсыну, архивтік қорларды жинақтау және құжаттардың құндылығына ғылыми-техникалық сараптама жүргізу мәселелері бойынша архивтің инновациялық қызметінің нәтижелерін болжау және оларды жетілдіру жөнінде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 ісі саласында ғылыми-зерттеу жұмыстарын жүргізу.</w:t>
            </w:r>
          </w:p>
          <w:p>
            <w:pPr>
              <w:spacing w:after="20"/>
              <w:ind w:left="20"/>
              <w:jc w:val="both"/>
            </w:pPr>
            <w:r>
              <w:rPr>
                <w:rFonts w:ascii="Times New Roman"/>
                <w:b w:val="false"/>
                <w:i w:val="false"/>
                <w:color w:val="000000"/>
                <w:sz w:val="20"/>
              </w:rPr>
              <w:t>
9. Жинақталған тәжірибені, білімді,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377"/>
          <w:p>
            <w:pPr>
              <w:spacing w:after="20"/>
              <w:ind w:left="20"/>
              <w:jc w:val="both"/>
            </w:pPr>
            <w:r>
              <w:rPr>
                <w:rFonts w:ascii="Times New Roman"/>
                <w:b w:val="false"/>
                <w:i w:val="false"/>
                <w:color w:val="000000"/>
                <w:sz w:val="20"/>
              </w:rPr>
              <w:t>
Білімдер:</w:t>
            </w:r>
          </w:p>
          <w:bookmarkEnd w:id="37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 жүргізу жинақтау көздерінің тізімі.</w:t>
            </w:r>
          </w:p>
          <w:p>
            <w:pPr>
              <w:spacing w:after="20"/>
              <w:ind w:left="20"/>
              <w:jc w:val="both"/>
            </w:pPr>
            <w:r>
              <w:rPr>
                <w:rFonts w:ascii="Times New Roman"/>
                <w:b w:val="false"/>
                <w:i w:val="false"/>
                <w:color w:val="000000"/>
                <w:sz w:val="20"/>
              </w:rPr>
              <w:t>
3.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378"/>
          <w:p>
            <w:pPr>
              <w:spacing w:after="20"/>
              <w:ind w:left="20"/>
              <w:jc w:val="both"/>
            </w:pPr>
            <w:r>
              <w:rPr>
                <w:rFonts w:ascii="Times New Roman"/>
                <w:b w:val="false"/>
                <w:i w:val="false"/>
                <w:color w:val="000000"/>
                <w:sz w:val="20"/>
              </w:rPr>
              <w:t xml:space="preserve">
Дағды 3: </w:t>
            </w:r>
          </w:p>
          <w:bookmarkEnd w:id="378"/>
          <w:p>
            <w:pPr>
              <w:spacing w:after="20"/>
              <w:ind w:left="20"/>
              <w:jc w:val="both"/>
            </w:pPr>
            <w:r>
              <w:rPr>
                <w:rFonts w:ascii="Times New Roman"/>
                <w:b w:val="false"/>
                <w:i w:val="false"/>
                <w:color w:val="000000"/>
                <w:sz w:val="20"/>
              </w:rPr>
              <w:t>
Архив қорларын жинақтау және толықтыру көздерімен өзара әрекеттесу мәселелері бойынша әдістемелік нұсқаулықтарды, ұсынымдарды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379"/>
          <w:p>
            <w:pPr>
              <w:spacing w:after="20"/>
              <w:ind w:left="20"/>
              <w:jc w:val="both"/>
            </w:pPr>
            <w:r>
              <w:rPr>
                <w:rFonts w:ascii="Times New Roman"/>
                <w:b w:val="false"/>
                <w:i w:val="false"/>
                <w:color w:val="000000"/>
                <w:sz w:val="20"/>
              </w:rPr>
              <w:t>
Машықтар:</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1.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 іс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Қағаз негіздегі және электрондық құжаттардың құндылығына сараптама жасау, ғылыми-анықтамалық аппаратты құрастыру, толықтыру көздерінің тізімі, істер тізімдемелерін, тарихи анықтамаларды, қор ісін жүргізуді және бақылау істерін жүргізу бизнес-процестерін талдауды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3. Идеяларды ұсыну, архив қорларын толықтыру, құжаттардың құндылығына сараптама жасау, мемлекеттік архивті толықтыру көзі және өзге де мәселелер бойынша архивтің инновациялық қызметінің нәтижелерін болжау және оларды жетілдіру жөнінде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қорларын толықтыру, құжаттардың құндылығына сараптама жасау, мемлекеттік архивті толықтыру көзі, ғылыми-анықтамалық аппаратты құрастыру мәселелері бойынша ғылыми-зерттеу жұмыстарын жүргізу және әдістемелік ұсынымдарды, нұсқаулықтарды әзірлеу.</w:t>
            </w:r>
          </w:p>
          <w:p>
            <w:pPr>
              <w:spacing w:after="20"/>
              <w:ind w:left="20"/>
              <w:jc w:val="both"/>
            </w:pPr>
            <w:r>
              <w:rPr>
                <w:rFonts w:ascii="Times New Roman"/>
                <w:b w:val="false"/>
                <w:i w:val="false"/>
                <w:color w:val="000000"/>
                <w:sz w:val="20"/>
              </w:rPr>
              <w:t>
5.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380"/>
          <w:p>
            <w:pPr>
              <w:spacing w:after="20"/>
              <w:ind w:left="20"/>
              <w:jc w:val="both"/>
            </w:pPr>
            <w:r>
              <w:rPr>
                <w:rFonts w:ascii="Times New Roman"/>
                <w:b w:val="false"/>
                <w:i w:val="false"/>
                <w:color w:val="000000"/>
                <w:sz w:val="20"/>
              </w:rPr>
              <w:t>
Білімдер:</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Қағаз негіздегі және электрондық құжаттарды жинақтау,құндылығына сараптама жасау бойынша ғылыми-зерттеу жұмыстарды жүргізу әдістері, Архив ісі саласындағы заманауи ақпараттық технологиялар.</w:t>
            </w:r>
          </w:p>
          <w:p>
            <w:pPr>
              <w:spacing w:after="20"/>
              <w:ind w:left="20"/>
              <w:jc w:val="both"/>
            </w:pPr>
            <w:r>
              <w:rPr>
                <w:rFonts w:ascii="Times New Roman"/>
                <w:b w:val="false"/>
                <w:i w:val="false"/>
                <w:color w:val="000000"/>
                <w:sz w:val="20"/>
              </w:rPr>
              <w:t>
4.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381"/>
          <w:p>
            <w:pPr>
              <w:spacing w:after="20"/>
              <w:ind w:left="20"/>
              <w:jc w:val="both"/>
            </w:pPr>
            <w:r>
              <w:rPr>
                <w:rFonts w:ascii="Times New Roman"/>
                <w:b w:val="false"/>
                <w:i w:val="false"/>
                <w:color w:val="000000"/>
                <w:sz w:val="20"/>
              </w:rPr>
              <w:t>
Еңбек қызметі 2:</w:t>
            </w:r>
          </w:p>
          <w:bookmarkEnd w:id="381"/>
          <w:p>
            <w:pPr>
              <w:spacing w:after="20"/>
              <w:ind w:left="20"/>
              <w:jc w:val="both"/>
            </w:pPr>
            <w:r>
              <w:rPr>
                <w:rFonts w:ascii="Times New Roman"/>
                <w:b w:val="false"/>
                <w:i w:val="false"/>
                <w:color w:val="000000"/>
                <w:sz w:val="20"/>
              </w:rPr>
              <w:t>
Архивтік құжаттарды қабылдау, есепке алу, олардың сақталуын қамтамасыз 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382"/>
          <w:p>
            <w:pPr>
              <w:spacing w:after="20"/>
              <w:ind w:left="20"/>
              <w:jc w:val="both"/>
            </w:pPr>
            <w:r>
              <w:rPr>
                <w:rFonts w:ascii="Times New Roman"/>
                <w:b w:val="false"/>
                <w:i w:val="false"/>
                <w:color w:val="000000"/>
                <w:sz w:val="20"/>
              </w:rPr>
              <w:t xml:space="preserve">
Дағды 1: </w:t>
            </w:r>
          </w:p>
          <w:bookmarkEnd w:id="382"/>
          <w:p>
            <w:pPr>
              <w:spacing w:after="20"/>
              <w:ind w:left="20"/>
              <w:jc w:val="both"/>
            </w:pPr>
            <w:r>
              <w:rPr>
                <w:rFonts w:ascii="Times New Roman"/>
                <w:b w:val="false"/>
                <w:i w:val="false"/>
                <w:color w:val="000000"/>
                <w:sz w:val="20"/>
              </w:rPr>
              <w:t xml:space="preserve">
Архивтік құжаттарды қабылдауды жүзеге асыру және олардың есебін жүргізу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383"/>
          <w:p>
            <w:pPr>
              <w:spacing w:after="20"/>
              <w:ind w:left="20"/>
              <w:jc w:val="both"/>
            </w:pPr>
            <w:r>
              <w:rPr>
                <w:rFonts w:ascii="Times New Roman"/>
                <w:b w:val="false"/>
                <w:i w:val="false"/>
                <w:color w:val="000000"/>
                <w:sz w:val="20"/>
              </w:rPr>
              <w:t>
Машықтар:</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қабылдау және оларды есепке алу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Қабылданған құжаттарды архив қоймасына ұтымды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 құжаттарын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 қабылдау және есепке алу мәселелері бойынша архив ісі және құжаттаманы басқару саласындағы нормативтік құқықтық актілерді жұмыс тәжірибесінде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Құжаттарды мемлекеттік сақтауға қабылдау және оларды есепке алу мәселелері бойынша пікірталастарға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Идеяларды ұсыну, архивтік құжаттарды қабылдау, есепке алу мәселелері бойынша архивтің инновациялық қызметінің нәтижелерін болжау және оларды жетілдіру жөнінде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ісі саласында ғылыми-зерттеу жұмыстарын жүргізу.</w:t>
            </w:r>
          </w:p>
          <w:p>
            <w:pPr>
              <w:spacing w:after="20"/>
              <w:ind w:left="20"/>
              <w:jc w:val="both"/>
            </w:pPr>
            <w:r>
              <w:rPr>
                <w:rFonts w:ascii="Times New Roman"/>
                <w:b w:val="false"/>
                <w:i w:val="false"/>
                <w:color w:val="000000"/>
                <w:sz w:val="20"/>
              </w:rPr>
              <w:t>
8. Жинақталған тәжірибені, білімді,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384"/>
          <w:p>
            <w:pPr>
              <w:spacing w:after="20"/>
              <w:ind w:left="20"/>
              <w:jc w:val="both"/>
            </w:pPr>
            <w:r>
              <w:rPr>
                <w:rFonts w:ascii="Times New Roman"/>
                <w:b w:val="false"/>
                <w:i w:val="false"/>
                <w:color w:val="000000"/>
                <w:sz w:val="20"/>
              </w:rPr>
              <w:t>
Білімдер:</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Архивтік құжаттарды қабылдаудың және олардың есебін жүргізудің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385"/>
          <w:p>
            <w:pPr>
              <w:spacing w:after="20"/>
              <w:ind w:left="20"/>
              <w:jc w:val="both"/>
            </w:pPr>
            <w:r>
              <w:rPr>
                <w:rFonts w:ascii="Times New Roman"/>
                <w:b w:val="false"/>
                <w:i w:val="false"/>
                <w:color w:val="000000"/>
                <w:sz w:val="20"/>
              </w:rPr>
              <w:t xml:space="preserve">
Дағды 2: </w:t>
            </w:r>
          </w:p>
          <w:bookmarkEnd w:id="385"/>
          <w:p>
            <w:pPr>
              <w:spacing w:after="20"/>
              <w:ind w:left="20"/>
              <w:jc w:val="both"/>
            </w:pPr>
            <w:r>
              <w:rPr>
                <w:rFonts w:ascii="Times New Roman"/>
                <w:b w:val="false"/>
                <w:i w:val="false"/>
                <w:color w:val="000000"/>
                <w:sz w:val="20"/>
              </w:rPr>
              <w:t>
Құжаттардың сақталуын қамтамасыз ету бойынша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386"/>
          <w:p>
            <w:pPr>
              <w:spacing w:after="20"/>
              <w:ind w:left="20"/>
              <w:jc w:val="both"/>
            </w:pPr>
            <w:r>
              <w:rPr>
                <w:rFonts w:ascii="Times New Roman"/>
                <w:b w:val="false"/>
                <w:i w:val="false"/>
                <w:color w:val="000000"/>
                <w:sz w:val="20"/>
              </w:rPr>
              <w:t>
Машықтар:</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сақталуын қамтамасыз ету, өшіп бара жатқан мәтінді қалпына келтіру мәселелері бойынша әдістемені тәжірибеде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жағдайын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шаңнан тазарту, картондау, нөмірлеу, қалпына келтіру жұмыстарын жүргізу, өшіп бара жатқан мәтінді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Құжаттардың сақталуын қамтамасыз ету мәселелері бойынша архив ісі және құжаттаманы басқару саласындағы нормативтік құқықтық актілерді жұмыс тәжірибесінде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ісі бойынша пікірталастарға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Идеяларды ұсыну, құжаттардың сақталуын қамтамасыз ету мәселелері бойынша архивтің инновациялық қызметінің нәтижелерін болжау және оларды жетілдіру жөнінде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Құжаттардың сақталуын қамтамасыз ету бойынша ғылыми-зерттеу жұмыстарын жүргізу.</w:t>
            </w:r>
          </w:p>
          <w:p>
            <w:pPr>
              <w:spacing w:after="20"/>
              <w:ind w:left="20"/>
              <w:jc w:val="both"/>
            </w:pPr>
            <w:r>
              <w:rPr>
                <w:rFonts w:ascii="Times New Roman"/>
                <w:b w:val="false"/>
                <w:i w:val="false"/>
                <w:color w:val="000000"/>
                <w:sz w:val="20"/>
              </w:rPr>
              <w:t>
8. Жинақталған тәжірибені, білімді,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387"/>
          <w:p>
            <w:pPr>
              <w:spacing w:after="20"/>
              <w:ind w:left="20"/>
              <w:jc w:val="both"/>
            </w:pPr>
            <w:r>
              <w:rPr>
                <w:rFonts w:ascii="Times New Roman"/>
                <w:b w:val="false"/>
                <w:i w:val="false"/>
                <w:color w:val="000000"/>
                <w:sz w:val="20"/>
              </w:rPr>
              <w:t>
Білімдер:</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олардың көшірмелерінің сақталуын қамтамасыз ету, өшіп бара жатқан мәтінді реставрациялау, қалпына келтіру,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Шаңсыздандыру, картондау, істер мен құжаттарды реставрациялау, өшіп бара жатқан мәтінді қалпына келтіру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388"/>
          <w:p>
            <w:pPr>
              <w:spacing w:after="20"/>
              <w:ind w:left="20"/>
              <w:jc w:val="both"/>
            </w:pPr>
            <w:r>
              <w:rPr>
                <w:rFonts w:ascii="Times New Roman"/>
                <w:b w:val="false"/>
                <w:i w:val="false"/>
                <w:color w:val="000000"/>
                <w:sz w:val="20"/>
              </w:rPr>
              <w:t>
Еңбек қызметі 3:</w:t>
            </w:r>
          </w:p>
          <w:bookmarkEnd w:id="388"/>
          <w:p>
            <w:pPr>
              <w:spacing w:after="20"/>
              <w:ind w:left="20"/>
              <w:jc w:val="both"/>
            </w:pPr>
            <w:r>
              <w:rPr>
                <w:rFonts w:ascii="Times New Roman"/>
                <w:b w:val="false"/>
                <w:i w:val="false"/>
                <w:color w:val="000000"/>
                <w:sz w:val="20"/>
              </w:rPr>
              <w:t>
Архивтік құжаттарды пайдалану және жариялау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389"/>
          <w:p>
            <w:pPr>
              <w:spacing w:after="20"/>
              <w:ind w:left="20"/>
              <w:jc w:val="both"/>
            </w:pPr>
            <w:r>
              <w:rPr>
                <w:rFonts w:ascii="Times New Roman"/>
                <w:b w:val="false"/>
                <w:i w:val="false"/>
                <w:color w:val="000000"/>
                <w:sz w:val="20"/>
              </w:rPr>
              <w:t xml:space="preserve">
Дағды 1: </w:t>
            </w:r>
          </w:p>
          <w:bookmarkEnd w:id="389"/>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архивтік құжаттарды пайдалану және жариялау бойынша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390"/>
          <w:p>
            <w:pPr>
              <w:spacing w:after="20"/>
              <w:ind w:left="20"/>
              <w:jc w:val="both"/>
            </w:pPr>
            <w:r>
              <w:rPr>
                <w:rFonts w:ascii="Times New Roman"/>
                <w:b w:val="false"/>
                <w:i w:val="false"/>
                <w:color w:val="000000"/>
                <w:sz w:val="20"/>
              </w:rPr>
              <w:t>
Машықтар:</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1. Жеке және заңды тұлғалардың сұранымдарын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Көрмелердің, тақырыптық экспозициялардың тұжырымдамасын әзірлеу (тақырыптық-экспозициялық, графикалық жоспар).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танымал ету бойынша іс-шараларды өткізу (теле-, радиохабарлар, баспа басылымдарындағы мақалалар, мектептегі сабақтар, дәрістер, экскурсиялар, жұртшылықпен кездесулер және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Құжаттардың құрамы мен мазмұны туралы бастамашылық ақпараттандыруды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Құжаттарды айқындау және олардың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Тақырыптық тізімдерді, шолуларды, қор аралық көрсеткіштерді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Құжат мәтінін таңдау және беру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Құжаттарға археографиялық ресімдеу мен түсініктеме беруді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Құжаттарға мәтіндік ескертулерді құрастыру әдістемесін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Жинақтарға, анықтамалықтарға тарихи, археографиялық алғы сөздерді, ғылыми-анықтамалық аппараттарды құрастыру.</w:t>
            </w:r>
          </w:p>
          <w:p>
            <w:pPr>
              <w:spacing w:after="20"/>
              <w:ind w:left="20"/>
              <w:jc w:val="both"/>
            </w:pPr>
            <w:r>
              <w:rPr>
                <w:rFonts w:ascii="Times New Roman"/>
                <w:b w:val="false"/>
                <w:i w:val="false"/>
                <w:color w:val="000000"/>
                <w:sz w:val="20"/>
              </w:rPr>
              <w:t>
11. Жинақталған тәжірибені, білімді,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391"/>
          <w:p>
            <w:pPr>
              <w:spacing w:after="20"/>
              <w:ind w:left="20"/>
              <w:jc w:val="both"/>
            </w:pPr>
            <w:r>
              <w:rPr>
                <w:rFonts w:ascii="Times New Roman"/>
                <w:b w:val="false"/>
                <w:i w:val="false"/>
                <w:color w:val="000000"/>
                <w:sz w:val="20"/>
              </w:rPr>
              <w:t>
Білімдер:</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салаларындағы заңнамалар мен нормативтік құқықтық актілер, Ұлттық архив қорының құжаттарын басып шығару қағидаларын және өтініштерді қарауды реттейтін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Архивтік құжаттарды пайдалану және жариялау, Архив ісі саласындағы заманауи ақпараттық технологияларды қолдану мәселелері бойынша отандық және шетелдік тәжірибе. </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және жариялау типтері, түрлері.</w:t>
            </w:r>
          </w:p>
          <w:p>
            <w:pPr>
              <w:spacing w:after="20"/>
              <w:ind w:left="20"/>
              <w:jc w:val="both"/>
            </w:pPr>
            <w:r>
              <w:rPr>
                <w:rFonts w:ascii="Times New Roman"/>
                <w:b w:val="false"/>
                <w:i w:val="false"/>
                <w:color w:val="000000"/>
                <w:sz w:val="20"/>
              </w:rPr>
              <w:t>
4.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392"/>
          <w:p>
            <w:pPr>
              <w:spacing w:after="20"/>
              <w:ind w:left="20"/>
              <w:jc w:val="both"/>
            </w:pPr>
            <w:r>
              <w:rPr>
                <w:rFonts w:ascii="Times New Roman"/>
                <w:b w:val="false"/>
                <w:i w:val="false"/>
                <w:color w:val="000000"/>
                <w:sz w:val="20"/>
              </w:rPr>
              <w:t xml:space="preserve">
Дағды 2: </w:t>
            </w:r>
          </w:p>
          <w:bookmarkEnd w:id="392"/>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нұсқаулықтарды, ұсынымдарды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393"/>
          <w:p>
            <w:pPr>
              <w:spacing w:after="20"/>
              <w:ind w:left="20"/>
              <w:jc w:val="both"/>
            </w:pPr>
            <w:r>
              <w:rPr>
                <w:rFonts w:ascii="Times New Roman"/>
                <w:b w:val="false"/>
                <w:i w:val="false"/>
                <w:color w:val="000000"/>
                <w:sz w:val="20"/>
              </w:rPr>
              <w:t>
Машықтар:</w:t>
            </w:r>
          </w:p>
          <w:bookmarkEnd w:id="393"/>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және жариялау бойынша бизнес-процестерді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бойынша пікірталастарға қатысу және зерттеудің бастапқы нәтижелерін жариялау.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Идеяларды ұсыну, архивтік құжаттарды пайдалану және жариялау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пайдалану және жариялау мәселелері бойынша зерттеу жұмыстарын жүргізу.</w:t>
            </w:r>
          </w:p>
          <w:p>
            <w:pPr>
              <w:spacing w:after="20"/>
              <w:ind w:left="20"/>
              <w:jc w:val="both"/>
            </w:pPr>
            <w:r>
              <w:rPr>
                <w:rFonts w:ascii="Times New Roman"/>
                <w:b w:val="false"/>
                <w:i w:val="false"/>
                <w:color w:val="000000"/>
                <w:sz w:val="20"/>
              </w:rPr>
              <w:t>
5.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394"/>
          <w:p>
            <w:pPr>
              <w:spacing w:after="20"/>
              <w:ind w:left="20"/>
              <w:jc w:val="both"/>
            </w:pPr>
            <w:r>
              <w:rPr>
                <w:rFonts w:ascii="Times New Roman"/>
                <w:b w:val="false"/>
                <w:i w:val="false"/>
                <w:color w:val="000000"/>
                <w:sz w:val="20"/>
              </w:rPr>
              <w:t>
Білімдер:</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салаларындағы заңнамалар мен нормативтік құқықтық актілер, Ұлттық архив қорының құжаттарын басып шығару қағидаларын және өтініштерді қарауды реттейтін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және жариялау, архив ісі және баспа ісі саласындағы заманауи ақпараттық технологияларды қолдану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және жариялау типтері, түрлері.</w:t>
            </w:r>
          </w:p>
          <w:p>
            <w:pPr>
              <w:spacing w:after="20"/>
              <w:ind w:left="20"/>
              <w:jc w:val="both"/>
            </w:pPr>
            <w:r>
              <w:rPr>
                <w:rFonts w:ascii="Times New Roman"/>
                <w:b w:val="false"/>
                <w:i w:val="false"/>
                <w:color w:val="000000"/>
                <w:sz w:val="20"/>
              </w:rPr>
              <w:t>
4. Ғылыми-зерттеу жұмыстарын жүргізу әдістері.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395"/>
          <w:p>
            <w:pPr>
              <w:spacing w:after="20"/>
              <w:ind w:left="20"/>
              <w:jc w:val="both"/>
            </w:pPr>
            <w:r>
              <w:rPr>
                <w:rFonts w:ascii="Times New Roman"/>
                <w:b w:val="false"/>
                <w:i w:val="false"/>
                <w:color w:val="000000"/>
                <w:sz w:val="20"/>
              </w:rPr>
              <w:t>
Қосымша еңбек функциясы 1:</w:t>
            </w:r>
          </w:p>
          <w:bookmarkEnd w:id="395"/>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396"/>
          <w:p>
            <w:pPr>
              <w:spacing w:after="20"/>
              <w:ind w:left="20"/>
              <w:jc w:val="both"/>
            </w:pPr>
            <w:r>
              <w:rPr>
                <w:rFonts w:ascii="Times New Roman"/>
                <w:b w:val="false"/>
                <w:i w:val="false"/>
                <w:color w:val="000000"/>
                <w:sz w:val="20"/>
              </w:rPr>
              <w:t xml:space="preserve">
Дағды 1: </w:t>
            </w:r>
          </w:p>
          <w:bookmarkEnd w:id="396"/>
          <w:p>
            <w:pPr>
              <w:spacing w:after="20"/>
              <w:ind w:left="20"/>
              <w:jc w:val="both"/>
            </w:pPr>
            <w:r>
              <w:rPr>
                <w:rFonts w:ascii="Times New Roman"/>
                <w:b w:val="false"/>
                <w:i w:val="false"/>
                <w:color w:val="000000"/>
                <w:sz w:val="20"/>
              </w:rPr>
              <w:t>
Архивтік құжаттарды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397"/>
          <w:p>
            <w:pPr>
              <w:spacing w:after="20"/>
              <w:ind w:left="20"/>
              <w:jc w:val="both"/>
            </w:pPr>
            <w:r>
              <w:rPr>
                <w:rFonts w:ascii="Times New Roman"/>
                <w:b w:val="false"/>
                <w:i w:val="false"/>
                <w:color w:val="000000"/>
                <w:sz w:val="20"/>
              </w:rPr>
              <w:t>
Машықтар:</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Цифрландыру бойынша бағдарламалық қамтамасыз етумен және жабдықпен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цифрлық форматқа көшіру мәселелері бойынша бизнес-процестерді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цифрлық форматқа көшіру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4. Жинақталған тәжірибені, білімді, дағдыларды жас архивистерге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398"/>
          <w:p>
            <w:pPr>
              <w:spacing w:after="20"/>
              <w:ind w:left="20"/>
              <w:jc w:val="both"/>
            </w:pPr>
            <w:r>
              <w:rPr>
                <w:rFonts w:ascii="Times New Roman"/>
                <w:b w:val="false"/>
                <w:i w:val="false"/>
                <w:color w:val="000000"/>
                <w:sz w:val="20"/>
              </w:rPr>
              <w:t>
Білімдер:</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399"/>
          <w:p>
            <w:pPr>
              <w:spacing w:after="20"/>
              <w:ind w:left="20"/>
              <w:jc w:val="both"/>
            </w:pPr>
            <w:r>
              <w:rPr>
                <w:rFonts w:ascii="Times New Roman"/>
                <w:b w:val="false"/>
                <w:i w:val="false"/>
                <w:color w:val="000000"/>
                <w:sz w:val="20"/>
              </w:rPr>
              <w:t xml:space="preserve">
Дағды 2 </w:t>
            </w:r>
          </w:p>
          <w:bookmarkEnd w:id="399"/>
          <w:p>
            <w:pPr>
              <w:spacing w:after="20"/>
              <w:ind w:left="20"/>
              <w:jc w:val="both"/>
            </w:pPr>
            <w:r>
              <w:rPr>
                <w:rFonts w:ascii="Times New Roman"/>
                <w:b w:val="false"/>
                <w:i w:val="false"/>
                <w:color w:val="000000"/>
                <w:sz w:val="20"/>
              </w:rPr>
              <w:t>
Ғылыми-анықтамалық аппаратты автоматтандыру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400"/>
          <w:p>
            <w:pPr>
              <w:spacing w:after="20"/>
              <w:ind w:left="20"/>
              <w:jc w:val="both"/>
            </w:pPr>
            <w:r>
              <w:rPr>
                <w:rFonts w:ascii="Times New Roman"/>
                <w:b w:val="false"/>
                <w:i w:val="false"/>
                <w:color w:val="000000"/>
                <w:sz w:val="20"/>
              </w:rPr>
              <w:t>
Машықтар</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1. Автоматтандырылған каталогтық анықтамалықты (жүйелі, тақырыптық каталог)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құжаттардан алынған мәліметтерді тақырыптық деректер базасына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Автоматтандырылған ғылыми-анықтамалық аппаратты жүргізу әдістемесін меңгеру.</w:t>
            </w:r>
          </w:p>
          <w:p>
            <w:pPr>
              <w:spacing w:after="20"/>
              <w:ind w:left="20"/>
              <w:jc w:val="both"/>
            </w:pPr>
            <w:r>
              <w:rPr>
                <w:rFonts w:ascii="Times New Roman"/>
                <w:b w:val="false"/>
                <w:i w:val="false"/>
                <w:color w:val="000000"/>
                <w:sz w:val="20"/>
              </w:rPr>
              <w:t>
4.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401"/>
          <w:p>
            <w:pPr>
              <w:spacing w:after="20"/>
              <w:ind w:left="20"/>
              <w:jc w:val="both"/>
            </w:pPr>
            <w:r>
              <w:rPr>
                <w:rFonts w:ascii="Times New Roman"/>
                <w:b w:val="false"/>
                <w:i w:val="false"/>
                <w:color w:val="000000"/>
                <w:sz w:val="20"/>
              </w:rPr>
              <w:t>
Білімдер:</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Ғылыми-анықтамалық аппарат және архив қызметін автоматтандыру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402"/>
          <w:p>
            <w:pPr>
              <w:spacing w:after="20"/>
              <w:ind w:left="20"/>
              <w:jc w:val="both"/>
            </w:pPr>
            <w:r>
              <w:rPr>
                <w:rFonts w:ascii="Times New Roman"/>
                <w:b w:val="false"/>
                <w:i w:val="false"/>
                <w:color w:val="000000"/>
                <w:sz w:val="20"/>
              </w:rPr>
              <w:t>
Дербестік және жауапкершілік</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коммуникативтік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Оқуға және өз бетінше білім алуға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Бастамашылық</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"Архивист (архив ісі жөніндегі әдіскер)"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(бакалавриат, мамандық, резидентура)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403"/>
          <w:p>
            <w:pPr>
              <w:spacing w:after="20"/>
              <w:ind w:left="20"/>
              <w:jc w:val="both"/>
            </w:pPr>
            <w:r>
              <w:rPr>
                <w:rFonts w:ascii="Times New Roman"/>
                <w:b w:val="false"/>
                <w:i w:val="false"/>
                <w:color w:val="000000"/>
                <w:sz w:val="20"/>
              </w:rPr>
              <w:t>
Гуманитарлық ғылымдар,</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xml:space="preserve">
Құқық, Бизнес және басқару, Ақпараттық коммуникациялық технологиялар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404"/>
          <w:p>
            <w:pPr>
              <w:spacing w:after="20"/>
              <w:ind w:left="20"/>
              <w:jc w:val="both"/>
            </w:pPr>
            <w:r>
              <w:rPr>
                <w:rFonts w:ascii="Times New Roman"/>
                <w:b w:val="false"/>
                <w:i w:val="false"/>
                <w:color w:val="000000"/>
                <w:sz w:val="20"/>
              </w:rPr>
              <w:t>
Республикалық, облыстық мемлекеттік архивтер, Республикалық маңызы бар қалалардың, астананың мемлекеттік архивтеры үшін – архив саласында немесе кадрларды даярлау бағыттарының бірі бойынша: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кемінде үш жыл;</w:t>
            </w:r>
          </w:p>
          <w:bookmarkEnd w:id="404"/>
          <w:p>
            <w:pPr>
              <w:spacing w:after="20"/>
              <w:ind w:left="20"/>
              <w:jc w:val="both"/>
            </w:pPr>
            <w:r>
              <w:rPr>
                <w:rFonts w:ascii="Times New Roman"/>
                <w:b w:val="false"/>
                <w:i w:val="false"/>
                <w:color w:val="000000"/>
                <w:sz w:val="20"/>
              </w:rPr>
              <w:t>
қалалық, аудандық мемлекеттік архивтер, мемлекеттік архивтер филиалдары үшін - архив саласында немесе кадрларды даярлау бағыттарының бірі бойынша: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кемінде екі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Формалды емес және информалды біліммен байланыс: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405"/>
          <w:p>
            <w:pPr>
              <w:spacing w:after="20"/>
              <w:ind w:left="20"/>
              <w:jc w:val="both"/>
            </w:pPr>
            <w:r>
              <w:rPr>
                <w:rFonts w:ascii="Times New Roman"/>
                <w:b w:val="false"/>
                <w:i w:val="false"/>
                <w:color w:val="000000"/>
                <w:sz w:val="20"/>
              </w:rPr>
              <w:t>
2621-1-001 Археограф</w:t>
            </w:r>
          </w:p>
          <w:bookmarkEnd w:id="405"/>
          <w:p>
            <w:pPr>
              <w:spacing w:after="20"/>
              <w:ind w:left="20"/>
              <w:jc w:val="both"/>
            </w:pPr>
            <w:r>
              <w:rPr>
                <w:rFonts w:ascii="Times New Roman"/>
                <w:b w:val="false"/>
                <w:i w:val="false"/>
                <w:color w:val="000000"/>
                <w:sz w:val="20"/>
              </w:rPr>
              <w:t>
2621-1-002 Архивист (жалпы профиль)</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архивтік құжаттарды жинақтау,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406"/>
          <w:p>
            <w:pPr>
              <w:spacing w:after="20"/>
              <w:ind w:left="20"/>
              <w:jc w:val="both"/>
            </w:pPr>
            <w:r>
              <w:rPr>
                <w:rFonts w:ascii="Times New Roman"/>
                <w:b w:val="false"/>
                <w:i w:val="false"/>
                <w:color w:val="000000"/>
                <w:sz w:val="20"/>
              </w:rPr>
              <w:t>
1. Архивтік қорларды жинақтау және толықтыру көздерімен өзара әрекеттесу</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олардың сақталуын қамтамасыз ету</w:t>
            </w:r>
          </w:p>
          <w:p>
            <w:pPr>
              <w:spacing w:after="20"/>
              <w:ind w:left="20"/>
              <w:jc w:val="both"/>
            </w:pPr>
            <w:r>
              <w:rPr>
                <w:rFonts w:ascii="Times New Roman"/>
                <w:b w:val="false"/>
                <w:i w:val="false"/>
                <w:color w:val="000000"/>
                <w:sz w:val="20"/>
              </w:rPr>
              <w:t>
3. Архивтік құжаттарды пайдалану және жариялау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407"/>
          <w:p>
            <w:pPr>
              <w:spacing w:after="20"/>
              <w:ind w:left="20"/>
              <w:jc w:val="both"/>
            </w:pPr>
            <w:r>
              <w:rPr>
                <w:rFonts w:ascii="Times New Roman"/>
                <w:b w:val="false"/>
                <w:i w:val="false"/>
                <w:color w:val="000000"/>
                <w:sz w:val="20"/>
              </w:rPr>
              <w:t>
Еңбек қызметі 1:</w:t>
            </w:r>
          </w:p>
          <w:bookmarkEnd w:id="407"/>
          <w:p>
            <w:pPr>
              <w:spacing w:after="20"/>
              <w:ind w:left="20"/>
              <w:jc w:val="both"/>
            </w:pPr>
            <w:r>
              <w:rPr>
                <w:rFonts w:ascii="Times New Roman"/>
                <w:b w:val="false"/>
                <w:i w:val="false"/>
                <w:color w:val="000000"/>
                <w:sz w:val="20"/>
              </w:rPr>
              <w:t>
Архивтік қорларды жинақтау және толықтыру көздерімен өзара әрекеттесу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408"/>
          <w:p>
            <w:pPr>
              <w:spacing w:after="20"/>
              <w:ind w:left="20"/>
              <w:jc w:val="both"/>
            </w:pPr>
            <w:r>
              <w:rPr>
                <w:rFonts w:ascii="Times New Roman"/>
                <w:b w:val="false"/>
                <w:i w:val="false"/>
                <w:color w:val="000000"/>
                <w:sz w:val="20"/>
              </w:rPr>
              <w:t xml:space="preserve">
Дағды 1: </w:t>
            </w:r>
          </w:p>
          <w:bookmarkEnd w:id="408"/>
          <w:p>
            <w:pPr>
              <w:spacing w:after="20"/>
              <w:ind w:left="20"/>
              <w:jc w:val="both"/>
            </w:pPr>
            <w:r>
              <w:rPr>
                <w:rFonts w:ascii="Times New Roman"/>
                <w:b w:val="false"/>
                <w:i w:val="false"/>
                <w:color w:val="000000"/>
                <w:sz w:val="20"/>
              </w:rPr>
              <w:t>
Құжаттардың құндылығына ғылыми-техникалық сараптаманы жүзеге асыру және ғылыми-анықтамалық аппаратты құрастыру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409"/>
          <w:p>
            <w:pPr>
              <w:spacing w:after="20"/>
              <w:ind w:left="20"/>
              <w:jc w:val="both"/>
            </w:pPr>
            <w:r>
              <w:rPr>
                <w:rFonts w:ascii="Times New Roman"/>
                <w:b w:val="false"/>
                <w:i w:val="false"/>
                <w:color w:val="000000"/>
                <w:sz w:val="20"/>
              </w:rPr>
              <w:t>
Машықтар:</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қорларын жинақтау және құжаттардың құндылығына ғылыми-техникалық сараптама жүргізу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құндылығының өлшемдерін анықтау және оларды Ұлттық архив қорының құрамына жатқызу.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Қорға тарихи анықтама және істер тізімдемелеріне алғы сөздер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 ғылыми-техникалық өңдеу кезінде қағаз жүзіндегі құжаттардың және электронды құжаттардың құндылығына сараптама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 тәжірибесінде қағаз негіздегі және электрондық құжаттардың құндылығына ғылыми-техникалық сараптама жүргізу тәртібін реттейтін нормативтік құқықтық актілерді қолдану, ғылыми-анықтамалық аппаратты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қорларына тарихи анықтамалар, істер тізімдемелеріне алғы сөздер, істер және құжаттар тізімдемелерін,сақтауға жатпайтын құжаттарды, соның ішінде электрондық құжаттарды жоюға бөлу туралы актілерді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Тізімдемелерді жетілдіру және қайта өңдеу, ғылыми-анықтамалық аппаратты құрастыру бойынша жұмыстарды жүргізу. </w:t>
            </w:r>
          </w:p>
          <w:p>
            <w:pPr>
              <w:spacing w:after="20"/>
              <w:ind w:left="20"/>
              <w:jc w:val="both"/>
            </w:pPr>
            <w:r>
              <w:rPr>
                <w:rFonts w:ascii="Times New Roman"/>
                <w:b w:val="false"/>
                <w:i w:val="false"/>
                <w:color w:val="000000"/>
                <w:sz w:val="20"/>
              </w:rPr>
              <w:t>
8.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410"/>
          <w:p>
            <w:pPr>
              <w:spacing w:after="20"/>
              <w:ind w:left="20"/>
              <w:jc w:val="both"/>
            </w:pPr>
            <w:r>
              <w:rPr>
                <w:rFonts w:ascii="Times New Roman"/>
                <w:b w:val="false"/>
                <w:i w:val="false"/>
                <w:color w:val="000000"/>
                <w:sz w:val="20"/>
              </w:rPr>
              <w:t>
Білімдер:</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сараптама жасау бойынша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411"/>
          <w:p>
            <w:pPr>
              <w:spacing w:after="20"/>
              <w:ind w:left="20"/>
              <w:jc w:val="both"/>
            </w:pPr>
            <w:r>
              <w:rPr>
                <w:rFonts w:ascii="Times New Roman"/>
                <w:b w:val="false"/>
                <w:i w:val="false"/>
                <w:color w:val="000000"/>
                <w:sz w:val="20"/>
              </w:rPr>
              <w:t xml:space="preserve">
Дағды 2: </w:t>
            </w:r>
          </w:p>
          <w:bookmarkEnd w:id="411"/>
          <w:p>
            <w:pPr>
              <w:spacing w:after="20"/>
              <w:ind w:left="20"/>
              <w:jc w:val="both"/>
            </w:pPr>
            <w:r>
              <w:rPr>
                <w:rFonts w:ascii="Times New Roman"/>
                <w:b w:val="false"/>
                <w:i w:val="false"/>
                <w:color w:val="000000"/>
                <w:sz w:val="20"/>
              </w:rPr>
              <w:t>
Жинақтау көздеріне әдістемелік және практикалық көмек көрсету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412"/>
          <w:p>
            <w:pPr>
              <w:spacing w:after="20"/>
              <w:ind w:left="20"/>
              <w:jc w:val="both"/>
            </w:pPr>
            <w:r>
              <w:rPr>
                <w:rFonts w:ascii="Times New Roman"/>
                <w:b w:val="false"/>
                <w:i w:val="false"/>
                <w:color w:val="000000"/>
                <w:sz w:val="20"/>
              </w:rPr>
              <w:t>
Машықтар:</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Ұйымдарды, кәсіпорындарды архивті толықтыру көздерінің тізіміне қосу және одан шығару критерийлерін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архивтерді толықтыру көздерінің тізімін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архивтерді толықтыру көздерінің тізіміне кіретін ұйымдардың бақылау істерін мәліметтермен толықтыру бойынша жұмыстарды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тәжірибесінде архив қорларын жинақтау, толықтыру көздерінің тізімін құрастыру және алармен өзара әрекеттесу мәселелері жөніндегі нормативтік құқықтық актілер мен әдістемелік ұсынымдарды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қорларын жинақтау, толықтыру көздерімен өзара әрекеттесу, құжаттардың құндылығына сараптама жүргізу мәселелерін талқылау бойынша пікірталастарға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қорларын жинақтау, толықтыру көздерінің тізімін құрастыру және алармен өзара әрекеттесу, құжаттардың құндылығына сараптама жасау мәселелері бойынша нормативтік құқықтық актілерді түсіндіру жөнінде семинарлар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Архивтік қорларды толықтыру мәселелері бойынша архивтің инновациялық қызметінің нәтижелерін болжау және құжаттардың құндылығына ғылыми-техникалық сараптама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 ісі саласында зерттеу жұмыстарын жүргізу.</w:t>
            </w:r>
          </w:p>
          <w:p>
            <w:pPr>
              <w:spacing w:after="20"/>
              <w:ind w:left="20"/>
              <w:jc w:val="both"/>
            </w:pPr>
            <w:r>
              <w:rPr>
                <w:rFonts w:ascii="Times New Roman"/>
                <w:b w:val="false"/>
                <w:i w:val="false"/>
                <w:color w:val="000000"/>
                <w:sz w:val="20"/>
              </w:rPr>
              <w:t>
9.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413"/>
          <w:p>
            <w:pPr>
              <w:spacing w:after="20"/>
              <w:ind w:left="20"/>
              <w:jc w:val="both"/>
            </w:pPr>
            <w:r>
              <w:rPr>
                <w:rFonts w:ascii="Times New Roman"/>
                <w:b w:val="false"/>
                <w:i w:val="false"/>
                <w:color w:val="000000"/>
                <w:sz w:val="20"/>
              </w:rPr>
              <w:t>
Білімдер:</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 жүргізу жинақтау көздерінің тізімі.</w:t>
            </w:r>
          </w:p>
          <w:p>
            <w:pPr>
              <w:spacing w:after="20"/>
              <w:ind w:left="20"/>
              <w:jc w:val="both"/>
            </w:pPr>
            <w:r>
              <w:rPr>
                <w:rFonts w:ascii="Times New Roman"/>
                <w:b w:val="false"/>
                <w:i w:val="false"/>
                <w:color w:val="000000"/>
                <w:sz w:val="20"/>
              </w:rPr>
              <w:t>
3.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414"/>
          <w:p>
            <w:pPr>
              <w:spacing w:after="20"/>
              <w:ind w:left="20"/>
              <w:jc w:val="both"/>
            </w:pPr>
            <w:r>
              <w:rPr>
                <w:rFonts w:ascii="Times New Roman"/>
                <w:b w:val="false"/>
                <w:i w:val="false"/>
                <w:color w:val="000000"/>
                <w:sz w:val="20"/>
              </w:rPr>
              <w:t xml:space="preserve">
Дағды 3: </w:t>
            </w:r>
          </w:p>
          <w:bookmarkEnd w:id="414"/>
          <w:p>
            <w:pPr>
              <w:spacing w:after="20"/>
              <w:ind w:left="20"/>
              <w:jc w:val="both"/>
            </w:pPr>
            <w:r>
              <w:rPr>
                <w:rFonts w:ascii="Times New Roman"/>
                <w:b w:val="false"/>
                <w:i w:val="false"/>
                <w:color w:val="000000"/>
                <w:sz w:val="20"/>
              </w:rPr>
              <w:t>
Архив қорларын жинақтау және толықтыру көздерімен өзара әрекеттесу мәселелері бойынша әдістемелік нұсқаулықтарды, ұсынымдарды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415"/>
          <w:p>
            <w:pPr>
              <w:spacing w:after="20"/>
              <w:ind w:left="20"/>
              <w:jc w:val="both"/>
            </w:pPr>
            <w:r>
              <w:rPr>
                <w:rFonts w:ascii="Times New Roman"/>
                <w:b w:val="false"/>
                <w:i w:val="false"/>
                <w:color w:val="000000"/>
                <w:sz w:val="20"/>
              </w:rPr>
              <w:t>
Машықтар:</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1.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 іс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қорларын жинақтау және толықтыру көздерімен өзара әрекеттесуі бизнес-процестеріне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қорларын жинақтау және толықтыру көздерімен өзара әрекеттесу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қорларын толықтыру, құжаттардың құндылығына сараптама жасау, мемлекеттік архивтің толықтыру көздерінің тізімдері, ғылыми-анықтамалық аппаратты құрастыру мәселелері бойынша зерттеу жұмыстарын жүргізу және әдістемелік ұсынымдарды, нұсқаулықтарды әзірлеу.</w:t>
            </w:r>
          </w:p>
          <w:p>
            <w:pPr>
              <w:spacing w:after="20"/>
              <w:ind w:left="20"/>
              <w:jc w:val="both"/>
            </w:pPr>
            <w:r>
              <w:rPr>
                <w:rFonts w:ascii="Times New Roman"/>
                <w:b w:val="false"/>
                <w:i w:val="false"/>
                <w:color w:val="000000"/>
                <w:sz w:val="20"/>
              </w:rPr>
              <w:t>
5.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416"/>
          <w:p>
            <w:pPr>
              <w:spacing w:after="20"/>
              <w:ind w:left="20"/>
              <w:jc w:val="both"/>
            </w:pPr>
            <w:r>
              <w:rPr>
                <w:rFonts w:ascii="Times New Roman"/>
                <w:b w:val="false"/>
                <w:i w:val="false"/>
                <w:color w:val="000000"/>
                <w:sz w:val="20"/>
              </w:rPr>
              <w:t>
Білімдер:</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Қағаз негіздегі және электрондық құжаттарды жинақтау,құндылығына сараптама жасау бойынша ғылыми-зерттеу жұмыстарды жүргізу әдістері, Архив ісі саласындағы заманауи ақпараттық технологиялар.</w:t>
            </w:r>
          </w:p>
          <w:p>
            <w:pPr>
              <w:spacing w:after="20"/>
              <w:ind w:left="20"/>
              <w:jc w:val="both"/>
            </w:pPr>
            <w:r>
              <w:rPr>
                <w:rFonts w:ascii="Times New Roman"/>
                <w:b w:val="false"/>
                <w:i w:val="false"/>
                <w:color w:val="000000"/>
                <w:sz w:val="20"/>
              </w:rPr>
              <w:t>
4.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417"/>
          <w:p>
            <w:pPr>
              <w:spacing w:after="20"/>
              <w:ind w:left="20"/>
              <w:jc w:val="both"/>
            </w:pPr>
            <w:r>
              <w:rPr>
                <w:rFonts w:ascii="Times New Roman"/>
                <w:b w:val="false"/>
                <w:i w:val="false"/>
                <w:color w:val="000000"/>
                <w:sz w:val="20"/>
              </w:rPr>
              <w:t>
Еңбек қызметі 2:</w:t>
            </w:r>
          </w:p>
          <w:bookmarkEnd w:id="417"/>
          <w:p>
            <w:pPr>
              <w:spacing w:after="20"/>
              <w:ind w:left="20"/>
              <w:jc w:val="both"/>
            </w:pPr>
            <w:r>
              <w:rPr>
                <w:rFonts w:ascii="Times New Roman"/>
                <w:b w:val="false"/>
                <w:i w:val="false"/>
                <w:color w:val="000000"/>
                <w:sz w:val="20"/>
              </w:rPr>
              <w:t>
Архивтік құжаттарды қабылдау, есепке алу, олардың сақталуын қамтамасыз 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418"/>
          <w:p>
            <w:pPr>
              <w:spacing w:after="20"/>
              <w:ind w:left="20"/>
              <w:jc w:val="both"/>
            </w:pPr>
            <w:r>
              <w:rPr>
                <w:rFonts w:ascii="Times New Roman"/>
                <w:b w:val="false"/>
                <w:i w:val="false"/>
                <w:color w:val="000000"/>
                <w:sz w:val="20"/>
              </w:rPr>
              <w:t xml:space="preserve">
Дағды 1: </w:t>
            </w:r>
          </w:p>
          <w:bookmarkEnd w:id="418"/>
          <w:p>
            <w:pPr>
              <w:spacing w:after="20"/>
              <w:ind w:left="20"/>
              <w:jc w:val="both"/>
            </w:pPr>
            <w:r>
              <w:rPr>
                <w:rFonts w:ascii="Times New Roman"/>
                <w:b w:val="false"/>
                <w:i w:val="false"/>
                <w:color w:val="000000"/>
                <w:sz w:val="20"/>
              </w:rPr>
              <w:t xml:space="preserve">
Архивтік құжаттарды қабылдауды жүзеге асыру және олардың есебін жүргізу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419"/>
          <w:p>
            <w:pPr>
              <w:spacing w:after="20"/>
              <w:ind w:left="20"/>
              <w:jc w:val="both"/>
            </w:pPr>
            <w:r>
              <w:rPr>
                <w:rFonts w:ascii="Times New Roman"/>
                <w:b w:val="false"/>
                <w:i w:val="false"/>
                <w:color w:val="000000"/>
                <w:sz w:val="20"/>
              </w:rPr>
              <w:t>
Машықтар:</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 құжаттарын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қабылдау және есепке алу мәселелері бойынша архив ісі және құжаттаманы басқару саласындағы нормативтік құқықтық актілерді жұмыс тәжірибесінде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 мемлекеттік сақтауға қабылдау және оларды есепке алу мәселелері бойынша пікірталастарға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Архивтік құжаттарды қабылдау, есепке алу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ісі саласында зерттеу жұмыстарын жүргізу.</w:t>
            </w:r>
          </w:p>
          <w:p>
            <w:pPr>
              <w:spacing w:after="20"/>
              <w:ind w:left="20"/>
              <w:jc w:val="both"/>
            </w:pPr>
            <w:r>
              <w:rPr>
                <w:rFonts w:ascii="Times New Roman"/>
                <w:b w:val="false"/>
                <w:i w:val="false"/>
                <w:color w:val="000000"/>
                <w:sz w:val="20"/>
              </w:rPr>
              <w:t>
7.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420"/>
          <w:p>
            <w:pPr>
              <w:spacing w:after="20"/>
              <w:ind w:left="20"/>
              <w:jc w:val="both"/>
            </w:pPr>
            <w:r>
              <w:rPr>
                <w:rFonts w:ascii="Times New Roman"/>
                <w:b w:val="false"/>
                <w:i w:val="false"/>
                <w:color w:val="000000"/>
                <w:sz w:val="20"/>
              </w:rPr>
              <w:t>
Білімдер:</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Архивтік құжаттарды қабылдаудың және олардың есебін жүргізудің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421"/>
          <w:p>
            <w:pPr>
              <w:spacing w:after="20"/>
              <w:ind w:left="20"/>
              <w:jc w:val="both"/>
            </w:pPr>
            <w:r>
              <w:rPr>
                <w:rFonts w:ascii="Times New Roman"/>
                <w:b w:val="false"/>
                <w:i w:val="false"/>
                <w:color w:val="000000"/>
                <w:sz w:val="20"/>
              </w:rPr>
              <w:t xml:space="preserve">
Дағды 2: </w:t>
            </w:r>
          </w:p>
          <w:bookmarkEnd w:id="421"/>
          <w:p>
            <w:pPr>
              <w:spacing w:after="20"/>
              <w:ind w:left="20"/>
              <w:jc w:val="both"/>
            </w:pPr>
            <w:r>
              <w:rPr>
                <w:rFonts w:ascii="Times New Roman"/>
                <w:b w:val="false"/>
                <w:i w:val="false"/>
                <w:color w:val="000000"/>
                <w:sz w:val="20"/>
              </w:rPr>
              <w:t xml:space="preserve">
Құжаттардың сақталуын қамтамасыз ету бойынша жұмыстарды жүзеге асыру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422"/>
          <w:p>
            <w:pPr>
              <w:spacing w:after="20"/>
              <w:ind w:left="20"/>
              <w:jc w:val="both"/>
            </w:pPr>
            <w:r>
              <w:rPr>
                <w:rFonts w:ascii="Times New Roman"/>
                <w:b w:val="false"/>
                <w:i w:val="false"/>
                <w:color w:val="000000"/>
                <w:sz w:val="20"/>
              </w:rPr>
              <w:t>
Машықтар:</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сақталуын қамтамасыз ету, өшіп бара жатқан мәтінді қалпына келтіру мәселелері бойынша әдістемені іс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жағдайын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шаңнан тазарту, картондау, нөмірлеу, қалпына келтіру жұмыстарын жүргізу, өшіп бара жатқан мәтінді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Құжаттардың сақталуын қамтамасыз ету мәселелері бойынша архив ісі және құжаттаманы басқару саласындағы нормативтік құқықтық актілерді жұмыс тәжірибесінде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Құжаттардың сақталуын қамтамасыз ету мәселелері бойынша архивтің инновациялық қызметінің нәтижелерін болжау. </w:t>
            </w:r>
          </w:p>
          <w:p>
            <w:pPr>
              <w:spacing w:after="20"/>
              <w:ind w:left="20"/>
              <w:jc w:val="both"/>
            </w:pPr>
            <w:r>
              <w:rPr>
                <w:rFonts w:ascii="Times New Roman"/>
                <w:b w:val="false"/>
                <w:i w:val="false"/>
                <w:color w:val="000000"/>
                <w:sz w:val="20"/>
              </w:rPr>
              <w:t>
</w:t>
            </w:r>
            <w:r>
              <w:rPr>
                <w:rFonts w:ascii="Times New Roman"/>
                <w:b w:val="false"/>
                <w:i w:val="false"/>
                <w:color w:val="000000"/>
                <w:sz w:val="20"/>
              </w:rPr>
              <w:t>6. Құжаттардың сақталуын қамтамасыз ету бойынша зерттеу жұмыстарын жүргізу.</w:t>
            </w:r>
          </w:p>
          <w:p>
            <w:pPr>
              <w:spacing w:after="20"/>
              <w:ind w:left="20"/>
              <w:jc w:val="both"/>
            </w:pPr>
            <w:r>
              <w:rPr>
                <w:rFonts w:ascii="Times New Roman"/>
                <w:b w:val="false"/>
                <w:i w:val="false"/>
                <w:color w:val="000000"/>
                <w:sz w:val="20"/>
              </w:rPr>
              <w:t>
7.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423"/>
          <w:p>
            <w:pPr>
              <w:spacing w:after="20"/>
              <w:ind w:left="20"/>
              <w:jc w:val="both"/>
            </w:pPr>
            <w:r>
              <w:rPr>
                <w:rFonts w:ascii="Times New Roman"/>
                <w:b w:val="false"/>
                <w:i w:val="false"/>
                <w:color w:val="000000"/>
                <w:sz w:val="20"/>
              </w:rPr>
              <w:t>
Білімдер:</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олардың көшірмелерінің сақталуын қамтамасыз ету, өшіп бара жатқан мәтінді реставрациялау, қалпына келтіру,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Шаңсыздандыру, картондау, істер мен құжаттарды реставрациялау, өшіп бара жатқан мәтінді қалпына келтіру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424"/>
          <w:p>
            <w:pPr>
              <w:spacing w:after="20"/>
              <w:ind w:left="20"/>
              <w:jc w:val="both"/>
            </w:pPr>
            <w:r>
              <w:rPr>
                <w:rFonts w:ascii="Times New Roman"/>
                <w:b w:val="false"/>
                <w:i w:val="false"/>
                <w:color w:val="000000"/>
                <w:sz w:val="20"/>
              </w:rPr>
              <w:t>
Еңбек қызметі 3:</w:t>
            </w:r>
          </w:p>
          <w:bookmarkEnd w:id="424"/>
          <w:p>
            <w:pPr>
              <w:spacing w:after="20"/>
              <w:ind w:left="20"/>
              <w:jc w:val="both"/>
            </w:pPr>
            <w:r>
              <w:rPr>
                <w:rFonts w:ascii="Times New Roman"/>
                <w:b w:val="false"/>
                <w:i w:val="false"/>
                <w:color w:val="000000"/>
                <w:sz w:val="20"/>
              </w:rPr>
              <w:t>
Архивтік құжаттарды пайдалану және жариялау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425"/>
          <w:p>
            <w:pPr>
              <w:spacing w:after="20"/>
              <w:ind w:left="20"/>
              <w:jc w:val="both"/>
            </w:pPr>
            <w:r>
              <w:rPr>
                <w:rFonts w:ascii="Times New Roman"/>
                <w:b w:val="false"/>
                <w:i w:val="false"/>
                <w:color w:val="000000"/>
                <w:sz w:val="20"/>
              </w:rPr>
              <w:t xml:space="preserve">
Дағды 1: </w:t>
            </w:r>
          </w:p>
          <w:bookmarkEnd w:id="425"/>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архивтік құжаттарды пайдалану және жариялау бойынша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426"/>
          <w:p>
            <w:pPr>
              <w:spacing w:after="20"/>
              <w:ind w:left="20"/>
              <w:jc w:val="both"/>
            </w:pPr>
            <w:r>
              <w:rPr>
                <w:rFonts w:ascii="Times New Roman"/>
                <w:b w:val="false"/>
                <w:i w:val="false"/>
                <w:color w:val="000000"/>
                <w:sz w:val="20"/>
              </w:rPr>
              <w:t>
Машықтар:</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1. Жеке және заңды тұлғалардың сұраныстарын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Көрмелердің, тақырыптық экспозициялардың тұжырымдамасын әзірлеу (тақырыптық-экспозициялық, графикалық жоспар).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танымал ету бойынша іс-шараларды өткізу (теле-, радиохабарлар, баспа басылымдарындағы мақалалар, мектептегі сабақтар, дәрістер, экскурсиялар, жұртшылықпен кездесулер және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қорларының құрамы мен мазмұнын зерделеу, оның негізінде ақпараттық хаттарды, тақырыптық тізімдерді, шолуларды, қор аралық көрсеткіштерді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Құжаттарды айқындау және олардың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Құжаттардың мәтінін таңдау және жазу, оларды археографиялық ресімдеу және түсініктеме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Жинақтарға, анықтамалықтарға тарихи, археографиялық алғы сөздерді, ғылыми-анықтамалық аппараттарды құрастыру.</w:t>
            </w:r>
          </w:p>
          <w:p>
            <w:pPr>
              <w:spacing w:after="20"/>
              <w:ind w:left="20"/>
              <w:jc w:val="both"/>
            </w:pPr>
            <w:r>
              <w:rPr>
                <w:rFonts w:ascii="Times New Roman"/>
                <w:b w:val="false"/>
                <w:i w:val="false"/>
                <w:color w:val="000000"/>
                <w:sz w:val="20"/>
              </w:rPr>
              <w:t>
8.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427"/>
          <w:p>
            <w:pPr>
              <w:spacing w:after="20"/>
              <w:ind w:left="20"/>
              <w:jc w:val="both"/>
            </w:pPr>
            <w:r>
              <w:rPr>
                <w:rFonts w:ascii="Times New Roman"/>
                <w:b w:val="false"/>
                <w:i w:val="false"/>
                <w:color w:val="000000"/>
                <w:sz w:val="20"/>
              </w:rPr>
              <w:t>
Білімдер:</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салаларындағы заңнамалар мен нормативтік құқықтық актілер, Ұлттық архив қорының құжаттарын басып шығару қағидаларын және өтініштерді қарауды реттейтін өзге де нормативтік құқықтық актілеқарауды реттейтін басқа да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және жариялау, архив ісі саласындағы заманауи ақпараттық технологялар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және жариялау типтері, түрлері.</w:t>
            </w:r>
          </w:p>
          <w:p>
            <w:pPr>
              <w:spacing w:after="20"/>
              <w:ind w:left="20"/>
              <w:jc w:val="both"/>
            </w:pPr>
            <w:r>
              <w:rPr>
                <w:rFonts w:ascii="Times New Roman"/>
                <w:b w:val="false"/>
                <w:i w:val="false"/>
                <w:color w:val="000000"/>
                <w:sz w:val="20"/>
              </w:rPr>
              <w:t>
4.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428"/>
          <w:p>
            <w:pPr>
              <w:spacing w:after="20"/>
              <w:ind w:left="20"/>
              <w:jc w:val="both"/>
            </w:pPr>
            <w:r>
              <w:rPr>
                <w:rFonts w:ascii="Times New Roman"/>
                <w:b w:val="false"/>
                <w:i w:val="false"/>
                <w:color w:val="000000"/>
                <w:sz w:val="20"/>
              </w:rPr>
              <w:t xml:space="preserve">
Дағды 2: </w:t>
            </w:r>
          </w:p>
          <w:bookmarkEnd w:id="428"/>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нұсқаулықтарды, ұсынымдарды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429"/>
          <w:p>
            <w:pPr>
              <w:spacing w:after="20"/>
              <w:ind w:left="20"/>
              <w:jc w:val="both"/>
            </w:pPr>
            <w:r>
              <w:rPr>
                <w:rFonts w:ascii="Times New Roman"/>
                <w:b w:val="false"/>
                <w:i w:val="false"/>
                <w:color w:val="000000"/>
                <w:sz w:val="20"/>
              </w:rPr>
              <w:t>
Машықтар:</w:t>
            </w:r>
          </w:p>
          <w:bookmarkEnd w:id="429"/>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және жариялау бойынша бизнес-процестерді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бойынша пікірталастарға қатысу және зерттеудің бастапқы нәтижелерін жариялау.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және жариялау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пайдалану және жариялау мәселелері бойынша зерттеу жұмыстарын жүргізу.</w:t>
            </w:r>
          </w:p>
          <w:p>
            <w:pPr>
              <w:spacing w:after="20"/>
              <w:ind w:left="20"/>
              <w:jc w:val="both"/>
            </w:pPr>
            <w:r>
              <w:rPr>
                <w:rFonts w:ascii="Times New Roman"/>
                <w:b w:val="false"/>
                <w:i w:val="false"/>
                <w:color w:val="000000"/>
                <w:sz w:val="20"/>
              </w:rPr>
              <w:t>
5.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430"/>
          <w:p>
            <w:pPr>
              <w:spacing w:after="20"/>
              <w:ind w:left="20"/>
              <w:jc w:val="both"/>
            </w:pPr>
            <w:r>
              <w:rPr>
                <w:rFonts w:ascii="Times New Roman"/>
                <w:b w:val="false"/>
                <w:i w:val="false"/>
                <w:color w:val="000000"/>
                <w:sz w:val="20"/>
              </w:rPr>
              <w:t>
Білімдер:</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салаларындағы заңнамалар мен нормативтік құқықтық актілер, Ұлттық архив қорының құжаттарын басып шығару қағидаларын және өтініштерді қарауды реттейтін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және жариялау, архив ісі және баспа ісі саласындағы заманауи ақпараттық технологялар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және жариялау типтері, түрлері.</w:t>
            </w:r>
          </w:p>
          <w:p>
            <w:pPr>
              <w:spacing w:after="20"/>
              <w:ind w:left="20"/>
              <w:jc w:val="both"/>
            </w:pPr>
            <w:r>
              <w:rPr>
                <w:rFonts w:ascii="Times New Roman"/>
                <w:b w:val="false"/>
                <w:i w:val="false"/>
                <w:color w:val="000000"/>
                <w:sz w:val="20"/>
              </w:rPr>
              <w:t>
4. Ғылыми-зерттеу жұмыстарын жүргізу әдістері.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431"/>
          <w:p>
            <w:pPr>
              <w:spacing w:after="20"/>
              <w:ind w:left="20"/>
              <w:jc w:val="both"/>
            </w:pPr>
            <w:r>
              <w:rPr>
                <w:rFonts w:ascii="Times New Roman"/>
                <w:b w:val="false"/>
                <w:i w:val="false"/>
                <w:color w:val="000000"/>
                <w:sz w:val="20"/>
              </w:rPr>
              <w:t>
Қосымша еңбек функциясы 1:</w:t>
            </w:r>
          </w:p>
          <w:bookmarkEnd w:id="431"/>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432"/>
          <w:p>
            <w:pPr>
              <w:spacing w:after="20"/>
              <w:ind w:left="20"/>
              <w:jc w:val="both"/>
            </w:pPr>
            <w:r>
              <w:rPr>
                <w:rFonts w:ascii="Times New Roman"/>
                <w:b w:val="false"/>
                <w:i w:val="false"/>
                <w:color w:val="000000"/>
                <w:sz w:val="20"/>
              </w:rPr>
              <w:t xml:space="preserve">
Дағды 1: </w:t>
            </w:r>
          </w:p>
          <w:bookmarkEnd w:id="432"/>
          <w:p>
            <w:pPr>
              <w:spacing w:after="20"/>
              <w:ind w:left="20"/>
              <w:jc w:val="both"/>
            </w:pPr>
            <w:r>
              <w:rPr>
                <w:rFonts w:ascii="Times New Roman"/>
                <w:b w:val="false"/>
                <w:i w:val="false"/>
                <w:color w:val="000000"/>
                <w:sz w:val="20"/>
              </w:rPr>
              <w:t>
Архивтік құжаттарды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433"/>
          <w:p>
            <w:pPr>
              <w:spacing w:after="20"/>
              <w:ind w:left="20"/>
              <w:jc w:val="both"/>
            </w:pPr>
            <w:r>
              <w:rPr>
                <w:rFonts w:ascii="Times New Roman"/>
                <w:b w:val="false"/>
                <w:i w:val="false"/>
                <w:color w:val="000000"/>
                <w:sz w:val="20"/>
              </w:rPr>
              <w:t>
Машықтар:</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Цифрландыру бойынша бағдарламалық қамтамасыз етумен және жабдықпен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цифрлық форматқа көшіру мәселелері бойынша бизнес-процестерді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цифрлық форматқа көшіру мәселелері бойынша архивтің инновациялық қызметінің нәтижелерін болжау.</w:t>
            </w:r>
          </w:p>
          <w:p>
            <w:pPr>
              <w:spacing w:after="20"/>
              <w:ind w:left="20"/>
              <w:jc w:val="both"/>
            </w:pPr>
            <w:r>
              <w:rPr>
                <w:rFonts w:ascii="Times New Roman"/>
                <w:b w:val="false"/>
                <w:i w:val="false"/>
                <w:color w:val="000000"/>
                <w:sz w:val="20"/>
              </w:rPr>
              <w:t>
4.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434"/>
          <w:p>
            <w:pPr>
              <w:spacing w:after="20"/>
              <w:ind w:left="20"/>
              <w:jc w:val="both"/>
            </w:pPr>
            <w:r>
              <w:rPr>
                <w:rFonts w:ascii="Times New Roman"/>
                <w:b w:val="false"/>
                <w:i w:val="false"/>
                <w:color w:val="000000"/>
                <w:sz w:val="20"/>
              </w:rPr>
              <w:t>
Білімдер:</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435"/>
          <w:p>
            <w:pPr>
              <w:spacing w:after="20"/>
              <w:ind w:left="20"/>
              <w:jc w:val="both"/>
            </w:pPr>
            <w:r>
              <w:rPr>
                <w:rFonts w:ascii="Times New Roman"/>
                <w:b w:val="false"/>
                <w:i w:val="false"/>
                <w:color w:val="000000"/>
                <w:sz w:val="20"/>
              </w:rPr>
              <w:t xml:space="preserve">
Дағды 2 </w:t>
            </w:r>
          </w:p>
          <w:bookmarkEnd w:id="435"/>
          <w:p>
            <w:pPr>
              <w:spacing w:after="20"/>
              <w:ind w:left="20"/>
              <w:jc w:val="both"/>
            </w:pPr>
            <w:r>
              <w:rPr>
                <w:rFonts w:ascii="Times New Roman"/>
                <w:b w:val="false"/>
                <w:i w:val="false"/>
                <w:color w:val="000000"/>
                <w:sz w:val="20"/>
              </w:rPr>
              <w:t>
Ғылыми-анықтамалық аппаратты автоматтандыру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436"/>
          <w:p>
            <w:pPr>
              <w:spacing w:after="20"/>
              <w:ind w:left="20"/>
              <w:jc w:val="both"/>
            </w:pPr>
            <w:r>
              <w:rPr>
                <w:rFonts w:ascii="Times New Roman"/>
                <w:b w:val="false"/>
                <w:i w:val="false"/>
                <w:color w:val="000000"/>
                <w:sz w:val="20"/>
              </w:rPr>
              <w:t>
Машықтар</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1. Автоматтандырылған каталогтық анықтамалықты (жүйелі, тақырыптық каталог)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құжаттардан алынған мәліметтерді тақырыптық деректер базасына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Автоматтандырылған ғылыми-анықтамалық аппаратты жүргізу әдістемесін меңгеру.</w:t>
            </w:r>
          </w:p>
          <w:p>
            <w:pPr>
              <w:spacing w:after="20"/>
              <w:ind w:left="20"/>
              <w:jc w:val="both"/>
            </w:pPr>
            <w:r>
              <w:rPr>
                <w:rFonts w:ascii="Times New Roman"/>
                <w:b w:val="false"/>
                <w:i w:val="false"/>
                <w:color w:val="000000"/>
                <w:sz w:val="20"/>
              </w:rPr>
              <w:t>
4.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437"/>
          <w:p>
            <w:pPr>
              <w:spacing w:after="20"/>
              <w:ind w:left="20"/>
              <w:jc w:val="both"/>
            </w:pPr>
            <w:r>
              <w:rPr>
                <w:rFonts w:ascii="Times New Roman"/>
                <w:b w:val="false"/>
                <w:i w:val="false"/>
                <w:color w:val="000000"/>
                <w:sz w:val="20"/>
              </w:rPr>
              <w:t>
Білімдер:</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Ғылыми-анықтамалық аппарат және архив қызметін автоматтандыру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438"/>
          <w:p>
            <w:pPr>
              <w:spacing w:after="20"/>
              <w:ind w:left="20"/>
              <w:jc w:val="both"/>
            </w:pPr>
            <w:r>
              <w:rPr>
                <w:rFonts w:ascii="Times New Roman"/>
                <w:b w:val="false"/>
                <w:i w:val="false"/>
                <w:color w:val="000000"/>
                <w:sz w:val="20"/>
              </w:rPr>
              <w:t>
Дербестік және жауапкершілік</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Сыни тұрғыдан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коммуникативтік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Оқуға және өз бетінше білім алуға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Бастамашылық</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"Архивист (архив ісі жөніндегі әдіскер)"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(бакалавриат, мамандық, резидентура)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439"/>
          <w:p>
            <w:pPr>
              <w:spacing w:after="20"/>
              <w:ind w:left="20"/>
              <w:jc w:val="both"/>
            </w:pPr>
            <w:r>
              <w:rPr>
                <w:rFonts w:ascii="Times New Roman"/>
                <w:b w:val="false"/>
                <w:i w:val="false"/>
                <w:color w:val="000000"/>
                <w:sz w:val="20"/>
              </w:rPr>
              <w:t>
Гуманитарлық ғылымдар,</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xml:space="preserve">
Құқық, Бизнес және басқару, Ақпараттық коммуникациялық технологиялар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440"/>
          <w:p>
            <w:pPr>
              <w:spacing w:after="20"/>
              <w:ind w:left="20"/>
              <w:jc w:val="both"/>
            </w:pPr>
            <w:r>
              <w:rPr>
                <w:rFonts w:ascii="Times New Roman"/>
                <w:b w:val="false"/>
                <w:i w:val="false"/>
                <w:color w:val="000000"/>
                <w:sz w:val="20"/>
              </w:rPr>
              <w:t xml:space="preserve">
Республикалық, облыстық мемлекеттік архивтер, республикалық маңызы бар қалалардың, астананың мемлекеттік архивтері үшін – архив саласында немесе кадрларды даярлау бағыттарының бірі бойынша: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кемінде екі жыл; </w:t>
            </w:r>
          </w:p>
          <w:bookmarkEnd w:id="440"/>
          <w:p>
            <w:pPr>
              <w:spacing w:after="20"/>
              <w:ind w:left="20"/>
              <w:jc w:val="both"/>
            </w:pPr>
            <w:r>
              <w:rPr>
                <w:rFonts w:ascii="Times New Roman"/>
                <w:b w:val="false"/>
                <w:i w:val="false"/>
                <w:color w:val="000000"/>
                <w:sz w:val="20"/>
              </w:rPr>
              <w:t>
қалалық, аудандық мемлекеттік архивтер, мемлекеттік архивтер филиалдары үшін – кемінде бір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Формалды емес және информалды біліммен байланыс: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441"/>
          <w:p>
            <w:pPr>
              <w:spacing w:after="20"/>
              <w:ind w:left="20"/>
              <w:jc w:val="both"/>
            </w:pPr>
            <w:r>
              <w:rPr>
                <w:rFonts w:ascii="Times New Roman"/>
                <w:b w:val="false"/>
                <w:i w:val="false"/>
                <w:color w:val="000000"/>
                <w:sz w:val="20"/>
              </w:rPr>
              <w:t>
2621-1-001 Археограф</w:t>
            </w:r>
          </w:p>
          <w:bookmarkEnd w:id="441"/>
          <w:p>
            <w:pPr>
              <w:spacing w:after="20"/>
              <w:ind w:left="20"/>
              <w:jc w:val="both"/>
            </w:pPr>
            <w:r>
              <w:rPr>
                <w:rFonts w:ascii="Times New Roman"/>
                <w:b w:val="false"/>
                <w:i w:val="false"/>
                <w:color w:val="000000"/>
                <w:sz w:val="20"/>
              </w:rPr>
              <w:t>
2621-1-002 Архивист (жалпы профиль)</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архивтік құжаттарды жинақтау,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442"/>
          <w:p>
            <w:pPr>
              <w:spacing w:after="20"/>
              <w:ind w:left="20"/>
              <w:jc w:val="both"/>
            </w:pPr>
            <w:r>
              <w:rPr>
                <w:rFonts w:ascii="Times New Roman"/>
                <w:b w:val="false"/>
                <w:i w:val="false"/>
                <w:color w:val="000000"/>
                <w:sz w:val="20"/>
              </w:rPr>
              <w:t>
1. Архивтік қорларды жинақтау және толықтыру көздерімен өзара әрекеттесу</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олардың сақталуын қамтамасыз ету</w:t>
            </w:r>
          </w:p>
          <w:p>
            <w:pPr>
              <w:spacing w:after="20"/>
              <w:ind w:left="20"/>
              <w:jc w:val="both"/>
            </w:pPr>
            <w:r>
              <w:rPr>
                <w:rFonts w:ascii="Times New Roman"/>
                <w:b w:val="false"/>
                <w:i w:val="false"/>
                <w:color w:val="000000"/>
                <w:sz w:val="20"/>
              </w:rPr>
              <w:t>
3. Архивтік құжаттарды пайдалану және жариялау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443"/>
          <w:p>
            <w:pPr>
              <w:spacing w:after="20"/>
              <w:ind w:left="20"/>
              <w:jc w:val="both"/>
            </w:pPr>
            <w:r>
              <w:rPr>
                <w:rFonts w:ascii="Times New Roman"/>
                <w:b w:val="false"/>
                <w:i w:val="false"/>
                <w:color w:val="000000"/>
                <w:sz w:val="20"/>
              </w:rPr>
              <w:t>
Еңбек қызметі 1:</w:t>
            </w:r>
          </w:p>
          <w:bookmarkEnd w:id="443"/>
          <w:p>
            <w:pPr>
              <w:spacing w:after="20"/>
              <w:ind w:left="20"/>
              <w:jc w:val="both"/>
            </w:pPr>
            <w:r>
              <w:rPr>
                <w:rFonts w:ascii="Times New Roman"/>
                <w:b w:val="false"/>
                <w:i w:val="false"/>
                <w:color w:val="000000"/>
                <w:sz w:val="20"/>
              </w:rPr>
              <w:t>
Архивтік қорларды жинақтау және толықтыру көздерімен өзара әрекеттесу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444"/>
          <w:p>
            <w:pPr>
              <w:spacing w:after="20"/>
              <w:ind w:left="20"/>
              <w:jc w:val="both"/>
            </w:pPr>
            <w:r>
              <w:rPr>
                <w:rFonts w:ascii="Times New Roman"/>
                <w:b w:val="false"/>
                <w:i w:val="false"/>
                <w:color w:val="000000"/>
                <w:sz w:val="20"/>
              </w:rPr>
              <w:t xml:space="preserve">
Дағды 1: </w:t>
            </w:r>
          </w:p>
          <w:bookmarkEnd w:id="444"/>
          <w:p>
            <w:pPr>
              <w:spacing w:after="20"/>
              <w:ind w:left="20"/>
              <w:jc w:val="both"/>
            </w:pPr>
            <w:r>
              <w:rPr>
                <w:rFonts w:ascii="Times New Roman"/>
                <w:b w:val="false"/>
                <w:i w:val="false"/>
                <w:color w:val="000000"/>
                <w:sz w:val="20"/>
              </w:rPr>
              <w:t>
Құжаттардың құндылығына ғылыми-техникалық сараптаманы жүзеге асыру және ғылыми-анықтамалық аппаратты құрастыру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445"/>
          <w:p>
            <w:pPr>
              <w:spacing w:after="20"/>
              <w:ind w:left="20"/>
              <w:jc w:val="both"/>
            </w:pPr>
            <w:r>
              <w:rPr>
                <w:rFonts w:ascii="Times New Roman"/>
                <w:b w:val="false"/>
                <w:i w:val="false"/>
                <w:color w:val="000000"/>
                <w:sz w:val="20"/>
              </w:rPr>
              <w:t>
Машықтар:</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құндылығының өлшемдерін анықтау және оларды Ұлттық архив қорының құрамына жатқызу.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Қорға тарихи анықтама және істер тізімдемелеріне алғы сөздер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ғылыми-техникалық өңдеу кезінде қағаз жүзіндегі құжаттардың және электронды құжаттардың құндылығына сараптама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тәжірибесінде қағаз негіздегі және электрондық құжаттардың құндылығына ғылыми-техникалық сараптама жүргізу тәртібін реттейтін нормативтік құқықтық актілерді қолдану, ғылыми-анықтамалық аппаратты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қорларына тарихи анықтамалар, істер тізімдемелеріне алғы сөздер, істер және құжаттар тізімдемелерін,сақтауға жатпайтын құжаттарды, соның ішінде электрондық құжаттарды жоюға бөлу туралы актілерді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Тізімдемелерді жетілдіру және қайта өңдеу, ғылыми-анықтамалық аппаратты құрастыру бойынша жұмыстарды жүргізу. </w:t>
            </w:r>
          </w:p>
          <w:p>
            <w:pPr>
              <w:spacing w:after="20"/>
              <w:ind w:left="20"/>
              <w:jc w:val="both"/>
            </w:pPr>
            <w:r>
              <w:rPr>
                <w:rFonts w:ascii="Times New Roman"/>
                <w:b w:val="false"/>
                <w:i w:val="false"/>
                <w:color w:val="000000"/>
                <w:sz w:val="20"/>
              </w:rPr>
              <w:t>
7.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446"/>
          <w:p>
            <w:pPr>
              <w:spacing w:after="20"/>
              <w:ind w:left="20"/>
              <w:jc w:val="both"/>
            </w:pPr>
            <w:r>
              <w:rPr>
                <w:rFonts w:ascii="Times New Roman"/>
                <w:b w:val="false"/>
                <w:i w:val="false"/>
                <w:color w:val="000000"/>
                <w:sz w:val="20"/>
              </w:rPr>
              <w:t>
Білімдер:</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сараптама жасау бойынша ғылыми-зерттеу жұмыстарын жүргізу әдістерін.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447"/>
          <w:p>
            <w:pPr>
              <w:spacing w:after="20"/>
              <w:ind w:left="20"/>
              <w:jc w:val="both"/>
            </w:pPr>
            <w:r>
              <w:rPr>
                <w:rFonts w:ascii="Times New Roman"/>
                <w:b w:val="false"/>
                <w:i w:val="false"/>
                <w:color w:val="000000"/>
                <w:sz w:val="20"/>
              </w:rPr>
              <w:t xml:space="preserve">
Дағды 2: </w:t>
            </w:r>
          </w:p>
          <w:bookmarkEnd w:id="447"/>
          <w:p>
            <w:pPr>
              <w:spacing w:after="20"/>
              <w:ind w:left="20"/>
              <w:jc w:val="both"/>
            </w:pPr>
            <w:r>
              <w:rPr>
                <w:rFonts w:ascii="Times New Roman"/>
                <w:b w:val="false"/>
                <w:i w:val="false"/>
                <w:color w:val="000000"/>
                <w:sz w:val="20"/>
              </w:rPr>
              <w:t>
Жинақтау көздеріне әдістемелік және практикалық көмек көрсету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448"/>
          <w:p>
            <w:pPr>
              <w:spacing w:after="20"/>
              <w:ind w:left="20"/>
              <w:jc w:val="both"/>
            </w:pPr>
            <w:r>
              <w:rPr>
                <w:rFonts w:ascii="Times New Roman"/>
                <w:b w:val="false"/>
                <w:i w:val="false"/>
                <w:color w:val="000000"/>
                <w:sz w:val="20"/>
              </w:rPr>
              <w:t>
Машықтар:</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Ұйымдарды, кәсіпорындарды архивті толықтыру көздерінің тізіміне қосу және одан шығару критерийлерін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архивтерді толықтыру көздерінің тізімін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архивтерді толықтыру көздерінің тізіміне кіретін ұйымдардың бақылау істерін мәліметтермен толықтыру бойынша жұмыстарды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тәжірибесінде архив қорларын жинақтау, толықтыру көздерінің тізімін құрастыру және алармен өзара әрекеттесу мәселелері жөніндегі нормативтік құқықтық актілер мен әдістемелік ұсынымдарды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қорларын толықтыру, толықтыру көздерімен өзара әрекеттесу, құжаттардың құндылығына сараптама жүргізу мәселелерін талқылау бойынша пікірталастарға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қорларын жинақтау, толықтыру көздерінің тізімін құрастыру және алармен өзара әрекеттесу, құжаттардың құндылығына сараптама жасау мәселелері нормативтік құқықтық актілерді түсіндіру жөнінде семинарлар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ісі саласында зерттеу жұмыстарын жүргізу.</w:t>
            </w:r>
          </w:p>
          <w:p>
            <w:pPr>
              <w:spacing w:after="20"/>
              <w:ind w:left="20"/>
              <w:jc w:val="both"/>
            </w:pPr>
            <w:r>
              <w:rPr>
                <w:rFonts w:ascii="Times New Roman"/>
                <w:b w:val="false"/>
                <w:i w:val="false"/>
                <w:color w:val="000000"/>
                <w:sz w:val="20"/>
              </w:rPr>
              <w:t>
8.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449"/>
          <w:p>
            <w:pPr>
              <w:spacing w:after="20"/>
              <w:ind w:left="20"/>
              <w:jc w:val="both"/>
            </w:pPr>
            <w:r>
              <w:rPr>
                <w:rFonts w:ascii="Times New Roman"/>
                <w:b w:val="false"/>
                <w:i w:val="false"/>
                <w:color w:val="000000"/>
                <w:sz w:val="20"/>
              </w:rPr>
              <w:t>
Білімдер:</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 жүргізу жинақтау көздерінің тізімі.</w:t>
            </w:r>
          </w:p>
          <w:p>
            <w:pPr>
              <w:spacing w:after="20"/>
              <w:ind w:left="20"/>
              <w:jc w:val="both"/>
            </w:pPr>
            <w:r>
              <w:rPr>
                <w:rFonts w:ascii="Times New Roman"/>
                <w:b w:val="false"/>
                <w:i w:val="false"/>
                <w:color w:val="000000"/>
                <w:sz w:val="20"/>
              </w:rPr>
              <w:t>
3.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450"/>
          <w:p>
            <w:pPr>
              <w:spacing w:after="20"/>
              <w:ind w:left="20"/>
              <w:jc w:val="both"/>
            </w:pPr>
            <w:r>
              <w:rPr>
                <w:rFonts w:ascii="Times New Roman"/>
                <w:b w:val="false"/>
                <w:i w:val="false"/>
                <w:color w:val="000000"/>
                <w:sz w:val="20"/>
              </w:rPr>
              <w:t xml:space="preserve">
Дағды 3: </w:t>
            </w:r>
          </w:p>
          <w:bookmarkEnd w:id="450"/>
          <w:p>
            <w:pPr>
              <w:spacing w:after="20"/>
              <w:ind w:left="20"/>
              <w:jc w:val="both"/>
            </w:pPr>
            <w:r>
              <w:rPr>
                <w:rFonts w:ascii="Times New Roman"/>
                <w:b w:val="false"/>
                <w:i w:val="false"/>
                <w:color w:val="000000"/>
                <w:sz w:val="20"/>
              </w:rPr>
              <w:t>
Архив қорларын жинақтау және толықтыру көздерімен өзара әрекеттесу мәселелері бойынша әдістемелік нұсқаулықтарды, ұсынымдарды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451"/>
          <w:p>
            <w:pPr>
              <w:spacing w:after="20"/>
              <w:ind w:left="20"/>
              <w:jc w:val="both"/>
            </w:pPr>
            <w:r>
              <w:rPr>
                <w:rFonts w:ascii="Times New Roman"/>
                <w:b w:val="false"/>
                <w:i w:val="false"/>
                <w:color w:val="000000"/>
                <w:sz w:val="20"/>
              </w:rPr>
              <w:t>
Машықтар:</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1.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 іс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қорларын жинақтау және толықтыру көздерімен өзара әрекеттесуі бизнес-процестеріне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қорларын толықтыру, құжаттардың құндылығына сараптама жасау, мемлекеттік архивтің толықтыру көздерінің тізімдері, ғылыми-анықтамалық аппаратты құрастыру мәселелері бойынша зерттеу жұмыстарын жүргізу және әдістемелік ұсынымдарды, нұсқаулықтарды әзірлеу.</w:t>
            </w:r>
          </w:p>
          <w:p>
            <w:pPr>
              <w:spacing w:after="20"/>
              <w:ind w:left="20"/>
              <w:jc w:val="both"/>
            </w:pPr>
            <w:r>
              <w:rPr>
                <w:rFonts w:ascii="Times New Roman"/>
                <w:b w:val="false"/>
                <w:i w:val="false"/>
                <w:color w:val="000000"/>
                <w:sz w:val="20"/>
              </w:rPr>
              <w:t>
4.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452"/>
          <w:p>
            <w:pPr>
              <w:spacing w:after="20"/>
              <w:ind w:left="20"/>
              <w:jc w:val="both"/>
            </w:pPr>
            <w:r>
              <w:rPr>
                <w:rFonts w:ascii="Times New Roman"/>
                <w:b w:val="false"/>
                <w:i w:val="false"/>
                <w:color w:val="000000"/>
                <w:sz w:val="20"/>
              </w:rPr>
              <w:t>
Білімдер:</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Қағаз негіздегі және электрондық құжаттарды жинақтау,құндылығына сараптама жасау бойынша ғылыми-зерттеу жұмыстарды жүргізу әдістері, Архив ісі саласындағы заманауи ақпараттық технологиялар.</w:t>
            </w:r>
          </w:p>
          <w:p>
            <w:pPr>
              <w:spacing w:after="20"/>
              <w:ind w:left="20"/>
              <w:jc w:val="both"/>
            </w:pPr>
            <w:r>
              <w:rPr>
                <w:rFonts w:ascii="Times New Roman"/>
                <w:b w:val="false"/>
                <w:i w:val="false"/>
                <w:color w:val="000000"/>
                <w:sz w:val="20"/>
              </w:rPr>
              <w:t>
4.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453"/>
          <w:p>
            <w:pPr>
              <w:spacing w:after="20"/>
              <w:ind w:left="20"/>
              <w:jc w:val="both"/>
            </w:pPr>
            <w:r>
              <w:rPr>
                <w:rFonts w:ascii="Times New Roman"/>
                <w:b w:val="false"/>
                <w:i w:val="false"/>
                <w:color w:val="000000"/>
                <w:sz w:val="20"/>
              </w:rPr>
              <w:t>
Еңбек қызметі 2:</w:t>
            </w:r>
          </w:p>
          <w:bookmarkEnd w:id="453"/>
          <w:p>
            <w:pPr>
              <w:spacing w:after="20"/>
              <w:ind w:left="20"/>
              <w:jc w:val="both"/>
            </w:pPr>
            <w:r>
              <w:rPr>
                <w:rFonts w:ascii="Times New Roman"/>
                <w:b w:val="false"/>
                <w:i w:val="false"/>
                <w:color w:val="000000"/>
                <w:sz w:val="20"/>
              </w:rPr>
              <w:t>
Архивтік құжаттарды қабылдау, есепке алу, олардың сақталуын қамтамасыз 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454"/>
          <w:p>
            <w:pPr>
              <w:spacing w:after="20"/>
              <w:ind w:left="20"/>
              <w:jc w:val="both"/>
            </w:pPr>
            <w:r>
              <w:rPr>
                <w:rFonts w:ascii="Times New Roman"/>
                <w:b w:val="false"/>
                <w:i w:val="false"/>
                <w:color w:val="000000"/>
                <w:sz w:val="20"/>
              </w:rPr>
              <w:t xml:space="preserve">
Дағды 1: </w:t>
            </w:r>
          </w:p>
          <w:bookmarkEnd w:id="454"/>
          <w:p>
            <w:pPr>
              <w:spacing w:after="20"/>
              <w:ind w:left="20"/>
              <w:jc w:val="both"/>
            </w:pPr>
            <w:r>
              <w:rPr>
                <w:rFonts w:ascii="Times New Roman"/>
                <w:b w:val="false"/>
                <w:i w:val="false"/>
                <w:color w:val="000000"/>
                <w:sz w:val="20"/>
              </w:rPr>
              <w:t xml:space="preserve">
Архивтік құжаттарды қабылдауды жүзеге асыру және олардың есебін жүргізу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455"/>
          <w:p>
            <w:pPr>
              <w:spacing w:after="20"/>
              <w:ind w:left="20"/>
              <w:jc w:val="both"/>
            </w:pPr>
            <w:r>
              <w:rPr>
                <w:rFonts w:ascii="Times New Roman"/>
                <w:b w:val="false"/>
                <w:i w:val="false"/>
                <w:color w:val="000000"/>
                <w:sz w:val="20"/>
              </w:rPr>
              <w:t>
Машықтар:</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 құжаттарын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қабылдау және есепке алу мәселелері бойынша архив ісі және құжаттаманы басқару саласындағы нормативтік құқықтық актілерді жұмыс тәжірибесінде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 мемлекеттік сақтауға қабылдау және оларды есепке алу мәселелері бойынша пікірталастарға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ісі саласында зерттеу жұмыстарын жүргізу.</w:t>
            </w:r>
          </w:p>
          <w:p>
            <w:pPr>
              <w:spacing w:after="20"/>
              <w:ind w:left="20"/>
              <w:jc w:val="both"/>
            </w:pPr>
            <w:r>
              <w:rPr>
                <w:rFonts w:ascii="Times New Roman"/>
                <w:b w:val="false"/>
                <w:i w:val="false"/>
                <w:color w:val="000000"/>
                <w:sz w:val="20"/>
              </w:rPr>
              <w:t>
6.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456"/>
          <w:p>
            <w:pPr>
              <w:spacing w:after="20"/>
              <w:ind w:left="20"/>
              <w:jc w:val="both"/>
            </w:pPr>
            <w:r>
              <w:rPr>
                <w:rFonts w:ascii="Times New Roman"/>
                <w:b w:val="false"/>
                <w:i w:val="false"/>
                <w:color w:val="000000"/>
                <w:sz w:val="20"/>
              </w:rPr>
              <w:t>
Білімдер:</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Архивтік құжаттарды қабылдаудың және олардың есебін жүргізудің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457"/>
          <w:p>
            <w:pPr>
              <w:spacing w:after="20"/>
              <w:ind w:left="20"/>
              <w:jc w:val="both"/>
            </w:pPr>
            <w:r>
              <w:rPr>
                <w:rFonts w:ascii="Times New Roman"/>
                <w:b w:val="false"/>
                <w:i w:val="false"/>
                <w:color w:val="000000"/>
                <w:sz w:val="20"/>
              </w:rPr>
              <w:t xml:space="preserve">
Дағды 2: </w:t>
            </w:r>
          </w:p>
          <w:bookmarkEnd w:id="457"/>
          <w:p>
            <w:pPr>
              <w:spacing w:after="20"/>
              <w:ind w:left="20"/>
              <w:jc w:val="both"/>
            </w:pPr>
            <w:r>
              <w:rPr>
                <w:rFonts w:ascii="Times New Roman"/>
                <w:b w:val="false"/>
                <w:i w:val="false"/>
                <w:color w:val="000000"/>
                <w:sz w:val="20"/>
              </w:rPr>
              <w:t>
Құжаттардың сақталуын қамтамасыз ету бойынша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458"/>
          <w:p>
            <w:pPr>
              <w:spacing w:after="20"/>
              <w:ind w:left="20"/>
              <w:jc w:val="both"/>
            </w:pPr>
            <w:r>
              <w:rPr>
                <w:rFonts w:ascii="Times New Roman"/>
                <w:b w:val="false"/>
                <w:i w:val="false"/>
                <w:color w:val="000000"/>
                <w:sz w:val="20"/>
              </w:rPr>
              <w:t>
Машықтар:</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1. Тәжірибеде қолдану ммәселелер бойынша эргодологияны қамтамасыз етумен құжаттардың сақталуын қамтамасыз ету, өшіп бара жатқан мәтінді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жағдайын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шаңнан тазарту, картондау, нөмірлеу, қалпына келтіру жұмыстарын жүргізу, өшіп бара жатқан мәтінді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Құжаттардың сақталуын қамтамасыз ету мәселелері бойынша архив ісі және құжаттаманы басқару саласындағы нормативтік құқықтық актілерді жұмыс тәжірибесінде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Құжаттардың сақталуын қамтамасыз ету бойынша зерттеу жұмыстарын жүргізу.</w:t>
            </w:r>
          </w:p>
          <w:p>
            <w:pPr>
              <w:spacing w:after="20"/>
              <w:ind w:left="20"/>
              <w:jc w:val="both"/>
            </w:pPr>
            <w:r>
              <w:rPr>
                <w:rFonts w:ascii="Times New Roman"/>
                <w:b w:val="false"/>
                <w:i w:val="false"/>
                <w:color w:val="000000"/>
                <w:sz w:val="20"/>
              </w:rPr>
              <w:t>
6.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459"/>
          <w:p>
            <w:pPr>
              <w:spacing w:after="20"/>
              <w:ind w:left="20"/>
              <w:jc w:val="both"/>
            </w:pPr>
            <w:r>
              <w:rPr>
                <w:rFonts w:ascii="Times New Roman"/>
                <w:b w:val="false"/>
                <w:i w:val="false"/>
                <w:color w:val="000000"/>
                <w:sz w:val="20"/>
              </w:rPr>
              <w:t>
Білімдер:</w:t>
            </w:r>
          </w:p>
          <w:bookmarkEnd w:id="4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олардың көшірмелерінің сақталуын қамтамасыз ету, өшіп бара жатқан мәтінді реставрациялау, қалпына келтіру,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әдістері.</w:t>
            </w:r>
          </w:p>
          <w:p>
            <w:pPr>
              <w:spacing w:after="20"/>
              <w:ind w:left="20"/>
              <w:jc w:val="both"/>
            </w:pPr>
            <w:r>
              <w:rPr>
                <w:rFonts w:ascii="Times New Roman"/>
                <w:b w:val="false"/>
                <w:i w:val="false"/>
                <w:color w:val="000000"/>
                <w:sz w:val="20"/>
              </w:rPr>
              <w:t>
4. Шаңсыздандыру, картондау, істер мен құжаттарды реставрациялау, өшіп бара жатқан мәтінді қалпына келтіру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460"/>
          <w:p>
            <w:pPr>
              <w:spacing w:after="20"/>
              <w:ind w:left="20"/>
              <w:jc w:val="both"/>
            </w:pPr>
            <w:r>
              <w:rPr>
                <w:rFonts w:ascii="Times New Roman"/>
                <w:b w:val="false"/>
                <w:i w:val="false"/>
                <w:color w:val="000000"/>
                <w:sz w:val="20"/>
              </w:rPr>
              <w:t>
Еңбек қызметі 3:</w:t>
            </w:r>
          </w:p>
          <w:bookmarkEnd w:id="460"/>
          <w:p>
            <w:pPr>
              <w:spacing w:after="20"/>
              <w:ind w:left="20"/>
              <w:jc w:val="both"/>
            </w:pPr>
            <w:r>
              <w:rPr>
                <w:rFonts w:ascii="Times New Roman"/>
                <w:b w:val="false"/>
                <w:i w:val="false"/>
                <w:color w:val="000000"/>
                <w:sz w:val="20"/>
              </w:rPr>
              <w:t>
Архивтік құжаттарды пайдалану және жариялау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461"/>
          <w:p>
            <w:pPr>
              <w:spacing w:after="20"/>
              <w:ind w:left="20"/>
              <w:jc w:val="both"/>
            </w:pPr>
            <w:r>
              <w:rPr>
                <w:rFonts w:ascii="Times New Roman"/>
                <w:b w:val="false"/>
                <w:i w:val="false"/>
                <w:color w:val="000000"/>
                <w:sz w:val="20"/>
              </w:rPr>
              <w:t xml:space="preserve">
Дағды 1: </w:t>
            </w:r>
          </w:p>
          <w:bookmarkEnd w:id="461"/>
          <w:p>
            <w:pPr>
              <w:spacing w:after="20"/>
              <w:ind w:left="20"/>
              <w:jc w:val="both"/>
            </w:pPr>
            <w:r>
              <w:rPr>
                <w:rFonts w:ascii="Times New Roman"/>
                <w:b w:val="false"/>
                <w:i w:val="false"/>
                <w:color w:val="000000"/>
                <w:sz w:val="20"/>
              </w:rPr>
              <w:t>
Қазақстан Республикасы Ұлттық архив қорының құжаттарын, басқа да архивтік құжаттарды пайдалану және жариялау бойынша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462"/>
          <w:p>
            <w:pPr>
              <w:spacing w:after="20"/>
              <w:ind w:left="20"/>
              <w:jc w:val="both"/>
            </w:pPr>
            <w:r>
              <w:rPr>
                <w:rFonts w:ascii="Times New Roman"/>
                <w:b w:val="false"/>
                <w:i w:val="false"/>
                <w:color w:val="000000"/>
                <w:sz w:val="20"/>
              </w:rPr>
              <w:t>
Машықтар:</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1. Жеке және заңды тұлғалардың сұраныстарын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Көрмелердің, тақырыптық экспозициялардың тұжырымдамасын әзірлеу (тақырыптық-экспозициялық, графикалық жоспар).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танымал ету бойынша іс-шараларды өткізу (теле-, радиохабарлар, баспа басылымдарындағы мақалалар, мектептегі сабақтар, дәрістер, экскурсиялар, жұртшылықпен кездесулер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қорларының құрамы мен мазмұнын зерделеу, оның негізінде ақпараттық хаттарды, тақырыптық тізімдерді, шолуларды, қор аралық көрсеткіштерді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Құжаттарды айқындау және олардың құндылығы мен өзектілігін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Құжаттардың мәтінін таңдау және жазу, оларды археографиялық ресімдеу және түсініктеме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Жинақтарға, анықтамалықтарға тарихи, археографиялық алғы сөздерді, ғылыми-анықтамалық аппараттарды құрастыру.</w:t>
            </w:r>
          </w:p>
          <w:p>
            <w:pPr>
              <w:spacing w:after="20"/>
              <w:ind w:left="20"/>
              <w:jc w:val="both"/>
            </w:pPr>
            <w:r>
              <w:rPr>
                <w:rFonts w:ascii="Times New Roman"/>
                <w:b w:val="false"/>
                <w:i w:val="false"/>
                <w:color w:val="000000"/>
                <w:sz w:val="20"/>
              </w:rPr>
              <w:t>
8.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463"/>
          <w:p>
            <w:pPr>
              <w:spacing w:after="20"/>
              <w:ind w:left="20"/>
              <w:jc w:val="both"/>
            </w:pPr>
            <w:r>
              <w:rPr>
                <w:rFonts w:ascii="Times New Roman"/>
                <w:b w:val="false"/>
                <w:i w:val="false"/>
                <w:color w:val="000000"/>
                <w:sz w:val="20"/>
              </w:rPr>
              <w:t>
Білімдер:</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Архивтік құжаттарды пайдалану, ақпаратқа қол жетімділік, ақпараттандыру, Ұлттық архив қорының құжаттарын басып шығару қағидалары және өтініштерді қарауды реттейтін өзге де заңнама мен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және жариялау,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және жариялау түрлері, типтері.</w:t>
            </w:r>
          </w:p>
          <w:p>
            <w:pPr>
              <w:spacing w:after="20"/>
              <w:ind w:left="20"/>
              <w:jc w:val="both"/>
            </w:pPr>
            <w:r>
              <w:rPr>
                <w:rFonts w:ascii="Times New Roman"/>
                <w:b w:val="false"/>
                <w:i w:val="false"/>
                <w:color w:val="000000"/>
                <w:sz w:val="20"/>
              </w:rPr>
              <w:t>
4. Ғылыми-зерттеу жұмыстарын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464"/>
          <w:p>
            <w:pPr>
              <w:spacing w:after="20"/>
              <w:ind w:left="20"/>
              <w:jc w:val="both"/>
            </w:pPr>
            <w:r>
              <w:rPr>
                <w:rFonts w:ascii="Times New Roman"/>
                <w:b w:val="false"/>
                <w:i w:val="false"/>
                <w:color w:val="000000"/>
                <w:sz w:val="20"/>
              </w:rPr>
              <w:t xml:space="preserve">
Дағды 2: </w:t>
            </w:r>
          </w:p>
          <w:bookmarkEnd w:id="464"/>
          <w:p>
            <w:pPr>
              <w:spacing w:after="20"/>
              <w:ind w:left="20"/>
              <w:jc w:val="both"/>
            </w:pPr>
            <w:r>
              <w:rPr>
                <w:rFonts w:ascii="Times New Roman"/>
                <w:b w:val="false"/>
                <w:i w:val="false"/>
                <w:color w:val="000000"/>
                <w:sz w:val="20"/>
              </w:rPr>
              <w:t>
Архивтік құжаттарды пайдалану және жариялау мәселелері бойынша әдістемелік нұсқаулықтарды, ұсынымдарды әзірлеу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465"/>
          <w:p>
            <w:pPr>
              <w:spacing w:after="20"/>
              <w:ind w:left="20"/>
              <w:jc w:val="both"/>
            </w:pPr>
            <w:r>
              <w:rPr>
                <w:rFonts w:ascii="Times New Roman"/>
                <w:b w:val="false"/>
                <w:i w:val="false"/>
                <w:color w:val="000000"/>
                <w:sz w:val="20"/>
              </w:rPr>
              <w:t xml:space="preserve">
Машықтар: </w:t>
            </w:r>
          </w:p>
          <w:bookmarkEnd w:id="465"/>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және жариялау бойынша бизнес-процестерді талдауды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ісі және зерттеудің бастапқы нәтижелерін жариялау бойынша пікірталастарға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және жариялау мәселелері бойынша зерттеу жұмыстарын жүргізу.</w:t>
            </w:r>
          </w:p>
          <w:p>
            <w:pPr>
              <w:spacing w:after="20"/>
              <w:ind w:left="20"/>
              <w:jc w:val="both"/>
            </w:pPr>
            <w:r>
              <w:rPr>
                <w:rFonts w:ascii="Times New Roman"/>
                <w:b w:val="false"/>
                <w:i w:val="false"/>
                <w:color w:val="000000"/>
                <w:sz w:val="20"/>
              </w:rPr>
              <w:t>
4.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466"/>
          <w:p>
            <w:pPr>
              <w:spacing w:after="20"/>
              <w:ind w:left="20"/>
              <w:jc w:val="both"/>
            </w:pPr>
            <w:r>
              <w:rPr>
                <w:rFonts w:ascii="Times New Roman"/>
                <w:b w:val="false"/>
                <w:i w:val="false"/>
                <w:color w:val="000000"/>
                <w:sz w:val="20"/>
              </w:rPr>
              <w:t>
Білімдер:</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салаларындағы заңнамалар мен нормативтік құқықтық актілер, Ұлттық архив қорының құжаттарын басып шығару қағидаларын және өтініштерді қарауды реттейтін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және жариялау, Архив ісі саласындғы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пайдалану мен жариялаудың типтері мен түрлері.</w:t>
            </w:r>
          </w:p>
          <w:p>
            <w:pPr>
              <w:spacing w:after="20"/>
              <w:ind w:left="20"/>
              <w:jc w:val="both"/>
            </w:pPr>
            <w:r>
              <w:rPr>
                <w:rFonts w:ascii="Times New Roman"/>
                <w:b w:val="false"/>
                <w:i w:val="false"/>
                <w:color w:val="000000"/>
                <w:sz w:val="20"/>
              </w:rPr>
              <w:t>
4. Ғылыми-зерттеу жұмыстарын жүргізудің әдістерін.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467"/>
          <w:p>
            <w:pPr>
              <w:spacing w:after="20"/>
              <w:ind w:left="20"/>
              <w:jc w:val="both"/>
            </w:pPr>
            <w:r>
              <w:rPr>
                <w:rFonts w:ascii="Times New Roman"/>
                <w:b w:val="false"/>
                <w:i w:val="false"/>
                <w:color w:val="000000"/>
                <w:sz w:val="20"/>
              </w:rPr>
              <w:t>
Қосымша еңбек функциясы 1:</w:t>
            </w:r>
          </w:p>
          <w:bookmarkEnd w:id="467"/>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468"/>
          <w:p>
            <w:pPr>
              <w:spacing w:after="20"/>
              <w:ind w:left="20"/>
              <w:jc w:val="both"/>
            </w:pPr>
            <w:r>
              <w:rPr>
                <w:rFonts w:ascii="Times New Roman"/>
                <w:b w:val="false"/>
                <w:i w:val="false"/>
                <w:color w:val="000000"/>
                <w:sz w:val="20"/>
              </w:rPr>
              <w:t xml:space="preserve">
Дағды 1: </w:t>
            </w:r>
          </w:p>
          <w:bookmarkEnd w:id="468"/>
          <w:p>
            <w:pPr>
              <w:spacing w:after="20"/>
              <w:ind w:left="20"/>
              <w:jc w:val="both"/>
            </w:pPr>
            <w:r>
              <w:rPr>
                <w:rFonts w:ascii="Times New Roman"/>
                <w:b w:val="false"/>
                <w:i w:val="false"/>
                <w:color w:val="000000"/>
                <w:sz w:val="20"/>
              </w:rPr>
              <w:t>
Архивтік құжаттарды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469"/>
          <w:p>
            <w:pPr>
              <w:spacing w:after="20"/>
              <w:ind w:left="20"/>
              <w:jc w:val="both"/>
            </w:pPr>
            <w:r>
              <w:rPr>
                <w:rFonts w:ascii="Times New Roman"/>
                <w:b w:val="false"/>
                <w:i w:val="false"/>
                <w:color w:val="000000"/>
                <w:sz w:val="20"/>
              </w:rPr>
              <w:t xml:space="preserve">
Машықтар: </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Цифрландыру бойынша бағдарламалық қамтамасыз етумен және жабдықпен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цифрлық форматқа аудару мәселелері бойынша бизнес-процестерді жүзеге асыру.</w:t>
            </w:r>
          </w:p>
          <w:p>
            <w:pPr>
              <w:spacing w:after="20"/>
              <w:ind w:left="20"/>
              <w:jc w:val="both"/>
            </w:pPr>
            <w:r>
              <w:rPr>
                <w:rFonts w:ascii="Times New Roman"/>
                <w:b w:val="false"/>
                <w:i w:val="false"/>
                <w:color w:val="000000"/>
                <w:sz w:val="20"/>
              </w:rPr>
              <w:t>
3.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470"/>
          <w:p>
            <w:pPr>
              <w:spacing w:after="20"/>
              <w:ind w:left="20"/>
              <w:jc w:val="both"/>
            </w:pPr>
            <w:r>
              <w:rPr>
                <w:rFonts w:ascii="Times New Roman"/>
                <w:b w:val="false"/>
                <w:i w:val="false"/>
                <w:color w:val="000000"/>
                <w:sz w:val="20"/>
              </w:rPr>
              <w:t>
Білімдер:</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471"/>
          <w:p>
            <w:pPr>
              <w:spacing w:after="20"/>
              <w:ind w:left="20"/>
              <w:jc w:val="both"/>
            </w:pPr>
            <w:r>
              <w:rPr>
                <w:rFonts w:ascii="Times New Roman"/>
                <w:b w:val="false"/>
                <w:i w:val="false"/>
                <w:color w:val="000000"/>
                <w:sz w:val="20"/>
              </w:rPr>
              <w:t xml:space="preserve">
Дағды 2 </w:t>
            </w:r>
          </w:p>
          <w:bookmarkEnd w:id="471"/>
          <w:p>
            <w:pPr>
              <w:spacing w:after="20"/>
              <w:ind w:left="20"/>
              <w:jc w:val="both"/>
            </w:pPr>
            <w:r>
              <w:rPr>
                <w:rFonts w:ascii="Times New Roman"/>
                <w:b w:val="false"/>
                <w:i w:val="false"/>
                <w:color w:val="000000"/>
                <w:sz w:val="20"/>
              </w:rPr>
              <w:t>
Ғылыми-анықтамалық аппаратты автоматтандыру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472"/>
          <w:p>
            <w:pPr>
              <w:spacing w:after="20"/>
              <w:ind w:left="20"/>
              <w:jc w:val="both"/>
            </w:pPr>
            <w:r>
              <w:rPr>
                <w:rFonts w:ascii="Times New Roman"/>
                <w:b w:val="false"/>
                <w:i w:val="false"/>
                <w:color w:val="000000"/>
                <w:sz w:val="20"/>
              </w:rPr>
              <w:t xml:space="preserve">
Машықтар: </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1. Автоматтандырылған каталогтық анықтамалықты (жүйелі, тақырыптық каталог)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құжаттардан алынған мәліметтерді тақырыптық деректер базасына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Автоматтандырылған ғылыми-анықтамалық аппаратты жүргізу әдістемесін меңгеру.</w:t>
            </w:r>
          </w:p>
          <w:p>
            <w:pPr>
              <w:spacing w:after="20"/>
              <w:ind w:left="20"/>
              <w:jc w:val="both"/>
            </w:pPr>
            <w:r>
              <w:rPr>
                <w:rFonts w:ascii="Times New Roman"/>
                <w:b w:val="false"/>
                <w:i w:val="false"/>
                <w:color w:val="000000"/>
                <w:sz w:val="20"/>
              </w:rPr>
              <w:t>
4. Жинақталған тәжірибемен, біліммен, машықтармен және дағдылармен жас архивистермен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473"/>
          <w:p>
            <w:pPr>
              <w:spacing w:after="20"/>
              <w:ind w:left="20"/>
              <w:jc w:val="both"/>
            </w:pPr>
            <w:r>
              <w:rPr>
                <w:rFonts w:ascii="Times New Roman"/>
                <w:b w:val="false"/>
                <w:i w:val="false"/>
                <w:color w:val="000000"/>
                <w:sz w:val="20"/>
              </w:rPr>
              <w:t>
Білімдер:</w:t>
            </w:r>
          </w:p>
          <w:bookmarkEnd w:id="47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Ғылыми-анықтамалық аппарат және архив қызметін автоматтандыру мәселелері бойынша отандық және шетелдік тәжірибеі.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474"/>
          <w:p>
            <w:pPr>
              <w:spacing w:after="20"/>
              <w:ind w:left="20"/>
              <w:jc w:val="both"/>
            </w:pPr>
            <w:r>
              <w:rPr>
                <w:rFonts w:ascii="Times New Roman"/>
                <w:b w:val="false"/>
                <w:i w:val="false"/>
                <w:color w:val="000000"/>
                <w:sz w:val="20"/>
              </w:rPr>
              <w:t>
Дербестік және жауапкершілік</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коммуникативтік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Оқуға және өз бетінше білім алуға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Бастамашылық</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"Архивист (архив ісі жөніндегі әдіскер)"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(бакалавриат, мамандық, резидентура)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475"/>
          <w:p>
            <w:pPr>
              <w:spacing w:after="20"/>
              <w:ind w:left="20"/>
              <w:jc w:val="both"/>
            </w:pPr>
            <w:r>
              <w:rPr>
                <w:rFonts w:ascii="Times New Roman"/>
                <w:b w:val="false"/>
                <w:i w:val="false"/>
                <w:color w:val="000000"/>
                <w:sz w:val="20"/>
              </w:rPr>
              <w:t>
Гуманитарлық ғылымдар,</w:t>
            </w:r>
          </w:p>
          <w:bookmarkEnd w:id="475"/>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xml:space="preserve">
Құқық, Бизнес және басқару, Ақпараттық коммуникациялық технологиялар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476"/>
          <w:p>
            <w:pPr>
              <w:spacing w:after="20"/>
              <w:ind w:left="20"/>
              <w:jc w:val="both"/>
            </w:pPr>
            <w:r>
              <w:rPr>
                <w:rFonts w:ascii="Times New Roman"/>
                <w:b w:val="false"/>
                <w:i w:val="false"/>
                <w:color w:val="000000"/>
                <w:sz w:val="20"/>
              </w:rPr>
              <w:t xml:space="preserve">
Республикалық, облыстық мемлекеттік архивтер, республикалық маңызы бар қалалардың, астананың мемлекеттік архивтеры үшін – архив саласында немесе кадрларды даярлау бағыттарының бірі бойынша: "Тарих", "Архивтану, құжаттану және құжаттамалық қамтамасыз ету", "Автоматтандыру және басқару", "Ақпараттық жүйелер", "Мемлекеттік және жергілікті басқару", "Филология", "Құқықтану" мамандықтары бойынша кемінде бір жыл; </w:t>
            </w:r>
          </w:p>
          <w:bookmarkEnd w:id="476"/>
          <w:p>
            <w:pPr>
              <w:spacing w:after="20"/>
              <w:ind w:left="20"/>
              <w:jc w:val="both"/>
            </w:pPr>
            <w:r>
              <w:rPr>
                <w:rFonts w:ascii="Times New Roman"/>
                <w:b w:val="false"/>
                <w:i w:val="false"/>
                <w:color w:val="000000"/>
                <w:sz w:val="20"/>
              </w:rPr>
              <w:t>
қалалық, аудандық мемлекеттік архивтер, мемлекеттік архивтер филиалдары үшін-жұмыс өтіліне талаптар қойылмайды.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Формалды емес және информалды біліммен байланыс: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477"/>
          <w:p>
            <w:pPr>
              <w:spacing w:after="20"/>
              <w:ind w:left="20"/>
              <w:jc w:val="both"/>
            </w:pPr>
            <w:r>
              <w:rPr>
                <w:rFonts w:ascii="Times New Roman"/>
                <w:b w:val="false"/>
                <w:i w:val="false"/>
                <w:color w:val="000000"/>
                <w:sz w:val="20"/>
              </w:rPr>
              <w:t>
2621-1-001 Археограф</w:t>
            </w:r>
          </w:p>
          <w:bookmarkEnd w:id="477"/>
          <w:p>
            <w:pPr>
              <w:spacing w:after="20"/>
              <w:ind w:left="20"/>
              <w:jc w:val="both"/>
            </w:pPr>
            <w:r>
              <w:rPr>
                <w:rFonts w:ascii="Times New Roman"/>
                <w:b w:val="false"/>
                <w:i w:val="false"/>
                <w:color w:val="000000"/>
                <w:sz w:val="20"/>
              </w:rPr>
              <w:t>
2621-1-002 Архивист (жалпы профиль)</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архивтік құжаттарды жинақтау,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478"/>
          <w:p>
            <w:pPr>
              <w:spacing w:after="20"/>
              <w:ind w:left="20"/>
              <w:jc w:val="both"/>
            </w:pPr>
            <w:r>
              <w:rPr>
                <w:rFonts w:ascii="Times New Roman"/>
                <w:b w:val="false"/>
                <w:i w:val="false"/>
                <w:color w:val="000000"/>
                <w:sz w:val="20"/>
              </w:rPr>
              <w:t>
1. Архивтік қорларды жинақтау және толықтыру көздерімен өзара әрекеттесу</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олардың сақталуын қамтамасыз ету</w:t>
            </w:r>
          </w:p>
          <w:p>
            <w:pPr>
              <w:spacing w:after="20"/>
              <w:ind w:left="20"/>
              <w:jc w:val="both"/>
            </w:pPr>
            <w:r>
              <w:rPr>
                <w:rFonts w:ascii="Times New Roman"/>
                <w:b w:val="false"/>
                <w:i w:val="false"/>
                <w:color w:val="000000"/>
                <w:sz w:val="20"/>
              </w:rPr>
              <w:t>
3. Ақпараттық технологияларды қолдана отырып архивтік құжаттарды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479"/>
          <w:p>
            <w:pPr>
              <w:spacing w:after="20"/>
              <w:ind w:left="20"/>
              <w:jc w:val="both"/>
            </w:pPr>
            <w:r>
              <w:rPr>
                <w:rFonts w:ascii="Times New Roman"/>
                <w:b w:val="false"/>
                <w:i w:val="false"/>
                <w:color w:val="000000"/>
                <w:sz w:val="20"/>
              </w:rPr>
              <w:t>
Еңбек қызметі 1:</w:t>
            </w:r>
          </w:p>
          <w:bookmarkEnd w:id="479"/>
          <w:p>
            <w:pPr>
              <w:spacing w:after="20"/>
              <w:ind w:left="20"/>
              <w:jc w:val="both"/>
            </w:pPr>
            <w:r>
              <w:rPr>
                <w:rFonts w:ascii="Times New Roman"/>
                <w:b w:val="false"/>
                <w:i w:val="false"/>
                <w:color w:val="000000"/>
                <w:sz w:val="20"/>
              </w:rPr>
              <w:t>
Архивтік қорларды жинақтау және толықтыру көздерімен өзара әрекеттесу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480"/>
          <w:p>
            <w:pPr>
              <w:spacing w:after="20"/>
              <w:ind w:left="20"/>
              <w:jc w:val="both"/>
            </w:pPr>
            <w:r>
              <w:rPr>
                <w:rFonts w:ascii="Times New Roman"/>
                <w:b w:val="false"/>
                <w:i w:val="false"/>
                <w:color w:val="000000"/>
                <w:sz w:val="20"/>
              </w:rPr>
              <w:t xml:space="preserve">
Дағды 1: </w:t>
            </w:r>
          </w:p>
          <w:bookmarkEnd w:id="480"/>
          <w:p>
            <w:pPr>
              <w:spacing w:after="20"/>
              <w:ind w:left="20"/>
              <w:jc w:val="both"/>
            </w:pPr>
            <w:r>
              <w:rPr>
                <w:rFonts w:ascii="Times New Roman"/>
                <w:b w:val="false"/>
                <w:i w:val="false"/>
                <w:color w:val="000000"/>
                <w:sz w:val="20"/>
              </w:rPr>
              <w:t xml:space="preserve">
Құжаттардың құндылығына ғылыми-техникалық сараптаманы жүзеге асыру және ғылыми-анықтамалық аппаратты құрастыру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481"/>
          <w:p>
            <w:pPr>
              <w:spacing w:after="20"/>
              <w:ind w:left="20"/>
              <w:jc w:val="both"/>
            </w:pPr>
            <w:r>
              <w:rPr>
                <w:rFonts w:ascii="Times New Roman"/>
                <w:b w:val="false"/>
                <w:i w:val="false"/>
                <w:color w:val="000000"/>
                <w:sz w:val="20"/>
              </w:rPr>
              <w:t>
Машықтар:</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құндылығының өлшемдерін анықтау және оларды Ұлттық архив қорының құрамына жатқызу.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Қорға тарихи анықтама және істер тізімдемелеріне алғы сөздер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ғылыми-техникалық өңдеу кезінде қағаз негіздегі құжаттардың және электрондық құжаттардың құндылығына сараптама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тәжірибесінде қағаз негіздегі және электрондық құжаттардың құндылығына ғылыми-техникалық сараптама жүргізу тәртібін реттейтін нормативтік құқықтық актілерді қолдану, ғылыми-анықтамалық аппаратты құрастыру.</w:t>
            </w:r>
          </w:p>
          <w:p>
            <w:pPr>
              <w:spacing w:after="20"/>
              <w:ind w:left="20"/>
              <w:jc w:val="both"/>
            </w:pPr>
            <w:r>
              <w:rPr>
                <w:rFonts w:ascii="Times New Roman"/>
                <w:b w:val="false"/>
                <w:i w:val="false"/>
                <w:color w:val="000000"/>
                <w:sz w:val="20"/>
              </w:rPr>
              <w:t>
5. Істер мен құжаттардың тізімдемелерін, сақтауға жатпайтын құжаттарды, оның ішінде электрондық құжаттарды жоюға бөлу туралы актілер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482"/>
          <w:p>
            <w:pPr>
              <w:spacing w:after="20"/>
              <w:ind w:left="20"/>
              <w:jc w:val="both"/>
            </w:pPr>
            <w:r>
              <w:rPr>
                <w:rFonts w:ascii="Times New Roman"/>
                <w:b w:val="false"/>
                <w:i w:val="false"/>
                <w:color w:val="000000"/>
                <w:sz w:val="20"/>
              </w:rPr>
              <w:t>
Білімдер:</w:t>
            </w:r>
          </w:p>
          <w:bookmarkEnd w:id="48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Жинақтау, қағаз негіздегі және электрондық құжаттардың құндылығына сараптама жасау,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сараптама жасау бойынша ғылыми-зерттеу жұмыстарын жүргізу әдістерін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483"/>
          <w:p>
            <w:pPr>
              <w:spacing w:after="20"/>
              <w:ind w:left="20"/>
              <w:jc w:val="both"/>
            </w:pPr>
            <w:r>
              <w:rPr>
                <w:rFonts w:ascii="Times New Roman"/>
                <w:b w:val="false"/>
                <w:i w:val="false"/>
                <w:color w:val="000000"/>
                <w:sz w:val="20"/>
              </w:rPr>
              <w:t xml:space="preserve">
Дағды 2: </w:t>
            </w:r>
          </w:p>
          <w:bookmarkEnd w:id="483"/>
          <w:p>
            <w:pPr>
              <w:spacing w:after="20"/>
              <w:ind w:left="20"/>
              <w:jc w:val="both"/>
            </w:pPr>
            <w:r>
              <w:rPr>
                <w:rFonts w:ascii="Times New Roman"/>
                <w:b w:val="false"/>
                <w:i w:val="false"/>
                <w:color w:val="000000"/>
                <w:sz w:val="20"/>
              </w:rPr>
              <w:t>
Жинақтау көздеріне әдістемелік және практикалық көмек көрсету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484"/>
          <w:p>
            <w:pPr>
              <w:spacing w:after="20"/>
              <w:ind w:left="20"/>
              <w:jc w:val="both"/>
            </w:pPr>
            <w:r>
              <w:rPr>
                <w:rFonts w:ascii="Times New Roman"/>
                <w:b w:val="false"/>
                <w:i w:val="false"/>
                <w:color w:val="000000"/>
                <w:sz w:val="20"/>
              </w:rPr>
              <w:t xml:space="preserve">
Машықтар: </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Ұйымдарды, кәсіпорындарды архивті толықтыру көздерінің тізіміне қосу және одан шығару критерийлерін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архивтерді толықтыру көздерінің тізімін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архивтерді толықтыру көздерінің тізіміне кіретін ұйымдардың бақылау істерін мәліметтермен толықтыру бойынша жұмыстарды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тәжірибесінде архив қорларын жинақтау, толықтыру көздерінің тізімін құрастыру және алармен өзара әрекеттесу мәселелері жөніндегі нормативтік құқықтық актілер мен әдістемелік ұсынымдарды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Архив қорларын толықтыру, толықтыру көздерімен өзара әрекеттесу, құжаттардың құндылығына сараптама жүргізу мәселелерін талқылау бойынша пікірталастарға қатысу.</w:t>
            </w:r>
          </w:p>
          <w:p>
            <w:pPr>
              <w:spacing w:after="20"/>
              <w:ind w:left="20"/>
              <w:jc w:val="both"/>
            </w:pPr>
            <w:r>
              <w:rPr>
                <w:rFonts w:ascii="Times New Roman"/>
                <w:b w:val="false"/>
                <w:i w:val="false"/>
                <w:color w:val="000000"/>
                <w:sz w:val="20"/>
              </w:rPr>
              <w:t>
6. Архив қорларын жинақтау, толықтыру көздерінің тізімін құрастыру және алармен өзара әрекеттесу, құжаттардың құндылығына сараптама жасау мәселелері бойынша нормативтікх құқықтық актілерді түсіндіру жөнінде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485"/>
          <w:p>
            <w:pPr>
              <w:spacing w:after="20"/>
              <w:ind w:left="20"/>
              <w:jc w:val="both"/>
            </w:pPr>
            <w:r>
              <w:rPr>
                <w:rFonts w:ascii="Times New Roman"/>
                <w:b w:val="false"/>
                <w:i w:val="false"/>
                <w:color w:val="000000"/>
                <w:sz w:val="20"/>
              </w:rPr>
              <w:t>
Білімдер:</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486"/>
          <w:p>
            <w:pPr>
              <w:spacing w:after="20"/>
              <w:ind w:left="20"/>
              <w:jc w:val="both"/>
            </w:pPr>
            <w:r>
              <w:rPr>
                <w:rFonts w:ascii="Times New Roman"/>
                <w:b w:val="false"/>
                <w:i w:val="false"/>
                <w:color w:val="000000"/>
                <w:sz w:val="20"/>
              </w:rPr>
              <w:t>
Еңбек қызметі 2:</w:t>
            </w:r>
          </w:p>
          <w:bookmarkEnd w:id="486"/>
          <w:p>
            <w:pPr>
              <w:spacing w:after="20"/>
              <w:ind w:left="20"/>
              <w:jc w:val="both"/>
            </w:pPr>
            <w:r>
              <w:rPr>
                <w:rFonts w:ascii="Times New Roman"/>
                <w:b w:val="false"/>
                <w:i w:val="false"/>
                <w:color w:val="000000"/>
                <w:sz w:val="20"/>
              </w:rPr>
              <w:t>
Архивтік құжаттарды қабылдау, есепке алу, олардың сақталуын қамтамасыз ету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487"/>
          <w:p>
            <w:pPr>
              <w:spacing w:after="20"/>
              <w:ind w:left="20"/>
              <w:jc w:val="both"/>
            </w:pPr>
            <w:r>
              <w:rPr>
                <w:rFonts w:ascii="Times New Roman"/>
                <w:b w:val="false"/>
                <w:i w:val="false"/>
                <w:color w:val="000000"/>
                <w:sz w:val="20"/>
              </w:rPr>
              <w:t xml:space="preserve">
Дағды 1: </w:t>
            </w:r>
          </w:p>
          <w:bookmarkEnd w:id="487"/>
          <w:p>
            <w:pPr>
              <w:spacing w:after="20"/>
              <w:ind w:left="20"/>
              <w:jc w:val="both"/>
            </w:pPr>
            <w:r>
              <w:rPr>
                <w:rFonts w:ascii="Times New Roman"/>
                <w:b w:val="false"/>
                <w:i w:val="false"/>
                <w:color w:val="000000"/>
                <w:sz w:val="20"/>
              </w:rPr>
              <w:t xml:space="preserve">
Архивтік құжаттарды қабылдауды жүзеге асыру және олардың есебін жүргізу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488"/>
          <w:p>
            <w:pPr>
              <w:spacing w:after="20"/>
              <w:ind w:left="20"/>
              <w:jc w:val="both"/>
            </w:pPr>
            <w:r>
              <w:rPr>
                <w:rFonts w:ascii="Times New Roman"/>
                <w:b w:val="false"/>
                <w:i w:val="false"/>
                <w:color w:val="000000"/>
                <w:sz w:val="20"/>
              </w:rPr>
              <w:t>
Машықтар:</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Есептік құжаттарды толтыру.</w:t>
            </w:r>
          </w:p>
          <w:p>
            <w:pPr>
              <w:spacing w:after="20"/>
              <w:ind w:left="20"/>
              <w:jc w:val="both"/>
            </w:pPr>
            <w:r>
              <w:rPr>
                <w:rFonts w:ascii="Times New Roman"/>
                <w:b w:val="false"/>
                <w:i w:val="false"/>
                <w:color w:val="000000"/>
                <w:sz w:val="20"/>
              </w:rPr>
              <w:t>
3. Құжаттарды қабылдау және есепке алу мәселелері бойынша архив ісі және құжаттаманы басқару саласындағы нормативтік құқықтық актілерді жұмыс тәжірибесінде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489"/>
          <w:p>
            <w:pPr>
              <w:spacing w:after="20"/>
              <w:ind w:left="20"/>
              <w:jc w:val="both"/>
            </w:pPr>
            <w:r>
              <w:rPr>
                <w:rFonts w:ascii="Times New Roman"/>
                <w:b w:val="false"/>
                <w:i w:val="false"/>
                <w:color w:val="000000"/>
                <w:sz w:val="20"/>
              </w:rPr>
              <w:t>
Білімдер:</w:t>
            </w:r>
          </w:p>
          <w:bookmarkEnd w:id="48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қабылдаудың және олардың есебін жүргізудің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490"/>
          <w:p>
            <w:pPr>
              <w:spacing w:after="20"/>
              <w:ind w:left="20"/>
              <w:jc w:val="both"/>
            </w:pPr>
            <w:r>
              <w:rPr>
                <w:rFonts w:ascii="Times New Roman"/>
                <w:b w:val="false"/>
                <w:i w:val="false"/>
                <w:color w:val="000000"/>
                <w:sz w:val="20"/>
              </w:rPr>
              <w:t xml:space="preserve">
Дағды 2: </w:t>
            </w:r>
          </w:p>
          <w:bookmarkEnd w:id="490"/>
          <w:p>
            <w:pPr>
              <w:spacing w:after="20"/>
              <w:ind w:left="20"/>
              <w:jc w:val="both"/>
            </w:pPr>
            <w:r>
              <w:rPr>
                <w:rFonts w:ascii="Times New Roman"/>
                <w:b w:val="false"/>
                <w:i w:val="false"/>
                <w:color w:val="000000"/>
                <w:sz w:val="20"/>
              </w:rPr>
              <w:t>
Құжаттардың сақталуын қамтамасыз ету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491"/>
          <w:p>
            <w:pPr>
              <w:spacing w:after="20"/>
              <w:ind w:left="20"/>
              <w:jc w:val="both"/>
            </w:pPr>
            <w:r>
              <w:rPr>
                <w:rFonts w:ascii="Times New Roman"/>
                <w:b w:val="false"/>
                <w:i w:val="false"/>
                <w:color w:val="000000"/>
                <w:sz w:val="20"/>
              </w:rPr>
              <w:t xml:space="preserve">
Машықтар: </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сақталуын қамтамасыз ету, өшіп бара жатқан мәтінді қалпына келтіру мәселелері бойынша әдістемені тәжірибе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жағдайын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шаңнан тазарту, картондау, нөмірлеу, қалпына келтіру жұмыстарын жүргізу, өшіп бара жатқан мәтінді қалпына келтіру.</w:t>
            </w:r>
          </w:p>
          <w:p>
            <w:pPr>
              <w:spacing w:after="20"/>
              <w:ind w:left="20"/>
              <w:jc w:val="both"/>
            </w:pPr>
            <w:r>
              <w:rPr>
                <w:rFonts w:ascii="Times New Roman"/>
                <w:b w:val="false"/>
                <w:i w:val="false"/>
                <w:color w:val="000000"/>
                <w:sz w:val="20"/>
              </w:rPr>
              <w:t xml:space="preserve">
4. Құжаттардың сақталуын қамтамасыз ету мәселесі бойынша архив ісі және құжаттаманы басқару саласындағы нормативтік құқықтық актілерді жұмыс тәжірибесінде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492"/>
          <w:p>
            <w:pPr>
              <w:spacing w:after="20"/>
              <w:ind w:left="20"/>
              <w:jc w:val="both"/>
            </w:pPr>
            <w:r>
              <w:rPr>
                <w:rFonts w:ascii="Times New Roman"/>
                <w:b w:val="false"/>
                <w:i w:val="false"/>
                <w:color w:val="000000"/>
                <w:sz w:val="20"/>
              </w:rPr>
              <w:t>
Білімдер:</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олардың көшірмелерінің сақталуын қамтамасыз ету, өшіп бара жатқан мәтінді реставрациялау, қалпына келтіру,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Шаңсыздандыру, картондау, істер мен құжаттарды реставрациялау, өшіп бара жатқан мәтінді қалпына келтіру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493"/>
          <w:p>
            <w:pPr>
              <w:spacing w:after="20"/>
              <w:ind w:left="20"/>
              <w:jc w:val="both"/>
            </w:pPr>
            <w:r>
              <w:rPr>
                <w:rFonts w:ascii="Times New Roman"/>
                <w:b w:val="false"/>
                <w:i w:val="false"/>
                <w:color w:val="000000"/>
                <w:sz w:val="20"/>
              </w:rPr>
              <w:t>
Еңбек қызметі 3:</w:t>
            </w:r>
          </w:p>
          <w:bookmarkEnd w:id="493"/>
          <w:p>
            <w:pPr>
              <w:spacing w:after="20"/>
              <w:ind w:left="20"/>
              <w:jc w:val="both"/>
            </w:pPr>
            <w:r>
              <w:rPr>
                <w:rFonts w:ascii="Times New Roman"/>
                <w:b w:val="false"/>
                <w:i w:val="false"/>
                <w:color w:val="000000"/>
                <w:sz w:val="20"/>
              </w:rPr>
              <w:t xml:space="preserve">
Ақпараттық технологияларды қолдана отырып архивтік құжаттарды пайдалану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494"/>
          <w:p>
            <w:pPr>
              <w:spacing w:after="20"/>
              <w:ind w:left="20"/>
              <w:jc w:val="both"/>
            </w:pPr>
            <w:r>
              <w:rPr>
                <w:rFonts w:ascii="Times New Roman"/>
                <w:b w:val="false"/>
                <w:i w:val="false"/>
                <w:color w:val="000000"/>
                <w:sz w:val="20"/>
              </w:rPr>
              <w:t xml:space="preserve">
Дағды 1: </w:t>
            </w:r>
          </w:p>
          <w:bookmarkEnd w:id="494"/>
          <w:p>
            <w:pPr>
              <w:spacing w:after="20"/>
              <w:ind w:left="20"/>
              <w:jc w:val="both"/>
            </w:pPr>
            <w:r>
              <w:rPr>
                <w:rFonts w:ascii="Times New Roman"/>
                <w:b w:val="false"/>
                <w:i w:val="false"/>
                <w:color w:val="000000"/>
                <w:sz w:val="20"/>
              </w:rPr>
              <w:t>
Қазақстан Республикасының Ұлттық архив қорының құжаттарын, басқа да архивтік құжаттарды пайдалану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495"/>
          <w:p>
            <w:pPr>
              <w:spacing w:after="20"/>
              <w:ind w:left="20"/>
              <w:jc w:val="both"/>
            </w:pPr>
            <w:r>
              <w:rPr>
                <w:rFonts w:ascii="Times New Roman"/>
                <w:b w:val="false"/>
                <w:i w:val="false"/>
                <w:color w:val="000000"/>
                <w:sz w:val="20"/>
              </w:rPr>
              <w:t xml:space="preserve">
Машықтар: </w:t>
            </w:r>
          </w:p>
          <w:bookmarkEnd w:id="495"/>
          <w:p>
            <w:pPr>
              <w:spacing w:after="20"/>
              <w:ind w:left="20"/>
              <w:jc w:val="both"/>
            </w:pPr>
            <w:r>
              <w:rPr>
                <w:rFonts w:ascii="Times New Roman"/>
                <w:b w:val="false"/>
                <w:i w:val="false"/>
                <w:color w:val="000000"/>
                <w:sz w:val="20"/>
              </w:rPr>
              <w:t>
</w:t>
            </w:r>
            <w:r>
              <w:rPr>
                <w:rFonts w:ascii="Times New Roman"/>
                <w:b w:val="false"/>
                <w:i w:val="false"/>
                <w:color w:val="000000"/>
                <w:sz w:val="20"/>
              </w:rPr>
              <w:t>1. Жеке және заңды тұлғалардың сұраныстарын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Көрмелерді, архивтік құжаттардың тақырыптық экспозицияларын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насихаттау бойынша іс-шараларды өткізу (радиобағдарламалар, баспа басылымдарына мақалалар, мектептегі сабақтар, дәрістер, экскурсиялар, жұртшылықпен кездесулер және өзгелер).</w:t>
            </w:r>
          </w:p>
          <w:p>
            <w:pPr>
              <w:spacing w:after="20"/>
              <w:ind w:left="20"/>
              <w:jc w:val="both"/>
            </w:pPr>
            <w:r>
              <w:rPr>
                <w:rFonts w:ascii="Times New Roman"/>
                <w:b w:val="false"/>
                <w:i w:val="false"/>
                <w:color w:val="000000"/>
                <w:sz w:val="20"/>
              </w:rPr>
              <w:t>
4. Архив қорларының құрамы мен мазмұнын зерделеу, соның негізінде ақпараттық хаттар, тақырыптық тізімдер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496"/>
          <w:p>
            <w:pPr>
              <w:spacing w:after="20"/>
              <w:ind w:left="20"/>
              <w:jc w:val="both"/>
            </w:pPr>
            <w:r>
              <w:rPr>
                <w:rFonts w:ascii="Times New Roman"/>
                <w:b w:val="false"/>
                <w:i w:val="false"/>
                <w:color w:val="000000"/>
                <w:sz w:val="20"/>
              </w:rPr>
              <w:t>
Білімдер:</w:t>
            </w:r>
          </w:p>
          <w:bookmarkEnd w:id="496"/>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жетімділік, ақпараттандыру және өтініштерді қарауды реттейтін өзге де заңнама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пайдаланудың түрлерін.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497"/>
          <w:p>
            <w:pPr>
              <w:spacing w:after="20"/>
              <w:ind w:left="20"/>
              <w:jc w:val="both"/>
            </w:pPr>
            <w:r>
              <w:rPr>
                <w:rFonts w:ascii="Times New Roman"/>
                <w:b w:val="false"/>
                <w:i w:val="false"/>
                <w:color w:val="000000"/>
                <w:sz w:val="20"/>
              </w:rPr>
              <w:t xml:space="preserve">
Дағды 2 </w:t>
            </w:r>
          </w:p>
          <w:bookmarkEnd w:id="497"/>
          <w:p>
            <w:pPr>
              <w:spacing w:after="20"/>
              <w:ind w:left="20"/>
              <w:jc w:val="both"/>
            </w:pPr>
            <w:r>
              <w:rPr>
                <w:rFonts w:ascii="Times New Roman"/>
                <w:b w:val="false"/>
                <w:i w:val="false"/>
                <w:color w:val="000000"/>
                <w:sz w:val="20"/>
              </w:rPr>
              <w:t>
Ғылыми-анықтамалық аппаратты автоматтандыру және архивтік құжаттарды цифрлық форматқа көшіру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498"/>
          <w:p>
            <w:pPr>
              <w:spacing w:after="20"/>
              <w:ind w:left="20"/>
              <w:jc w:val="both"/>
            </w:pPr>
            <w:r>
              <w:rPr>
                <w:rFonts w:ascii="Times New Roman"/>
                <w:b w:val="false"/>
                <w:i w:val="false"/>
                <w:color w:val="000000"/>
                <w:sz w:val="20"/>
              </w:rPr>
              <w:t xml:space="preserve">
Машықтар: </w:t>
            </w:r>
          </w:p>
          <w:bookmarkEnd w:id="498"/>
          <w:p>
            <w:pPr>
              <w:spacing w:after="20"/>
              <w:ind w:left="20"/>
              <w:jc w:val="both"/>
            </w:pPr>
            <w:r>
              <w:rPr>
                <w:rFonts w:ascii="Times New Roman"/>
                <w:b w:val="false"/>
                <w:i w:val="false"/>
                <w:color w:val="000000"/>
                <w:sz w:val="20"/>
              </w:rPr>
              <w:t>
</w:t>
            </w:r>
            <w:r>
              <w:rPr>
                <w:rFonts w:ascii="Times New Roman"/>
                <w:b w:val="false"/>
                <w:i w:val="false"/>
                <w:color w:val="000000"/>
                <w:sz w:val="20"/>
              </w:rPr>
              <w:t>1. Цифрландыру және ғылыми-анықтамалық аппаратты жүргізу бойынша бағдарламалық қамтамасыз етумен және жабдықпен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және ғылыми-анықтамалық аппаратты цифрлық форматқа аудару мәселелері бойынша бизнес-процестерді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Автоматтандырылған каталогтық анықтамалықты (жүйелі, тақырыптық каталог)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құжаттардан алынған мәліметтерді тақырыптық деректер базасына енгізу.</w:t>
            </w:r>
          </w:p>
          <w:p>
            <w:pPr>
              <w:spacing w:after="20"/>
              <w:ind w:left="20"/>
              <w:jc w:val="both"/>
            </w:pPr>
            <w:r>
              <w:rPr>
                <w:rFonts w:ascii="Times New Roman"/>
                <w:b w:val="false"/>
                <w:i w:val="false"/>
                <w:color w:val="000000"/>
                <w:sz w:val="20"/>
              </w:rPr>
              <w:t>
5. Автоматтандырылған ғылыми-анықтамалық аппаратты жүргізу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499"/>
          <w:p>
            <w:pPr>
              <w:spacing w:after="20"/>
              <w:ind w:left="20"/>
              <w:jc w:val="both"/>
            </w:pPr>
            <w:r>
              <w:rPr>
                <w:rFonts w:ascii="Times New Roman"/>
                <w:b w:val="false"/>
                <w:i w:val="false"/>
                <w:color w:val="000000"/>
                <w:sz w:val="20"/>
              </w:rPr>
              <w:t>
Білімдер:</w:t>
            </w:r>
          </w:p>
          <w:bookmarkEnd w:id="49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Ғылыми-анықтамалық аппарат және архив қызметін автоматтандыру мәселелері бойынша отандық және шетелдік тәжірибеі.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500"/>
          <w:p>
            <w:pPr>
              <w:spacing w:after="20"/>
              <w:ind w:left="20"/>
              <w:jc w:val="both"/>
            </w:pPr>
            <w:r>
              <w:rPr>
                <w:rFonts w:ascii="Times New Roman"/>
                <w:b w:val="false"/>
                <w:i w:val="false"/>
                <w:color w:val="000000"/>
                <w:sz w:val="20"/>
              </w:rPr>
              <w:t>
Дербестік және жауапкершілік</w:t>
            </w:r>
          </w:p>
          <w:bookmarkEnd w:id="500"/>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коммуникативтік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Оқуға және өз бетінше білім алуға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Бастамашылық</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"Архивист (архив ісі жөніндегі әдіскер)"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(бакалавриат, мамандық, резидентура)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501"/>
          <w:p>
            <w:pPr>
              <w:spacing w:after="20"/>
              <w:ind w:left="20"/>
              <w:jc w:val="both"/>
            </w:pPr>
            <w:r>
              <w:rPr>
                <w:rFonts w:ascii="Times New Roman"/>
                <w:b w:val="false"/>
                <w:i w:val="false"/>
                <w:color w:val="000000"/>
                <w:sz w:val="20"/>
              </w:rPr>
              <w:t>
Гуманитарлық ғылымдар,</w:t>
            </w:r>
          </w:p>
          <w:bookmarkEnd w:id="501"/>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xml:space="preserve">
Құқық, Бизнес және басқару, Ақпараттық коммуникациялық технологиялар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талаптар қойылмайды.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Формалды емес және информалды біліммен байланыс: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502"/>
          <w:p>
            <w:pPr>
              <w:spacing w:after="20"/>
              <w:ind w:left="20"/>
              <w:jc w:val="both"/>
            </w:pPr>
            <w:r>
              <w:rPr>
                <w:rFonts w:ascii="Times New Roman"/>
                <w:b w:val="false"/>
                <w:i w:val="false"/>
                <w:color w:val="000000"/>
                <w:sz w:val="20"/>
              </w:rPr>
              <w:t>
2621-1-001 Археограф</w:t>
            </w:r>
          </w:p>
          <w:bookmarkEnd w:id="502"/>
          <w:p>
            <w:pPr>
              <w:spacing w:after="20"/>
              <w:ind w:left="20"/>
              <w:jc w:val="both"/>
            </w:pPr>
            <w:r>
              <w:rPr>
                <w:rFonts w:ascii="Times New Roman"/>
                <w:b w:val="false"/>
                <w:i w:val="false"/>
                <w:color w:val="000000"/>
                <w:sz w:val="20"/>
              </w:rPr>
              <w:t>
2621-1-002 Архивист (жалпы профиль)</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архивтік құжаттарды жинақтау,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503"/>
          <w:p>
            <w:pPr>
              <w:spacing w:after="20"/>
              <w:ind w:left="20"/>
              <w:jc w:val="both"/>
            </w:pPr>
            <w:r>
              <w:rPr>
                <w:rFonts w:ascii="Times New Roman"/>
                <w:b w:val="false"/>
                <w:i w:val="false"/>
                <w:color w:val="000000"/>
                <w:sz w:val="20"/>
              </w:rPr>
              <w:t>
1. Архивтік қорларды жинақтау және толықтыру көздерімен өзара әрекеттесу</w:t>
            </w:r>
          </w:p>
          <w:bookmarkEnd w:id="503"/>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олардың сақталуын қамтамасыз ету</w:t>
            </w:r>
          </w:p>
          <w:p>
            <w:pPr>
              <w:spacing w:after="20"/>
              <w:ind w:left="20"/>
              <w:jc w:val="both"/>
            </w:pPr>
            <w:r>
              <w:rPr>
                <w:rFonts w:ascii="Times New Roman"/>
                <w:b w:val="false"/>
                <w:i w:val="false"/>
                <w:color w:val="000000"/>
                <w:sz w:val="20"/>
              </w:rPr>
              <w:t>
3. Ақпараттық технологияларды қолдана отырып архивтік құжаттарды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504"/>
          <w:p>
            <w:pPr>
              <w:spacing w:after="20"/>
              <w:ind w:left="20"/>
              <w:jc w:val="both"/>
            </w:pPr>
            <w:r>
              <w:rPr>
                <w:rFonts w:ascii="Times New Roman"/>
                <w:b w:val="false"/>
                <w:i w:val="false"/>
                <w:color w:val="000000"/>
                <w:sz w:val="20"/>
              </w:rPr>
              <w:t>
Еңбек қызметі 1:</w:t>
            </w:r>
          </w:p>
          <w:bookmarkEnd w:id="504"/>
          <w:p>
            <w:pPr>
              <w:spacing w:after="20"/>
              <w:ind w:left="20"/>
              <w:jc w:val="both"/>
            </w:pPr>
            <w:r>
              <w:rPr>
                <w:rFonts w:ascii="Times New Roman"/>
                <w:b w:val="false"/>
                <w:i w:val="false"/>
                <w:color w:val="000000"/>
                <w:sz w:val="20"/>
              </w:rPr>
              <w:t>
Архивтік қорларды жинақтау және толықтыру көздерімен өзара әрекеттесу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505"/>
          <w:p>
            <w:pPr>
              <w:spacing w:after="20"/>
              <w:ind w:left="20"/>
              <w:jc w:val="both"/>
            </w:pPr>
            <w:r>
              <w:rPr>
                <w:rFonts w:ascii="Times New Roman"/>
                <w:b w:val="false"/>
                <w:i w:val="false"/>
                <w:color w:val="000000"/>
                <w:sz w:val="20"/>
              </w:rPr>
              <w:t xml:space="preserve">
Дағды 1: </w:t>
            </w:r>
          </w:p>
          <w:bookmarkEnd w:id="505"/>
          <w:p>
            <w:pPr>
              <w:spacing w:after="20"/>
              <w:ind w:left="20"/>
              <w:jc w:val="both"/>
            </w:pPr>
            <w:r>
              <w:rPr>
                <w:rFonts w:ascii="Times New Roman"/>
                <w:b w:val="false"/>
                <w:i w:val="false"/>
                <w:color w:val="000000"/>
                <w:sz w:val="20"/>
              </w:rPr>
              <w:t>
Құжаттардың құндылығына ғылыми-техникалық сараптаманы жүзеге асыру және ғылыми-анықтамалық аппаратты құрастыру.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506"/>
          <w:p>
            <w:pPr>
              <w:spacing w:after="20"/>
              <w:ind w:left="20"/>
              <w:jc w:val="both"/>
            </w:pPr>
            <w:r>
              <w:rPr>
                <w:rFonts w:ascii="Times New Roman"/>
                <w:b w:val="false"/>
                <w:i w:val="false"/>
                <w:color w:val="000000"/>
                <w:sz w:val="20"/>
              </w:rPr>
              <w:t>
Машықтар:</w:t>
            </w:r>
          </w:p>
          <w:bookmarkEnd w:id="506"/>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құндылығының өлшемдерін анықтау және оларды Ұлттық архив қорының құрамына жатқызу.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 ғылыми-техникалық өңдеу кезінде қағаз негіздегі құжаттардың және электрондық құжаттардың құндылығына сараптама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тәжірибесінде қағаз негіздегі және электрондық құжаттардың құндылығына ғылыми-техникалық сараптама жүргізу тәртібін реттейтін нормативтік құқықтық актілерді қолдану, ғылыми-анықтамалық аппаратты құрастыру.</w:t>
            </w:r>
          </w:p>
          <w:p>
            <w:pPr>
              <w:spacing w:after="20"/>
              <w:ind w:left="20"/>
              <w:jc w:val="both"/>
            </w:pPr>
            <w:r>
              <w:rPr>
                <w:rFonts w:ascii="Times New Roman"/>
                <w:b w:val="false"/>
                <w:i w:val="false"/>
                <w:color w:val="000000"/>
                <w:sz w:val="20"/>
              </w:rPr>
              <w:t xml:space="preserve">
4. Істер мен құжаттардың тізімдемелерін, сақтауға жатпайтын құжаттарды, оның ішінде электрондық құжаттарды жоюға бөлу туралы актілер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507"/>
          <w:p>
            <w:pPr>
              <w:spacing w:after="20"/>
              <w:ind w:left="20"/>
              <w:jc w:val="both"/>
            </w:pPr>
            <w:r>
              <w:rPr>
                <w:rFonts w:ascii="Times New Roman"/>
                <w:b w:val="false"/>
                <w:i w:val="false"/>
                <w:color w:val="000000"/>
                <w:sz w:val="20"/>
              </w:rPr>
              <w:t>
Білімдер:</w:t>
            </w:r>
          </w:p>
          <w:bookmarkEnd w:id="50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Жинақтау, қағаз негіздегі және электрондық құжаттардың құндылығына сараптама жасау,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сараптама жасау бойынша ғылыми-зерттеу жұмыстарын жүргізу әдістерін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508"/>
          <w:p>
            <w:pPr>
              <w:spacing w:after="20"/>
              <w:ind w:left="20"/>
              <w:jc w:val="both"/>
            </w:pPr>
            <w:r>
              <w:rPr>
                <w:rFonts w:ascii="Times New Roman"/>
                <w:b w:val="false"/>
                <w:i w:val="false"/>
                <w:color w:val="000000"/>
                <w:sz w:val="20"/>
              </w:rPr>
              <w:t xml:space="preserve">
Дағды 2: </w:t>
            </w:r>
          </w:p>
          <w:bookmarkEnd w:id="508"/>
          <w:p>
            <w:pPr>
              <w:spacing w:after="20"/>
              <w:ind w:left="20"/>
              <w:jc w:val="both"/>
            </w:pPr>
            <w:r>
              <w:rPr>
                <w:rFonts w:ascii="Times New Roman"/>
                <w:b w:val="false"/>
                <w:i w:val="false"/>
                <w:color w:val="000000"/>
                <w:sz w:val="20"/>
              </w:rPr>
              <w:t>
Жинақтау көздеріне әдістемелік және практикалық көмек көрсету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509"/>
          <w:p>
            <w:pPr>
              <w:spacing w:after="20"/>
              <w:ind w:left="20"/>
              <w:jc w:val="both"/>
            </w:pPr>
            <w:r>
              <w:rPr>
                <w:rFonts w:ascii="Times New Roman"/>
                <w:b w:val="false"/>
                <w:i w:val="false"/>
                <w:color w:val="000000"/>
                <w:sz w:val="20"/>
              </w:rPr>
              <w:t xml:space="preserve">
Машықтар: </w:t>
            </w:r>
          </w:p>
          <w:bookmarkEnd w:id="5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Ұйымдарды, кәсіпорындарды архивті толықтыру көздерінің тізіміне қосу және одан шығару критерийлерін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архивтерді толықтыру көздерінің тізімін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архивтерді толықтыру көздерінің тізіміне кіретін ұйымдардың бақылау істерін мәліметтермен толықтыру бойынша жұмыстарды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тәжірибесінде архив қорларын жинақтау, толықтыру көздерінің тізімін құрастыру және алармен өзара әрекеттесу мәселелері жөніндегі нормативтік құқықтық актілер мен әдістемелік ұсынымдарды қолдану.</w:t>
            </w:r>
          </w:p>
          <w:p>
            <w:pPr>
              <w:spacing w:after="20"/>
              <w:ind w:left="20"/>
              <w:jc w:val="both"/>
            </w:pPr>
            <w:r>
              <w:rPr>
                <w:rFonts w:ascii="Times New Roman"/>
                <w:b w:val="false"/>
                <w:i w:val="false"/>
                <w:color w:val="000000"/>
                <w:sz w:val="20"/>
              </w:rPr>
              <w:t>
5. Архив қорларын жинақтау, толықтыру көздерінің тізімін құрастыру және алармен өзара әрекеттесу, құжаттардың құндылығына сараптама жасау мәселелері бойынша нормативтікх құқықтық актілерді түсіндіру жөнінде семинарлар ұйымдастыруға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510"/>
          <w:p>
            <w:pPr>
              <w:spacing w:after="20"/>
              <w:ind w:left="20"/>
              <w:jc w:val="both"/>
            </w:pPr>
            <w:r>
              <w:rPr>
                <w:rFonts w:ascii="Times New Roman"/>
                <w:b w:val="false"/>
                <w:i w:val="false"/>
                <w:color w:val="000000"/>
                <w:sz w:val="20"/>
              </w:rPr>
              <w:t>
Білімдер:</w:t>
            </w:r>
          </w:p>
          <w:bookmarkEnd w:id="51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511"/>
          <w:p>
            <w:pPr>
              <w:spacing w:after="20"/>
              <w:ind w:left="20"/>
              <w:jc w:val="both"/>
            </w:pPr>
            <w:r>
              <w:rPr>
                <w:rFonts w:ascii="Times New Roman"/>
                <w:b w:val="false"/>
                <w:i w:val="false"/>
                <w:color w:val="000000"/>
                <w:sz w:val="20"/>
              </w:rPr>
              <w:t>
Еңбек қызметі 2:</w:t>
            </w:r>
          </w:p>
          <w:bookmarkEnd w:id="511"/>
          <w:p>
            <w:pPr>
              <w:spacing w:after="20"/>
              <w:ind w:left="20"/>
              <w:jc w:val="both"/>
            </w:pPr>
            <w:r>
              <w:rPr>
                <w:rFonts w:ascii="Times New Roman"/>
                <w:b w:val="false"/>
                <w:i w:val="false"/>
                <w:color w:val="000000"/>
                <w:sz w:val="20"/>
              </w:rPr>
              <w:t>
Архивтік құжаттарды қабылдау, есепке алу, олардың сақталуын қамтамасыз ету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512"/>
          <w:p>
            <w:pPr>
              <w:spacing w:after="20"/>
              <w:ind w:left="20"/>
              <w:jc w:val="both"/>
            </w:pPr>
            <w:r>
              <w:rPr>
                <w:rFonts w:ascii="Times New Roman"/>
                <w:b w:val="false"/>
                <w:i w:val="false"/>
                <w:color w:val="000000"/>
                <w:sz w:val="20"/>
              </w:rPr>
              <w:t xml:space="preserve">
Дағды 1: </w:t>
            </w:r>
          </w:p>
          <w:bookmarkEnd w:id="512"/>
          <w:p>
            <w:pPr>
              <w:spacing w:after="20"/>
              <w:ind w:left="20"/>
              <w:jc w:val="both"/>
            </w:pPr>
            <w:r>
              <w:rPr>
                <w:rFonts w:ascii="Times New Roman"/>
                <w:b w:val="false"/>
                <w:i w:val="false"/>
                <w:color w:val="000000"/>
                <w:sz w:val="20"/>
              </w:rPr>
              <w:t xml:space="preserve">
Архивтік құжаттарды қабылдауды жүзеге асыру және олардың есебін жүргізу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513"/>
          <w:p>
            <w:pPr>
              <w:spacing w:after="20"/>
              <w:ind w:left="20"/>
              <w:jc w:val="both"/>
            </w:pPr>
            <w:r>
              <w:rPr>
                <w:rFonts w:ascii="Times New Roman"/>
                <w:b w:val="false"/>
                <w:i w:val="false"/>
                <w:color w:val="000000"/>
                <w:sz w:val="20"/>
              </w:rPr>
              <w:t>
Машықтар:</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Есептік құжаттарды толтыру.</w:t>
            </w:r>
          </w:p>
          <w:p>
            <w:pPr>
              <w:spacing w:after="20"/>
              <w:ind w:left="20"/>
              <w:jc w:val="both"/>
            </w:pPr>
            <w:r>
              <w:rPr>
                <w:rFonts w:ascii="Times New Roman"/>
                <w:b w:val="false"/>
                <w:i w:val="false"/>
                <w:color w:val="000000"/>
                <w:sz w:val="20"/>
              </w:rPr>
              <w:t>
3. Құжаттарды қабылдау және есепке алу мәселелері бойынша архив ісі және құжаттаманы басқару саласындағы нормативтік құқықтық актілерді жұмыс тәжірибесінде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514"/>
          <w:p>
            <w:pPr>
              <w:spacing w:after="20"/>
              <w:ind w:left="20"/>
              <w:jc w:val="both"/>
            </w:pPr>
            <w:r>
              <w:rPr>
                <w:rFonts w:ascii="Times New Roman"/>
                <w:b w:val="false"/>
                <w:i w:val="false"/>
                <w:color w:val="000000"/>
                <w:sz w:val="20"/>
              </w:rPr>
              <w:t>
Білімдер:</w:t>
            </w:r>
          </w:p>
          <w:bookmarkEnd w:id="51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қабылдаудың және олардың есебін жүргізудің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515"/>
          <w:p>
            <w:pPr>
              <w:spacing w:after="20"/>
              <w:ind w:left="20"/>
              <w:jc w:val="both"/>
            </w:pPr>
            <w:r>
              <w:rPr>
                <w:rFonts w:ascii="Times New Roman"/>
                <w:b w:val="false"/>
                <w:i w:val="false"/>
                <w:color w:val="000000"/>
                <w:sz w:val="20"/>
              </w:rPr>
              <w:t xml:space="preserve">
Дағды 2: </w:t>
            </w:r>
          </w:p>
          <w:bookmarkEnd w:id="515"/>
          <w:p>
            <w:pPr>
              <w:spacing w:after="20"/>
              <w:ind w:left="20"/>
              <w:jc w:val="both"/>
            </w:pPr>
            <w:r>
              <w:rPr>
                <w:rFonts w:ascii="Times New Roman"/>
                <w:b w:val="false"/>
                <w:i w:val="false"/>
                <w:color w:val="000000"/>
                <w:sz w:val="20"/>
              </w:rPr>
              <w:t>
Құжаттардың сақталуын қамтамасыз ету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516"/>
          <w:p>
            <w:pPr>
              <w:spacing w:after="20"/>
              <w:ind w:left="20"/>
              <w:jc w:val="both"/>
            </w:pPr>
            <w:r>
              <w:rPr>
                <w:rFonts w:ascii="Times New Roman"/>
                <w:b w:val="false"/>
                <w:i w:val="false"/>
                <w:color w:val="000000"/>
                <w:sz w:val="20"/>
              </w:rPr>
              <w:t xml:space="preserve">
Машықтар: </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сақталуын қамтамасыз ету, өшіп бара жатқан мәтінді қалпына келтіру мәселелері бойынша әдістемені тәжірибе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жағдайын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шаңнан тазарту, картондау, нөмірлеу, қалпына келтіру жұмыстарын жүргізу, өшіп бара жатқан мәтінді қалпына келтіру.</w:t>
            </w:r>
          </w:p>
          <w:p>
            <w:pPr>
              <w:spacing w:after="20"/>
              <w:ind w:left="20"/>
              <w:jc w:val="both"/>
            </w:pPr>
            <w:r>
              <w:rPr>
                <w:rFonts w:ascii="Times New Roman"/>
                <w:b w:val="false"/>
                <w:i w:val="false"/>
                <w:color w:val="000000"/>
                <w:sz w:val="20"/>
              </w:rPr>
              <w:t xml:space="preserve">
4. Құжаттардың сақталуын қамтамасыз ету мәселесі бойынша архив ісі және құжаттаманы басқару саласындағы нормативтік құқықтық актілерді жұмыс тәжірибесінде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517"/>
          <w:p>
            <w:pPr>
              <w:spacing w:after="20"/>
              <w:ind w:left="20"/>
              <w:jc w:val="both"/>
            </w:pPr>
            <w:r>
              <w:rPr>
                <w:rFonts w:ascii="Times New Roman"/>
                <w:b w:val="false"/>
                <w:i w:val="false"/>
                <w:color w:val="000000"/>
                <w:sz w:val="20"/>
              </w:rPr>
              <w:t>
Білімдер:</w:t>
            </w:r>
          </w:p>
          <w:bookmarkEnd w:id="51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олардың көшірмелерінің сақталуын қамтамасыз ету, өшіп бара жатқан мәтінді реставрациялау, қалпына келтіру,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Шаңсыздандыру, картондау, істер мен құжаттарды реставрациялау, өшіп бара жатқан мәтінді қалпына келтіру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518"/>
          <w:p>
            <w:pPr>
              <w:spacing w:after="20"/>
              <w:ind w:left="20"/>
              <w:jc w:val="both"/>
            </w:pPr>
            <w:r>
              <w:rPr>
                <w:rFonts w:ascii="Times New Roman"/>
                <w:b w:val="false"/>
                <w:i w:val="false"/>
                <w:color w:val="000000"/>
                <w:sz w:val="20"/>
              </w:rPr>
              <w:t>
Еңбек қызметі 3:</w:t>
            </w:r>
          </w:p>
          <w:bookmarkEnd w:id="518"/>
          <w:p>
            <w:pPr>
              <w:spacing w:after="20"/>
              <w:ind w:left="20"/>
              <w:jc w:val="both"/>
            </w:pPr>
            <w:r>
              <w:rPr>
                <w:rFonts w:ascii="Times New Roman"/>
                <w:b w:val="false"/>
                <w:i w:val="false"/>
                <w:color w:val="000000"/>
                <w:sz w:val="20"/>
              </w:rPr>
              <w:t xml:space="preserve">
Ақпараттық технологияларды қолдана отырып архивтік құжаттарды пайдалану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519"/>
          <w:p>
            <w:pPr>
              <w:spacing w:after="20"/>
              <w:ind w:left="20"/>
              <w:jc w:val="both"/>
            </w:pPr>
            <w:r>
              <w:rPr>
                <w:rFonts w:ascii="Times New Roman"/>
                <w:b w:val="false"/>
                <w:i w:val="false"/>
                <w:color w:val="000000"/>
                <w:sz w:val="20"/>
              </w:rPr>
              <w:t xml:space="preserve">
Дағды 1: </w:t>
            </w:r>
          </w:p>
          <w:bookmarkEnd w:id="519"/>
          <w:p>
            <w:pPr>
              <w:spacing w:after="20"/>
              <w:ind w:left="20"/>
              <w:jc w:val="both"/>
            </w:pPr>
            <w:r>
              <w:rPr>
                <w:rFonts w:ascii="Times New Roman"/>
                <w:b w:val="false"/>
                <w:i w:val="false"/>
                <w:color w:val="000000"/>
                <w:sz w:val="20"/>
              </w:rPr>
              <w:t>
Қазақстан Республикасының Ұлттық архив қорының құжаттарын, басқа да архивтік құжаттарды пайдалану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520"/>
          <w:p>
            <w:pPr>
              <w:spacing w:after="20"/>
              <w:ind w:left="20"/>
              <w:jc w:val="both"/>
            </w:pPr>
            <w:r>
              <w:rPr>
                <w:rFonts w:ascii="Times New Roman"/>
                <w:b w:val="false"/>
                <w:i w:val="false"/>
                <w:color w:val="000000"/>
                <w:sz w:val="20"/>
              </w:rPr>
              <w:t xml:space="preserve">
Машықтар: </w:t>
            </w:r>
          </w:p>
          <w:bookmarkEnd w:id="520"/>
          <w:p>
            <w:pPr>
              <w:spacing w:after="20"/>
              <w:ind w:left="20"/>
              <w:jc w:val="both"/>
            </w:pPr>
            <w:r>
              <w:rPr>
                <w:rFonts w:ascii="Times New Roman"/>
                <w:b w:val="false"/>
                <w:i w:val="false"/>
                <w:color w:val="000000"/>
                <w:sz w:val="20"/>
              </w:rPr>
              <w:t>
</w:t>
            </w:r>
            <w:r>
              <w:rPr>
                <w:rFonts w:ascii="Times New Roman"/>
                <w:b w:val="false"/>
                <w:i w:val="false"/>
                <w:color w:val="000000"/>
                <w:sz w:val="20"/>
              </w:rPr>
              <w:t>1. Жеке және заңды тұлғалардың сұраныстарын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Көрмелерді, архивтік құжаттардың тақырыптық экспозицияларын ресімдеу.</w:t>
            </w:r>
          </w:p>
          <w:p>
            <w:pPr>
              <w:spacing w:after="20"/>
              <w:ind w:left="20"/>
              <w:jc w:val="both"/>
            </w:pPr>
            <w:r>
              <w:rPr>
                <w:rFonts w:ascii="Times New Roman"/>
                <w:b w:val="false"/>
                <w:i w:val="false"/>
                <w:color w:val="000000"/>
                <w:sz w:val="20"/>
              </w:rPr>
              <w:t>
3. Архивтік құжаттарды насихаттау бойынша іс-шараларды өткізу (мектептегі сабақтар, дәрістер, экскурсиялар, жұртшылықпен кездесулер және өзгелер).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521"/>
          <w:p>
            <w:pPr>
              <w:spacing w:after="20"/>
              <w:ind w:left="20"/>
              <w:jc w:val="both"/>
            </w:pPr>
            <w:r>
              <w:rPr>
                <w:rFonts w:ascii="Times New Roman"/>
                <w:b w:val="false"/>
                <w:i w:val="false"/>
                <w:color w:val="000000"/>
                <w:sz w:val="20"/>
              </w:rPr>
              <w:t>
Білімдер:</w:t>
            </w:r>
          </w:p>
          <w:bookmarkEnd w:id="521"/>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жетімділік, ақпараттандыру және өтініштерді қарауды реттейтін өзге де заңнама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пайдаланудың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522"/>
          <w:p>
            <w:pPr>
              <w:spacing w:after="20"/>
              <w:ind w:left="20"/>
              <w:jc w:val="both"/>
            </w:pPr>
            <w:r>
              <w:rPr>
                <w:rFonts w:ascii="Times New Roman"/>
                <w:b w:val="false"/>
                <w:i w:val="false"/>
                <w:color w:val="000000"/>
                <w:sz w:val="20"/>
              </w:rPr>
              <w:t xml:space="preserve">
Дағды 2 </w:t>
            </w:r>
          </w:p>
          <w:bookmarkEnd w:id="522"/>
          <w:p>
            <w:pPr>
              <w:spacing w:after="20"/>
              <w:ind w:left="20"/>
              <w:jc w:val="both"/>
            </w:pPr>
            <w:r>
              <w:rPr>
                <w:rFonts w:ascii="Times New Roman"/>
                <w:b w:val="false"/>
                <w:i w:val="false"/>
                <w:color w:val="000000"/>
                <w:sz w:val="20"/>
              </w:rPr>
              <w:t>
Ғылыми-анықтамалық аппаратты автоматтандыру және архивтік құжаттарды цифрлық форматқа көшіру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523"/>
          <w:p>
            <w:pPr>
              <w:spacing w:after="20"/>
              <w:ind w:left="20"/>
              <w:jc w:val="both"/>
            </w:pPr>
            <w:r>
              <w:rPr>
                <w:rFonts w:ascii="Times New Roman"/>
                <w:b w:val="false"/>
                <w:i w:val="false"/>
                <w:color w:val="000000"/>
                <w:sz w:val="20"/>
              </w:rPr>
              <w:t xml:space="preserve">
Машықтар: </w:t>
            </w:r>
          </w:p>
          <w:bookmarkEnd w:id="523"/>
          <w:p>
            <w:pPr>
              <w:spacing w:after="20"/>
              <w:ind w:left="20"/>
              <w:jc w:val="both"/>
            </w:pPr>
            <w:r>
              <w:rPr>
                <w:rFonts w:ascii="Times New Roman"/>
                <w:b w:val="false"/>
                <w:i w:val="false"/>
                <w:color w:val="000000"/>
                <w:sz w:val="20"/>
              </w:rPr>
              <w:t>
</w:t>
            </w:r>
            <w:r>
              <w:rPr>
                <w:rFonts w:ascii="Times New Roman"/>
                <w:b w:val="false"/>
                <w:i w:val="false"/>
                <w:color w:val="000000"/>
                <w:sz w:val="20"/>
              </w:rPr>
              <w:t>1. Цифрландыру бойынша бағдарламалық қамтамасыз етумен және жабдықпен жұмыс істеу және ғылыми-анықтамалық аппаратты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Автоматтандырылған каталогтық анықтамалықты (жүйелік, тақырыптық каталог)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құжаттардан алынған мәліметтерді тақырыптық деректер базасына енгізу.</w:t>
            </w:r>
          </w:p>
          <w:p>
            <w:pPr>
              <w:spacing w:after="20"/>
              <w:ind w:left="20"/>
              <w:jc w:val="both"/>
            </w:pPr>
            <w:r>
              <w:rPr>
                <w:rFonts w:ascii="Times New Roman"/>
                <w:b w:val="false"/>
                <w:i w:val="false"/>
                <w:color w:val="000000"/>
                <w:sz w:val="20"/>
              </w:rPr>
              <w:t>
4. Автоматтандырылған ғылыми-анықтамалық аппаратты жүргізу әдістемесін игеру.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524"/>
          <w:p>
            <w:pPr>
              <w:spacing w:after="20"/>
              <w:ind w:left="20"/>
              <w:jc w:val="both"/>
            </w:pPr>
            <w:r>
              <w:rPr>
                <w:rFonts w:ascii="Times New Roman"/>
                <w:b w:val="false"/>
                <w:i w:val="false"/>
                <w:color w:val="000000"/>
                <w:sz w:val="20"/>
              </w:rPr>
              <w:t>
Білімдер:</w:t>
            </w:r>
          </w:p>
          <w:bookmarkEnd w:id="52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Ғылыми-анықтамалық аппарат және архив қызметін автоматтандыру мәселелері бойынша отандық және шетелдік тәжірибеі.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525"/>
          <w:p>
            <w:pPr>
              <w:spacing w:after="20"/>
              <w:ind w:left="20"/>
              <w:jc w:val="both"/>
            </w:pPr>
            <w:r>
              <w:rPr>
                <w:rFonts w:ascii="Times New Roman"/>
                <w:b w:val="false"/>
                <w:i w:val="false"/>
                <w:color w:val="000000"/>
                <w:sz w:val="20"/>
              </w:rPr>
              <w:t>
Дербестік және жауапкершілік</w:t>
            </w:r>
          </w:p>
          <w:bookmarkEnd w:id="525"/>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коммуникативтік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Оқуға және өз бетінше білім алуға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Бастамашылық</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"Архивист (архив ісі жөніндегі әдіскер)"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оқыту (салалар бойынша)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немесе іс жүргізуші лауазымдарындағы жұмыс өтілі кемінде үш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Формалды емес және информалды біліммен байланыс: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526"/>
          <w:p>
            <w:pPr>
              <w:spacing w:after="20"/>
              <w:ind w:left="20"/>
              <w:jc w:val="both"/>
            </w:pPr>
            <w:r>
              <w:rPr>
                <w:rFonts w:ascii="Times New Roman"/>
                <w:b w:val="false"/>
                <w:i w:val="false"/>
                <w:color w:val="000000"/>
                <w:sz w:val="20"/>
              </w:rPr>
              <w:t>
2621-1-001 Археограф</w:t>
            </w:r>
          </w:p>
          <w:bookmarkEnd w:id="526"/>
          <w:p>
            <w:pPr>
              <w:spacing w:after="20"/>
              <w:ind w:left="20"/>
              <w:jc w:val="both"/>
            </w:pPr>
            <w:r>
              <w:rPr>
                <w:rFonts w:ascii="Times New Roman"/>
                <w:b w:val="false"/>
                <w:i w:val="false"/>
                <w:color w:val="000000"/>
                <w:sz w:val="20"/>
              </w:rPr>
              <w:t>
2621-1-002 Архивист (жалпы профиль)</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архивтік құжаттарды жинақтау,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527"/>
          <w:p>
            <w:pPr>
              <w:spacing w:after="20"/>
              <w:ind w:left="20"/>
              <w:jc w:val="both"/>
            </w:pPr>
            <w:r>
              <w:rPr>
                <w:rFonts w:ascii="Times New Roman"/>
                <w:b w:val="false"/>
                <w:i w:val="false"/>
                <w:color w:val="000000"/>
                <w:sz w:val="20"/>
              </w:rPr>
              <w:t>
1. Архивтік қорларды жинақтау және толықтыру көздерімен өзара әрекеттесу</w:t>
            </w:r>
          </w:p>
          <w:bookmarkEnd w:id="527"/>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олардың сақталуын қамтамасыз ету</w:t>
            </w:r>
          </w:p>
          <w:p>
            <w:pPr>
              <w:spacing w:after="20"/>
              <w:ind w:left="20"/>
              <w:jc w:val="both"/>
            </w:pPr>
            <w:r>
              <w:rPr>
                <w:rFonts w:ascii="Times New Roman"/>
                <w:b w:val="false"/>
                <w:i w:val="false"/>
                <w:color w:val="000000"/>
                <w:sz w:val="20"/>
              </w:rPr>
              <w:t xml:space="preserve">
3. Архивтік құжаттарды пайдалану ақпараттық технологияларды қолдана отырып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528"/>
          <w:p>
            <w:pPr>
              <w:spacing w:after="20"/>
              <w:ind w:left="20"/>
              <w:jc w:val="both"/>
            </w:pPr>
            <w:r>
              <w:rPr>
                <w:rFonts w:ascii="Times New Roman"/>
                <w:b w:val="false"/>
                <w:i w:val="false"/>
                <w:color w:val="000000"/>
                <w:sz w:val="20"/>
              </w:rPr>
              <w:t>
Еңбек қызметі 1:</w:t>
            </w:r>
          </w:p>
          <w:bookmarkEnd w:id="528"/>
          <w:p>
            <w:pPr>
              <w:spacing w:after="20"/>
              <w:ind w:left="20"/>
              <w:jc w:val="both"/>
            </w:pPr>
            <w:r>
              <w:rPr>
                <w:rFonts w:ascii="Times New Roman"/>
                <w:b w:val="false"/>
                <w:i w:val="false"/>
                <w:color w:val="000000"/>
                <w:sz w:val="20"/>
              </w:rPr>
              <w:t>
Архивтік қорларды жинақтау және толықтыру көздерімен өзара әрекеттесу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529"/>
          <w:p>
            <w:pPr>
              <w:spacing w:after="20"/>
              <w:ind w:left="20"/>
              <w:jc w:val="both"/>
            </w:pPr>
            <w:r>
              <w:rPr>
                <w:rFonts w:ascii="Times New Roman"/>
                <w:b w:val="false"/>
                <w:i w:val="false"/>
                <w:color w:val="000000"/>
                <w:sz w:val="20"/>
              </w:rPr>
              <w:t xml:space="preserve">
Дағды 1: </w:t>
            </w:r>
          </w:p>
          <w:bookmarkEnd w:id="529"/>
          <w:p>
            <w:pPr>
              <w:spacing w:after="20"/>
              <w:ind w:left="20"/>
              <w:jc w:val="both"/>
            </w:pPr>
            <w:r>
              <w:rPr>
                <w:rFonts w:ascii="Times New Roman"/>
                <w:b w:val="false"/>
                <w:i w:val="false"/>
                <w:color w:val="000000"/>
                <w:sz w:val="20"/>
              </w:rPr>
              <w:t>
Құжаттардың құндылығына ғылыми-техникалық сараптаманы жүзеге асыру және ғылыми-анықтамалық аппаратты құрастыру.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530"/>
          <w:p>
            <w:pPr>
              <w:spacing w:after="20"/>
              <w:ind w:left="20"/>
              <w:jc w:val="both"/>
            </w:pPr>
            <w:r>
              <w:rPr>
                <w:rFonts w:ascii="Times New Roman"/>
                <w:b w:val="false"/>
                <w:i w:val="false"/>
                <w:color w:val="000000"/>
                <w:sz w:val="20"/>
              </w:rPr>
              <w:t>
Машықтар:</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құндылығының өлшемдерін анықтау және оларды Ұлттық архив қорының құрамына жатқызу.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 ғылыми-техникалық өңдеу кезінде қағаз негіздегі құжаттардың және электрондық құжаттардың құндылығына сараптама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тәжірибесінде қағаз негіздегі және электрондық құжаттардың құндылығына ғылыми-техникалық сараптама жүргізу тәртібін реттейтін нормативтік құқықтық актілерді қолдану, ғылыми-анықтамалық аппаратты құрастыру.</w:t>
            </w:r>
          </w:p>
          <w:p>
            <w:pPr>
              <w:spacing w:after="20"/>
              <w:ind w:left="20"/>
              <w:jc w:val="both"/>
            </w:pPr>
            <w:r>
              <w:rPr>
                <w:rFonts w:ascii="Times New Roman"/>
                <w:b w:val="false"/>
                <w:i w:val="false"/>
                <w:color w:val="000000"/>
                <w:sz w:val="20"/>
              </w:rPr>
              <w:t xml:space="preserve">
4. Істер мен құжаттардың тізімдемелерін, сақтауға жатпайтын құжаттарды, оның ішінде электрондық құжаттарды жоюға бөлу туралы актілер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531"/>
          <w:p>
            <w:pPr>
              <w:spacing w:after="20"/>
              <w:ind w:left="20"/>
              <w:jc w:val="both"/>
            </w:pPr>
            <w:r>
              <w:rPr>
                <w:rFonts w:ascii="Times New Roman"/>
                <w:b w:val="false"/>
                <w:i w:val="false"/>
                <w:color w:val="000000"/>
                <w:sz w:val="20"/>
              </w:rPr>
              <w:t>
Білімдер:</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Жинақтау, қағаз негіздегі және электрондық құжаттардың құндылығына сараптама жасау,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сараптама жасау бойынша ғылыми-зерттеу жұмыстарын жүргізу әдістерін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532"/>
          <w:p>
            <w:pPr>
              <w:spacing w:after="20"/>
              <w:ind w:left="20"/>
              <w:jc w:val="both"/>
            </w:pPr>
            <w:r>
              <w:rPr>
                <w:rFonts w:ascii="Times New Roman"/>
                <w:b w:val="false"/>
                <w:i w:val="false"/>
                <w:color w:val="000000"/>
                <w:sz w:val="20"/>
              </w:rPr>
              <w:t xml:space="preserve">
Дағды 2: </w:t>
            </w:r>
          </w:p>
          <w:bookmarkEnd w:id="532"/>
          <w:p>
            <w:pPr>
              <w:spacing w:after="20"/>
              <w:ind w:left="20"/>
              <w:jc w:val="both"/>
            </w:pPr>
            <w:r>
              <w:rPr>
                <w:rFonts w:ascii="Times New Roman"/>
                <w:b w:val="false"/>
                <w:i w:val="false"/>
                <w:color w:val="000000"/>
                <w:sz w:val="20"/>
              </w:rPr>
              <w:t>
Жинақтау көздеріне әдістемелік және практикалық көмек көрсету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533"/>
          <w:p>
            <w:pPr>
              <w:spacing w:after="20"/>
              <w:ind w:left="20"/>
              <w:jc w:val="both"/>
            </w:pPr>
            <w:r>
              <w:rPr>
                <w:rFonts w:ascii="Times New Roman"/>
                <w:b w:val="false"/>
                <w:i w:val="false"/>
                <w:color w:val="000000"/>
                <w:sz w:val="20"/>
              </w:rPr>
              <w:t xml:space="preserve">
Машықтар: </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Ұйымдарды, кәсіпорындарды архивті толықтыру көздерінің тізіміне қосу және одан шығару критерийлерін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архивтерді толықтыру көздерінің тізімін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архивтерді толықтыру көздерінің тізіміне кіретін ұйымдардың бақылау істерін мәліметтермен толықтыру бойынша жұмыстарды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тәжірибесінде архив қорларын жинақтау, толықтыру көздерінің тізімін құрастыру және алармен өзара әрекеттесу мәселелері жөніндегі нормативтік құқықтық актілер мен әдістемелік ұсынымдарды қолдану.</w:t>
            </w:r>
          </w:p>
          <w:p>
            <w:pPr>
              <w:spacing w:after="20"/>
              <w:ind w:left="20"/>
              <w:jc w:val="both"/>
            </w:pPr>
            <w:r>
              <w:rPr>
                <w:rFonts w:ascii="Times New Roman"/>
                <w:b w:val="false"/>
                <w:i w:val="false"/>
                <w:color w:val="000000"/>
                <w:sz w:val="20"/>
              </w:rPr>
              <w:t>
5. Архив қорларын жинақтау, толықтыру көздерінің тізімін құрастыру және алармен өзара әрекеттесу, құжаттардың құндылығына сараптама жасау мәселелері бойынша нормативтікх құқықтық актілерді түсіндіру жөнінде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534"/>
          <w:p>
            <w:pPr>
              <w:spacing w:after="20"/>
              <w:ind w:left="20"/>
              <w:jc w:val="both"/>
            </w:pPr>
            <w:r>
              <w:rPr>
                <w:rFonts w:ascii="Times New Roman"/>
                <w:b w:val="false"/>
                <w:i w:val="false"/>
                <w:color w:val="000000"/>
                <w:sz w:val="20"/>
              </w:rPr>
              <w:t>
Білімдер:</w:t>
            </w:r>
          </w:p>
          <w:bookmarkEnd w:id="53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535"/>
          <w:p>
            <w:pPr>
              <w:spacing w:after="20"/>
              <w:ind w:left="20"/>
              <w:jc w:val="both"/>
            </w:pPr>
            <w:r>
              <w:rPr>
                <w:rFonts w:ascii="Times New Roman"/>
                <w:b w:val="false"/>
                <w:i w:val="false"/>
                <w:color w:val="000000"/>
                <w:sz w:val="20"/>
              </w:rPr>
              <w:t>
Еңбек қызметі 2:</w:t>
            </w:r>
          </w:p>
          <w:bookmarkEnd w:id="535"/>
          <w:p>
            <w:pPr>
              <w:spacing w:after="20"/>
              <w:ind w:left="20"/>
              <w:jc w:val="both"/>
            </w:pPr>
            <w:r>
              <w:rPr>
                <w:rFonts w:ascii="Times New Roman"/>
                <w:b w:val="false"/>
                <w:i w:val="false"/>
                <w:color w:val="000000"/>
                <w:sz w:val="20"/>
              </w:rPr>
              <w:t>
Архивтік құжаттарды қабылдау, есепке алу, олардың сақталуын қамтамасыз ету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536"/>
          <w:p>
            <w:pPr>
              <w:spacing w:after="20"/>
              <w:ind w:left="20"/>
              <w:jc w:val="both"/>
            </w:pPr>
            <w:r>
              <w:rPr>
                <w:rFonts w:ascii="Times New Roman"/>
                <w:b w:val="false"/>
                <w:i w:val="false"/>
                <w:color w:val="000000"/>
                <w:sz w:val="20"/>
              </w:rPr>
              <w:t xml:space="preserve">
Дағды 1: </w:t>
            </w:r>
          </w:p>
          <w:bookmarkEnd w:id="536"/>
          <w:p>
            <w:pPr>
              <w:spacing w:after="20"/>
              <w:ind w:left="20"/>
              <w:jc w:val="both"/>
            </w:pPr>
            <w:r>
              <w:rPr>
                <w:rFonts w:ascii="Times New Roman"/>
                <w:b w:val="false"/>
                <w:i w:val="false"/>
                <w:color w:val="000000"/>
                <w:sz w:val="20"/>
              </w:rPr>
              <w:t xml:space="preserve">
Архивтік құжаттарды қабылдауды жүзеге асыру және олардың есебін жүргізу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537"/>
          <w:p>
            <w:pPr>
              <w:spacing w:after="20"/>
              <w:ind w:left="20"/>
              <w:jc w:val="both"/>
            </w:pPr>
            <w:r>
              <w:rPr>
                <w:rFonts w:ascii="Times New Roman"/>
                <w:b w:val="false"/>
                <w:i w:val="false"/>
                <w:color w:val="000000"/>
                <w:sz w:val="20"/>
              </w:rPr>
              <w:t>
Машықтар:</w:t>
            </w:r>
          </w:p>
          <w:bookmarkEnd w:id="537"/>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Есептік құжаттарды толтыру.</w:t>
            </w:r>
          </w:p>
          <w:p>
            <w:pPr>
              <w:spacing w:after="20"/>
              <w:ind w:left="20"/>
              <w:jc w:val="both"/>
            </w:pPr>
            <w:r>
              <w:rPr>
                <w:rFonts w:ascii="Times New Roman"/>
                <w:b w:val="false"/>
                <w:i w:val="false"/>
                <w:color w:val="000000"/>
                <w:sz w:val="20"/>
              </w:rPr>
              <w:t>
3. Құжаттарды қабылдау және есепке алу мәселелері бойынша архив ісі және құжаттаманы басқару саласындағы нормативтік құқықтық актілерді жұмыс тәжірибесінде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538"/>
          <w:p>
            <w:pPr>
              <w:spacing w:after="20"/>
              <w:ind w:left="20"/>
              <w:jc w:val="both"/>
            </w:pPr>
            <w:r>
              <w:rPr>
                <w:rFonts w:ascii="Times New Roman"/>
                <w:b w:val="false"/>
                <w:i w:val="false"/>
                <w:color w:val="000000"/>
                <w:sz w:val="20"/>
              </w:rPr>
              <w:t>
Білімдер:</w:t>
            </w:r>
          </w:p>
          <w:bookmarkEnd w:id="53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қабылдаудың және олардың есебін жүргізудің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539"/>
          <w:p>
            <w:pPr>
              <w:spacing w:after="20"/>
              <w:ind w:left="20"/>
              <w:jc w:val="both"/>
            </w:pPr>
            <w:r>
              <w:rPr>
                <w:rFonts w:ascii="Times New Roman"/>
                <w:b w:val="false"/>
                <w:i w:val="false"/>
                <w:color w:val="000000"/>
                <w:sz w:val="20"/>
              </w:rPr>
              <w:t xml:space="preserve">
Дағды 2: </w:t>
            </w:r>
          </w:p>
          <w:bookmarkEnd w:id="539"/>
          <w:p>
            <w:pPr>
              <w:spacing w:after="20"/>
              <w:ind w:left="20"/>
              <w:jc w:val="both"/>
            </w:pPr>
            <w:r>
              <w:rPr>
                <w:rFonts w:ascii="Times New Roman"/>
                <w:b w:val="false"/>
                <w:i w:val="false"/>
                <w:color w:val="000000"/>
                <w:sz w:val="20"/>
              </w:rPr>
              <w:t>
Құжаттардың сақталуын қамтамасыз ету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540"/>
          <w:p>
            <w:pPr>
              <w:spacing w:after="20"/>
              <w:ind w:left="20"/>
              <w:jc w:val="both"/>
            </w:pPr>
            <w:r>
              <w:rPr>
                <w:rFonts w:ascii="Times New Roman"/>
                <w:b w:val="false"/>
                <w:i w:val="false"/>
                <w:color w:val="000000"/>
                <w:sz w:val="20"/>
              </w:rPr>
              <w:t xml:space="preserve">
Машықтар: </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сақталуын қамтамасыз ету, өшіп бара жатқан мәтінді қалпына келтіру мәселелері бойынша әдістемені тәжірибе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жағдайын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шаңнан тазарту, картондау, нөмірлеу, қалпына келтіру жұмыстарын жүргізу, өшіп бара жатқан мәтінді қалпына келтіру.</w:t>
            </w:r>
          </w:p>
          <w:p>
            <w:pPr>
              <w:spacing w:after="20"/>
              <w:ind w:left="20"/>
              <w:jc w:val="both"/>
            </w:pPr>
            <w:r>
              <w:rPr>
                <w:rFonts w:ascii="Times New Roman"/>
                <w:b w:val="false"/>
                <w:i w:val="false"/>
                <w:color w:val="000000"/>
                <w:sz w:val="20"/>
              </w:rPr>
              <w:t xml:space="preserve">
4. Құжаттардың сақталуын қамтамасыз ету мәселесі бойынша архив ісі және құжаттаманы басқару саласындағы нормативтік құқықтық актілерді жұмыс тәжірибесінде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541"/>
          <w:p>
            <w:pPr>
              <w:spacing w:after="20"/>
              <w:ind w:left="20"/>
              <w:jc w:val="both"/>
            </w:pPr>
            <w:r>
              <w:rPr>
                <w:rFonts w:ascii="Times New Roman"/>
                <w:b w:val="false"/>
                <w:i w:val="false"/>
                <w:color w:val="000000"/>
                <w:sz w:val="20"/>
              </w:rPr>
              <w:t>
Білімдер:</w:t>
            </w:r>
          </w:p>
          <w:bookmarkEnd w:id="54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олардың көшірмелерінің сақталуын қамтамасыз ету, өшіп бара жатқан мәтінді реставрациялау, қалпына келтіру,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Шаңсыздандыру, картондау, істер мен құжаттарды реставрациялау, өшіп бара жатқан мәтінді қалпына келтіру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542"/>
          <w:p>
            <w:pPr>
              <w:spacing w:after="20"/>
              <w:ind w:left="20"/>
              <w:jc w:val="both"/>
            </w:pPr>
            <w:r>
              <w:rPr>
                <w:rFonts w:ascii="Times New Roman"/>
                <w:b w:val="false"/>
                <w:i w:val="false"/>
                <w:color w:val="000000"/>
                <w:sz w:val="20"/>
              </w:rPr>
              <w:t>
Еңбек қызметі 3:</w:t>
            </w:r>
          </w:p>
          <w:bookmarkEnd w:id="542"/>
          <w:p>
            <w:pPr>
              <w:spacing w:after="20"/>
              <w:ind w:left="20"/>
              <w:jc w:val="both"/>
            </w:pPr>
            <w:r>
              <w:rPr>
                <w:rFonts w:ascii="Times New Roman"/>
                <w:b w:val="false"/>
                <w:i w:val="false"/>
                <w:color w:val="000000"/>
                <w:sz w:val="20"/>
              </w:rPr>
              <w:t xml:space="preserve">
Ақпараттық технологияларды қолдана отырып архивтік құжаттарды пайдалану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543"/>
          <w:p>
            <w:pPr>
              <w:spacing w:after="20"/>
              <w:ind w:left="20"/>
              <w:jc w:val="both"/>
            </w:pPr>
            <w:r>
              <w:rPr>
                <w:rFonts w:ascii="Times New Roman"/>
                <w:b w:val="false"/>
                <w:i w:val="false"/>
                <w:color w:val="000000"/>
                <w:sz w:val="20"/>
              </w:rPr>
              <w:t xml:space="preserve">
Дағды 1: </w:t>
            </w:r>
          </w:p>
          <w:bookmarkEnd w:id="543"/>
          <w:p>
            <w:pPr>
              <w:spacing w:after="20"/>
              <w:ind w:left="20"/>
              <w:jc w:val="both"/>
            </w:pPr>
            <w:r>
              <w:rPr>
                <w:rFonts w:ascii="Times New Roman"/>
                <w:b w:val="false"/>
                <w:i w:val="false"/>
                <w:color w:val="000000"/>
                <w:sz w:val="20"/>
              </w:rPr>
              <w:t>
Қазақстан Республикасының Ұлттық архив қорының құжаттарын, басқа да архивтік құжаттарды пайдалану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544"/>
          <w:p>
            <w:pPr>
              <w:spacing w:after="20"/>
              <w:ind w:left="20"/>
              <w:jc w:val="both"/>
            </w:pPr>
            <w:r>
              <w:rPr>
                <w:rFonts w:ascii="Times New Roman"/>
                <w:b w:val="false"/>
                <w:i w:val="false"/>
                <w:color w:val="000000"/>
                <w:sz w:val="20"/>
              </w:rPr>
              <w:t xml:space="preserve">
Машықтар: </w:t>
            </w:r>
          </w:p>
          <w:bookmarkEnd w:id="544"/>
          <w:p>
            <w:pPr>
              <w:spacing w:after="20"/>
              <w:ind w:left="20"/>
              <w:jc w:val="both"/>
            </w:pPr>
            <w:r>
              <w:rPr>
                <w:rFonts w:ascii="Times New Roman"/>
                <w:b w:val="false"/>
                <w:i w:val="false"/>
                <w:color w:val="000000"/>
                <w:sz w:val="20"/>
              </w:rPr>
              <w:t>
</w:t>
            </w:r>
            <w:r>
              <w:rPr>
                <w:rFonts w:ascii="Times New Roman"/>
                <w:b w:val="false"/>
                <w:i w:val="false"/>
                <w:color w:val="000000"/>
                <w:sz w:val="20"/>
              </w:rPr>
              <w:t>1. Жеке және заңды тұлғалардың сұраныстарын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Көрмелерді, архивтік құжаттардың тақырыптық экспозицияларын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насихаттау бойынша іс-шараларды өткізу (мектептегі сабақтар, дәрістер, экскурсиялар, жұртшылықпен кездесулер).</w:t>
            </w:r>
          </w:p>
          <w:p>
            <w:pPr>
              <w:spacing w:after="20"/>
              <w:ind w:left="20"/>
              <w:jc w:val="both"/>
            </w:pPr>
            <w:r>
              <w:rPr>
                <w:rFonts w:ascii="Times New Roman"/>
                <w:b w:val="false"/>
                <w:i w:val="false"/>
                <w:color w:val="000000"/>
                <w:sz w:val="20"/>
              </w:rPr>
              <w:t>
4. Архив қорларының құрамы мен мазмұнын зерделеу, соның негізінде тақырыптық тізімдер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545"/>
          <w:p>
            <w:pPr>
              <w:spacing w:after="20"/>
              <w:ind w:left="20"/>
              <w:jc w:val="both"/>
            </w:pPr>
            <w:r>
              <w:rPr>
                <w:rFonts w:ascii="Times New Roman"/>
                <w:b w:val="false"/>
                <w:i w:val="false"/>
                <w:color w:val="000000"/>
                <w:sz w:val="20"/>
              </w:rPr>
              <w:t>
Білімдер:</w:t>
            </w:r>
          </w:p>
          <w:bookmarkEnd w:id="545"/>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жетімділік, ақпараттандыру және өтініштерді қарауды реттейтін өзге де заңнама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пайдаланудың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546"/>
          <w:p>
            <w:pPr>
              <w:spacing w:after="20"/>
              <w:ind w:left="20"/>
              <w:jc w:val="both"/>
            </w:pPr>
            <w:r>
              <w:rPr>
                <w:rFonts w:ascii="Times New Roman"/>
                <w:b w:val="false"/>
                <w:i w:val="false"/>
                <w:color w:val="000000"/>
                <w:sz w:val="20"/>
              </w:rPr>
              <w:t xml:space="preserve">
Дағды 2 </w:t>
            </w:r>
          </w:p>
          <w:bookmarkEnd w:id="546"/>
          <w:p>
            <w:pPr>
              <w:spacing w:after="20"/>
              <w:ind w:left="20"/>
              <w:jc w:val="both"/>
            </w:pPr>
            <w:r>
              <w:rPr>
                <w:rFonts w:ascii="Times New Roman"/>
                <w:b w:val="false"/>
                <w:i w:val="false"/>
                <w:color w:val="000000"/>
                <w:sz w:val="20"/>
              </w:rPr>
              <w:t>
Ғылыми-анықтамалық аппаратты автоматтандыру және архивтік құжаттарды цифрлық форматқа көшіру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547"/>
          <w:p>
            <w:pPr>
              <w:spacing w:after="20"/>
              <w:ind w:left="20"/>
              <w:jc w:val="both"/>
            </w:pPr>
            <w:r>
              <w:rPr>
                <w:rFonts w:ascii="Times New Roman"/>
                <w:b w:val="false"/>
                <w:i w:val="false"/>
                <w:color w:val="000000"/>
                <w:sz w:val="20"/>
              </w:rPr>
              <w:t xml:space="preserve">
Машықтар: </w:t>
            </w:r>
          </w:p>
          <w:bookmarkEnd w:id="547"/>
          <w:p>
            <w:pPr>
              <w:spacing w:after="20"/>
              <w:ind w:left="20"/>
              <w:jc w:val="both"/>
            </w:pPr>
            <w:r>
              <w:rPr>
                <w:rFonts w:ascii="Times New Roman"/>
                <w:b w:val="false"/>
                <w:i w:val="false"/>
                <w:color w:val="000000"/>
                <w:sz w:val="20"/>
              </w:rPr>
              <w:t>
</w:t>
            </w:r>
            <w:r>
              <w:rPr>
                <w:rFonts w:ascii="Times New Roman"/>
                <w:b w:val="false"/>
                <w:i w:val="false"/>
                <w:color w:val="000000"/>
                <w:sz w:val="20"/>
              </w:rPr>
              <w:t>1. Цифрландыру бойынша бағдарламалық қамтамасыз етумен және жабдықпен жұмыс істеу және ғылыми-анықтамалық аппаратты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Архивтік құжаттардан алынған мәліметтерді тақырыптық деректер базасына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548"/>
          <w:p>
            <w:pPr>
              <w:spacing w:after="20"/>
              <w:ind w:left="20"/>
              <w:jc w:val="both"/>
            </w:pPr>
            <w:r>
              <w:rPr>
                <w:rFonts w:ascii="Times New Roman"/>
                <w:b w:val="false"/>
                <w:i w:val="false"/>
                <w:color w:val="000000"/>
                <w:sz w:val="20"/>
              </w:rPr>
              <w:t>
Білімдер:</w:t>
            </w:r>
          </w:p>
          <w:bookmarkEnd w:id="54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Ғылыми-анықтамалық аппарат және архив қызметін автоматтандыру мәселелері бойынша отандық және шетелдік тәжірибеі.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549"/>
          <w:p>
            <w:pPr>
              <w:spacing w:after="20"/>
              <w:ind w:left="20"/>
              <w:jc w:val="both"/>
            </w:pPr>
            <w:r>
              <w:rPr>
                <w:rFonts w:ascii="Times New Roman"/>
                <w:b w:val="false"/>
                <w:i w:val="false"/>
                <w:color w:val="000000"/>
                <w:sz w:val="20"/>
              </w:rPr>
              <w:t>
Дербестік және жауапкершілік</w:t>
            </w:r>
          </w:p>
          <w:bookmarkEnd w:id="549"/>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коммуникативтік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Оқуға және өз бетінше білім алуға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Бастамашылық</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"Архивист (архив ісі жөніндегі әдіскер)"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оқыту (салалар бойынша)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немесе іс жүргізуші лауазымдарындағы жұмыс өтілі кемінде екі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Формалды емес және информалды біліммен байланыс: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550"/>
          <w:p>
            <w:pPr>
              <w:spacing w:after="20"/>
              <w:ind w:left="20"/>
              <w:jc w:val="both"/>
            </w:pPr>
            <w:r>
              <w:rPr>
                <w:rFonts w:ascii="Times New Roman"/>
                <w:b w:val="false"/>
                <w:i w:val="false"/>
                <w:color w:val="000000"/>
                <w:sz w:val="20"/>
              </w:rPr>
              <w:t>
2621-1-001 Археограф</w:t>
            </w:r>
          </w:p>
          <w:bookmarkEnd w:id="550"/>
          <w:p>
            <w:pPr>
              <w:spacing w:after="20"/>
              <w:ind w:left="20"/>
              <w:jc w:val="both"/>
            </w:pPr>
            <w:r>
              <w:rPr>
                <w:rFonts w:ascii="Times New Roman"/>
                <w:b w:val="false"/>
                <w:i w:val="false"/>
                <w:color w:val="000000"/>
                <w:sz w:val="20"/>
              </w:rPr>
              <w:t>
2621-1-002 Архивист (жалпы профиль)</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архивтік құжаттарды жинақтау,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551"/>
          <w:p>
            <w:pPr>
              <w:spacing w:after="20"/>
              <w:ind w:left="20"/>
              <w:jc w:val="both"/>
            </w:pPr>
            <w:r>
              <w:rPr>
                <w:rFonts w:ascii="Times New Roman"/>
                <w:b w:val="false"/>
                <w:i w:val="false"/>
                <w:color w:val="000000"/>
                <w:sz w:val="20"/>
              </w:rPr>
              <w:t>
1. Архивтік қорларды жинақтау және толықтыру көздерімен өзара әрекеттесу</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олардың сақталуын қамтамасыз ету</w:t>
            </w:r>
          </w:p>
          <w:p>
            <w:pPr>
              <w:spacing w:after="20"/>
              <w:ind w:left="20"/>
              <w:jc w:val="both"/>
            </w:pPr>
            <w:r>
              <w:rPr>
                <w:rFonts w:ascii="Times New Roman"/>
                <w:b w:val="false"/>
                <w:i w:val="false"/>
                <w:color w:val="000000"/>
                <w:sz w:val="20"/>
              </w:rPr>
              <w:t>
3. Ақпараттық технологияларды қолдана отырып архивтік құжаттарды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552"/>
          <w:p>
            <w:pPr>
              <w:spacing w:after="20"/>
              <w:ind w:left="20"/>
              <w:jc w:val="both"/>
            </w:pPr>
            <w:r>
              <w:rPr>
                <w:rFonts w:ascii="Times New Roman"/>
                <w:b w:val="false"/>
                <w:i w:val="false"/>
                <w:color w:val="000000"/>
                <w:sz w:val="20"/>
              </w:rPr>
              <w:t>
Еңбек қызметі 1:</w:t>
            </w:r>
          </w:p>
          <w:bookmarkEnd w:id="552"/>
          <w:p>
            <w:pPr>
              <w:spacing w:after="20"/>
              <w:ind w:left="20"/>
              <w:jc w:val="both"/>
            </w:pPr>
            <w:r>
              <w:rPr>
                <w:rFonts w:ascii="Times New Roman"/>
                <w:b w:val="false"/>
                <w:i w:val="false"/>
                <w:color w:val="000000"/>
                <w:sz w:val="20"/>
              </w:rPr>
              <w:t>
Архивтік қорларды жинақтау және толықтыру көздерімен өзара әрекеттесу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553"/>
          <w:p>
            <w:pPr>
              <w:spacing w:after="20"/>
              <w:ind w:left="20"/>
              <w:jc w:val="both"/>
            </w:pPr>
            <w:r>
              <w:rPr>
                <w:rFonts w:ascii="Times New Roman"/>
                <w:b w:val="false"/>
                <w:i w:val="false"/>
                <w:color w:val="000000"/>
                <w:sz w:val="20"/>
              </w:rPr>
              <w:t xml:space="preserve">
Дағды 1: </w:t>
            </w:r>
          </w:p>
          <w:bookmarkEnd w:id="553"/>
          <w:p>
            <w:pPr>
              <w:spacing w:after="20"/>
              <w:ind w:left="20"/>
              <w:jc w:val="both"/>
            </w:pPr>
            <w:r>
              <w:rPr>
                <w:rFonts w:ascii="Times New Roman"/>
                <w:b w:val="false"/>
                <w:i w:val="false"/>
                <w:color w:val="000000"/>
                <w:sz w:val="20"/>
              </w:rPr>
              <w:t>
Құжаттардың құндылығына ғылыми-техникалық сараптаманы жүзеге асыру және ғылыми-анықтамалық аппаратты құрастыру.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554"/>
          <w:p>
            <w:pPr>
              <w:spacing w:after="20"/>
              <w:ind w:left="20"/>
              <w:jc w:val="both"/>
            </w:pPr>
            <w:r>
              <w:rPr>
                <w:rFonts w:ascii="Times New Roman"/>
                <w:b w:val="false"/>
                <w:i w:val="false"/>
                <w:color w:val="000000"/>
                <w:sz w:val="20"/>
              </w:rPr>
              <w:t>
Машықтар:</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құндылығының өлшемдерін анықтау және оларды Ұлттық архив қорының құрамына жатқызу.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 ғылыми-техникалық өңдеу кезінде қағаз негіздегі құжаттардың және электрондық құжаттардың құндылығына сараптама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тәжірибесінде қағаз негіздегі және электрондық құжаттардың құндылығына ғылыми-техникалық сараптама жүргізу тәртібін реттейтін нормативтік құқықтық актілерді қолдану, ғылыми-анықтамалық аппаратты құрастыру.</w:t>
            </w:r>
          </w:p>
          <w:p>
            <w:pPr>
              <w:spacing w:after="20"/>
              <w:ind w:left="20"/>
              <w:jc w:val="both"/>
            </w:pPr>
            <w:r>
              <w:rPr>
                <w:rFonts w:ascii="Times New Roman"/>
                <w:b w:val="false"/>
                <w:i w:val="false"/>
                <w:color w:val="000000"/>
                <w:sz w:val="20"/>
              </w:rPr>
              <w:t xml:space="preserve">
4. Істер мен құжаттардың тізімдемелерін, сақтауға жатпайтын құжаттарды, оның ішінде электрондық құжаттарды жоюға бөлу туралы актілер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555"/>
          <w:p>
            <w:pPr>
              <w:spacing w:after="20"/>
              <w:ind w:left="20"/>
              <w:jc w:val="both"/>
            </w:pPr>
            <w:r>
              <w:rPr>
                <w:rFonts w:ascii="Times New Roman"/>
                <w:b w:val="false"/>
                <w:i w:val="false"/>
                <w:color w:val="000000"/>
                <w:sz w:val="20"/>
              </w:rPr>
              <w:t>
Білімдер:</w:t>
            </w:r>
          </w:p>
          <w:bookmarkEnd w:id="55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Жинақтау, қағаз негіздегі және электрондық құжаттардың құндылығына сараптама жасау,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сараптама жасау бойынша ғылыми-зерттеу жұмыстарын жүргізу әдістерін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556"/>
          <w:p>
            <w:pPr>
              <w:spacing w:after="20"/>
              <w:ind w:left="20"/>
              <w:jc w:val="both"/>
            </w:pPr>
            <w:r>
              <w:rPr>
                <w:rFonts w:ascii="Times New Roman"/>
                <w:b w:val="false"/>
                <w:i w:val="false"/>
                <w:color w:val="000000"/>
                <w:sz w:val="20"/>
              </w:rPr>
              <w:t xml:space="preserve">
Дағды 2: </w:t>
            </w:r>
          </w:p>
          <w:bookmarkEnd w:id="556"/>
          <w:p>
            <w:pPr>
              <w:spacing w:after="20"/>
              <w:ind w:left="20"/>
              <w:jc w:val="both"/>
            </w:pPr>
            <w:r>
              <w:rPr>
                <w:rFonts w:ascii="Times New Roman"/>
                <w:b w:val="false"/>
                <w:i w:val="false"/>
                <w:color w:val="000000"/>
                <w:sz w:val="20"/>
              </w:rPr>
              <w:t>
Жинақтау көздеріне әдістемелік және практикалық көмек көрсету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557"/>
          <w:p>
            <w:pPr>
              <w:spacing w:after="20"/>
              <w:ind w:left="20"/>
              <w:jc w:val="both"/>
            </w:pPr>
            <w:r>
              <w:rPr>
                <w:rFonts w:ascii="Times New Roman"/>
                <w:b w:val="false"/>
                <w:i w:val="false"/>
                <w:color w:val="000000"/>
                <w:sz w:val="20"/>
              </w:rPr>
              <w:t xml:space="preserve">
Машықтар: </w:t>
            </w:r>
          </w:p>
          <w:bookmarkEnd w:id="5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Ұйымдарды, кәсіпорындарды архивті толықтыру көздерінің тізіміне қосу және одан шығару критерийлерін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архивтерді толықтыру көздерінің тізімін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архивтерді толықтыру көздерінің тізіміне кіретін ұйымдардың бақылау істерін мәліметтермен толықтыру бойынша жұмыстарды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тәжірибесінде архив қорларын жинақтау, толықтыру көздерінің тізімін құрастыру және алармен өзара әрекеттесу мәселелері жөніндегі нормативтік құқықтық актілер мен әдістемелік ұсынымдарды қолдану.</w:t>
            </w:r>
          </w:p>
          <w:p>
            <w:pPr>
              <w:spacing w:after="20"/>
              <w:ind w:left="20"/>
              <w:jc w:val="both"/>
            </w:pPr>
            <w:r>
              <w:rPr>
                <w:rFonts w:ascii="Times New Roman"/>
                <w:b w:val="false"/>
                <w:i w:val="false"/>
                <w:color w:val="000000"/>
                <w:sz w:val="20"/>
              </w:rPr>
              <w:t>
5. Архив қорларын жинақтау, толықтыру көздерінің тізімін құрастыру және алармен өзара әрекеттесу, құжаттардың құндылығына сараптама жасау мәселелері бойынша нормативтікх құқықтық актілерді түсіндіру жөнінде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558"/>
          <w:p>
            <w:pPr>
              <w:spacing w:after="20"/>
              <w:ind w:left="20"/>
              <w:jc w:val="both"/>
            </w:pPr>
            <w:r>
              <w:rPr>
                <w:rFonts w:ascii="Times New Roman"/>
                <w:b w:val="false"/>
                <w:i w:val="false"/>
                <w:color w:val="000000"/>
                <w:sz w:val="20"/>
              </w:rPr>
              <w:t>
Білімдер:</w:t>
            </w:r>
          </w:p>
          <w:bookmarkEnd w:id="55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559"/>
          <w:p>
            <w:pPr>
              <w:spacing w:after="20"/>
              <w:ind w:left="20"/>
              <w:jc w:val="both"/>
            </w:pPr>
            <w:r>
              <w:rPr>
                <w:rFonts w:ascii="Times New Roman"/>
                <w:b w:val="false"/>
                <w:i w:val="false"/>
                <w:color w:val="000000"/>
                <w:sz w:val="20"/>
              </w:rPr>
              <w:t>
Еңбек қызметі 2:</w:t>
            </w:r>
          </w:p>
          <w:bookmarkEnd w:id="559"/>
          <w:p>
            <w:pPr>
              <w:spacing w:after="20"/>
              <w:ind w:left="20"/>
              <w:jc w:val="both"/>
            </w:pPr>
            <w:r>
              <w:rPr>
                <w:rFonts w:ascii="Times New Roman"/>
                <w:b w:val="false"/>
                <w:i w:val="false"/>
                <w:color w:val="000000"/>
                <w:sz w:val="20"/>
              </w:rPr>
              <w:t>
Архивтік құжаттарды қабылдау, есепке алу, олардың сақталуын қамтамасыз ету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560"/>
          <w:p>
            <w:pPr>
              <w:spacing w:after="20"/>
              <w:ind w:left="20"/>
              <w:jc w:val="both"/>
            </w:pPr>
            <w:r>
              <w:rPr>
                <w:rFonts w:ascii="Times New Roman"/>
                <w:b w:val="false"/>
                <w:i w:val="false"/>
                <w:color w:val="000000"/>
                <w:sz w:val="20"/>
              </w:rPr>
              <w:t xml:space="preserve">
Дағды 1: </w:t>
            </w:r>
          </w:p>
          <w:bookmarkEnd w:id="560"/>
          <w:p>
            <w:pPr>
              <w:spacing w:after="20"/>
              <w:ind w:left="20"/>
              <w:jc w:val="both"/>
            </w:pPr>
            <w:r>
              <w:rPr>
                <w:rFonts w:ascii="Times New Roman"/>
                <w:b w:val="false"/>
                <w:i w:val="false"/>
                <w:color w:val="000000"/>
                <w:sz w:val="20"/>
              </w:rPr>
              <w:t xml:space="preserve">
Архивтік құжаттарды қабылдауды жүзеге асыру және олардың есебін жүргізу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561"/>
          <w:p>
            <w:pPr>
              <w:spacing w:after="20"/>
              <w:ind w:left="20"/>
              <w:jc w:val="both"/>
            </w:pPr>
            <w:r>
              <w:rPr>
                <w:rFonts w:ascii="Times New Roman"/>
                <w:b w:val="false"/>
                <w:i w:val="false"/>
                <w:color w:val="000000"/>
                <w:sz w:val="20"/>
              </w:rPr>
              <w:t>
Машықтар:</w:t>
            </w:r>
          </w:p>
          <w:bookmarkEnd w:id="561"/>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Есептік құжаттарды толтыру.</w:t>
            </w:r>
          </w:p>
          <w:p>
            <w:pPr>
              <w:spacing w:after="20"/>
              <w:ind w:left="20"/>
              <w:jc w:val="both"/>
            </w:pPr>
            <w:r>
              <w:rPr>
                <w:rFonts w:ascii="Times New Roman"/>
                <w:b w:val="false"/>
                <w:i w:val="false"/>
                <w:color w:val="000000"/>
                <w:sz w:val="20"/>
              </w:rPr>
              <w:t>
3. Құжаттарды қабылдау және есепке алу мәселелері бойынша архив ісі және құжаттаманы басқару саласындағы нормативтік құқықтық актілерді жұмыс тәжірибесінде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562"/>
          <w:p>
            <w:pPr>
              <w:spacing w:after="20"/>
              <w:ind w:left="20"/>
              <w:jc w:val="both"/>
            </w:pPr>
            <w:r>
              <w:rPr>
                <w:rFonts w:ascii="Times New Roman"/>
                <w:b w:val="false"/>
                <w:i w:val="false"/>
                <w:color w:val="000000"/>
                <w:sz w:val="20"/>
              </w:rPr>
              <w:t>
Білімдер:</w:t>
            </w:r>
          </w:p>
          <w:bookmarkEnd w:id="56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қабылдаудың және олардың есебін жүргізудің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563"/>
          <w:p>
            <w:pPr>
              <w:spacing w:after="20"/>
              <w:ind w:left="20"/>
              <w:jc w:val="both"/>
            </w:pPr>
            <w:r>
              <w:rPr>
                <w:rFonts w:ascii="Times New Roman"/>
                <w:b w:val="false"/>
                <w:i w:val="false"/>
                <w:color w:val="000000"/>
                <w:sz w:val="20"/>
              </w:rPr>
              <w:t xml:space="preserve">
Дағды 2: </w:t>
            </w:r>
          </w:p>
          <w:bookmarkEnd w:id="563"/>
          <w:p>
            <w:pPr>
              <w:spacing w:after="20"/>
              <w:ind w:left="20"/>
              <w:jc w:val="both"/>
            </w:pPr>
            <w:r>
              <w:rPr>
                <w:rFonts w:ascii="Times New Roman"/>
                <w:b w:val="false"/>
                <w:i w:val="false"/>
                <w:color w:val="000000"/>
                <w:sz w:val="20"/>
              </w:rPr>
              <w:t>
Құжаттардың сақталуын қамтамасыз ету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564"/>
          <w:p>
            <w:pPr>
              <w:spacing w:after="20"/>
              <w:ind w:left="20"/>
              <w:jc w:val="both"/>
            </w:pPr>
            <w:r>
              <w:rPr>
                <w:rFonts w:ascii="Times New Roman"/>
                <w:b w:val="false"/>
                <w:i w:val="false"/>
                <w:color w:val="000000"/>
                <w:sz w:val="20"/>
              </w:rPr>
              <w:t xml:space="preserve">
Машықтар: </w:t>
            </w:r>
          </w:p>
          <w:bookmarkEnd w:id="564"/>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сақталуын қамтамасыз ету, өшіп бара жатқан мәтінді қалпына келтіру мәселелері бойынша әдістемені тәжірибе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жағдайын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шаңнан тазарту, картондау, нөмірлеу, қалпына келтіру жұмыстарын жүргізу, өшіп бара жатқан мәтінді қалпына келтіру.</w:t>
            </w:r>
          </w:p>
          <w:p>
            <w:pPr>
              <w:spacing w:after="20"/>
              <w:ind w:left="20"/>
              <w:jc w:val="both"/>
            </w:pPr>
            <w:r>
              <w:rPr>
                <w:rFonts w:ascii="Times New Roman"/>
                <w:b w:val="false"/>
                <w:i w:val="false"/>
                <w:color w:val="000000"/>
                <w:sz w:val="20"/>
              </w:rPr>
              <w:t xml:space="preserve">
4. Құжаттардың сақталуын қамтамасыз ету мәселесі бойынша архив ісі және құжаттаманы басқару саласындағы нормативтік құқықтық актілерді жұмыс тәжірибесінде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565"/>
          <w:p>
            <w:pPr>
              <w:spacing w:after="20"/>
              <w:ind w:left="20"/>
              <w:jc w:val="both"/>
            </w:pPr>
            <w:r>
              <w:rPr>
                <w:rFonts w:ascii="Times New Roman"/>
                <w:b w:val="false"/>
                <w:i w:val="false"/>
                <w:color w:val="000000"/>
                <w:sz w:val="20"/>
              </w:rPr>
              <w:t>
Білімдер:</w:t>
            </w:r>
          </w:p>
          <w:bookmarkEnd w:id="56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олардың көшірмелерінің сақталуын қамтамасыз ету, өшіп бара жатқан мәтінді реставрациялау, қалпына келтіру,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Шаңсыздандыру, картондау, істер мен құжаттарды реставрациялау, өшіп бара жатқан мәтінді қалпына келтіру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566"/>
          <w:p>
            <w:pPr>
              <w:spacing w:after="20"/>
              <w:ind w:left="20"/>
              <w:jc w:val="both"/>
            </w:pPr>
            <w:r>
              <w:rPr>
                <w:rFonts w:ascii="Times New Roman"/>
                <w:b w:val="false"/>
                <w:i w:val="false"/>
                <w:color w:val="000000"/>
                <w:sz w:val="20"/>
              </w:rPr>
              <w:t>
Еңбек қызметі 3:</w:t>
            </w:r>
          </w:p>
          <w:bookmarkEnd w:id="566"/>
          <w:p>
            <w:pPr>
              <w:spacing w:after="20"/>
              <w:ind w:left="20"/>
              <w:jc w:val="both"/>
            </w:pPr>
            <w:r>
              <w:rPr>
                <w:rFonts w:ascii="Times New Roman"/>
                <w:b w:val="false"/>
                <w:i w:val="false"/>
                <w:color w:val="000000"/>
                <w:sz w:val="20"/>
              </w:rPr>
              <w:t xml:space="preserve">
Ақпараттық технологияларды қолдана отырып архивтік құжаттарды пайдалану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567"/>
          <w:p>
            <w:pPr>
              <w:spacing w:after="20"/>
              <w:ind w:left="20"/>
              <w:jc w:val="both"/>
            </w:pPr>
            <w:r>
              <w:rPr>
                <w:rFonts w:ascii="Times New Roman"/>
                <w:b w:val="false"/>
                <w:i w:val="false"/>
                <w:color w:val="000000"/>
                <w:sz w:val="20"/>
              </w:rPr>
              <w:t xml:space="preserve">
Дағды 1: </w:t>
            </w:r>
          </w:p>
          <w:bookmarkEnd w:id="567"/>
          <w:p>
            <w:pPr>
              <w:spacing w:after="20"/>
              <w:ind w:left="20"/>
              <w:jc w:val="both"/>
            </w:pPr>
            <w:r>
              <w:rPr>
                <w:rFonts w:ascii="Times New Roman"/>
                <w:b w:val="false"/>
                <w:i w:val="false"/>
                <w:color w:val="000000"/>
                <w:sz w:val="20"/>
              </w:rPr>
              <w:t>
Қазақстан Республикасының Ұлттық архив қорының құжаттарын, басқа да архивтік құжаттарды пайдалану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568"/>
          <w:p>
            <w:pPr>
              <w:spacing w:after="20"/>
              <w:ind w:left="20"/>
              <w:jc w:val="both"/>
            </w:pPr>
            <w:r>
              <w:rPr>
                <w:rFonts w:ascii="Times New Roman"/>
                <w:b w:val="false"/>
                <w:i w:val="false"/>
                <w:color w:val="000000"/>
                <w:sz w:val="20"/>
              </w:rPr>
              <w:t xml:space="preserve">
Машықтар: </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1. Жеке және заңды тұлғалардың сұраныстарын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Көрмелерді, архивтік құжаттардың тақырыптық экспозицияларын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насихаттау бойынша іс-шараларды өткізу (мектептегі сабақтар, дәрістер, экскурсиялар, жұртшылықпен кездесулер).</w:t>
            </w:r>
          </w:p>
          <w:p>
            <w:pPr>
              <w:spacing w:after="20"/>
              <w:ind w:left="20"/>
              <w:jc w:val="both"/>
            </w:pPr>
            <w:r>
              <w:rPr>
                <w:rFonts w:ascii="Times New Roman"/>
                <w:b w:val="false"/>
                <w:i w:val="false"/>
                <w:color w:val="000000"/>
                <w:sz w:val="20"/>
              </w:rPr>
              <w:t>
4. Архив қорларының құрамы мен мазмұнын зерделеу, соның негізінде тақырыптық тізімдер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569"/>
          <w:p>
            <w:pPr>
              <w:spacing w:after="20"/>
              <w:ind w:left="20"/>
              <w:jc w:val="both"/>
            </w:pPr>
            <w:r>
              <w:rPr>
                <w:rFonts w:ascii="Times New Roman"/>
                <w:b w:val="false"/>
                <w:i w:val="false"/>
                <w:color w:val="000000"/>
                <w:sz w:val="20"/>
              </w:rPr>
              <w:t>
Білімдер:</w:t>
            </w:r>
          </w:p>
          <w:bookmarkEnd w:id="569"/>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жетімділік, ақпараттандыру және өтініштерді қарауды реттейтін өзге де заңнама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пайдаланудың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570"/>
          <w:p>
            <w:pPr>
              <w:spacing w:after="20"/>
              <w:ind w:left="20"/>
              <w:jc w:val="both"/>
            </w:pPr>
            <w:r>
              <w:rPr>
                <w:rFonts w:ascii="Times New Roman"/>
                <w:b w:val="false"/>
                <w:i w:val="false"/>
                <w:color w:val="000000"/>
                <w:sz w:val="20"/>
              </w:rPr>
              <w:t xml:space="preserve">
Дағды 2 </w:t>
            </w:r>
          </w:p>
          <w:bookmarkEnd w:id="570"/>
          <w:p>
            <w:pPr>
              <w:spacing w:after="20"/>
              <w:ind w:left="20"/>
              <w:jc w:val="both"/>
            </w:pPr>
            <w:r>
              <w:rPr>
                <w:rFonts w:ascii="Times New Roman"/>
                <w:b w:val="false"/>
                <w:i w:val="false"/>
                <w:color w:val="000000"/>
                <w:sz w:val="20"/>
              </w:rPr>
              <w:t>
Ғылыми-анықтамалық жұмысты автоматтандыру аппарат және архивтік құжаттарды цифрлық форматқа көшіру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571"/>
          <w:p>
            <w:pPr>
              <w:spacing w:after="20"/>
              <w:ind w:left="20"/>
              <w:jc w:val="both"/>
            </w:pPr>
            <w:r>
              <w:rPr>
                <w:rFonts w:ascii="Times New Roman"/>
                <w:b w:val="false"/>
                <w:i w:val="false"/>
                <w:color w:val="000000"/>
                <w:sz w:val="20"/>
              </w:rPr>
              <w:t xml:space="preserve">
Машықтар: </w:t>
            </w:r>
          </w:p>
          <w:bookmarkEnd w:id="571"/>
          <w:p>
            <w:pPr>
              <w:spacing w:after="20"/>
              <w:ind w:left="20"/>
              <w:jc w:val="both"/>
            </w:pPr>
            <w:r>
              <w:rPr>
                <w:rFonts w:ascii="Times New Roman"/>
                <w:b w:val="false"/>
                <w:i w:val="false"/>
                <w:color w:val="000000"/>
                <w:sz w:val="20"/>
              </w:rPr>
              <w:t>
</w:t>
            </w:r>
            <w:r>
              <w:rPr>
                <w:rFonts w:ascii="Times New Roman"/>
                <w:b w:val="false"/>
                <w:i w:val="false"/>
                <w:color w:val="000000"/>
                <w:sz w:val="20"/>
              </w:rPr>
              <w:t>1. Цифрландыру бойынша бағдарламалық қамтамасыз етумен және жабдықпен жұмыс істеу және ғылыми-анықтамалық аппаратты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Архивтік құжаттардан алынған мәліметтерді тақырыптық деректер базасына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572"/>
          <w:p>
            <w:pPr>
              <w:spacing w:after="20"/>
              <w:ind w:left="20"/>
              <w:jc w:val="both"/>
            </w:pPr>
            <w:r>
              <w:rPr>
                <w:rFonts w:ascii="Times New Roman"/>
                <w:b w:val="false"/>
                <w:i w:val="false"/>
                <w:color w:val="000000"/>
                <w:sz w:val="20"/>
              </w:rPr>
              <w:t>
Білімдер:</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Ғылыми-анықтамалық аппарат және архив қызметін автоматтандыру мәселелері бойынша отандық және шетелдік тәжірибеі.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573"/>
          <w:p>
            <w:pPr>
              <w:spacing w:after="20"/>
              <w:ind w:left="20"/>
              <w:jc w:val="both"/>
            </w:pPr>
            <w:r>
              <w:rPr>
                <w:rFonts w:ascii="Times New Roman"/>
                <w:b w:val="false"/>
                <w:i w:val="false"/>
                <w:color w:val="000000"/>
                <w:sz w:val="20"/>
              </w:rPr>
              <w:t>
Дербестік және жауапкершілік</w:t>
            </w:r>
          </w:p>
          <w:bookmarkEnd w:id="573"/>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коммуникативтік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Оқуға және өз бетінше білім алуға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Бастамашылық</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"Архивист (архив ісі жөніндегі әдіскер)"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оқыту (салалар бойынша)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немесе іс жүргізуші лауазымдарындағы жұмыс өтілі кемінде бір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Формалды емес және информалды біліммен байланыс: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574"/>
          <w:p>
            <w:pPr>
              <w:spacing w:after="20"/>
              <w:ind w:left="20"/>
              <w:jc w:val="both"/>
            </w:pPr>
            <w:r>
              <w:rPr>
                <w:rFonts w:ascii="Times New Roman"/>
                <w:b w:val="false"/>
                <w:i w:val="false"/>
                <w:color w:val="000000"/>
                <w:sz w:val="20"/>
              </w:rPr>
              <w:t>
2621-1-001 Археограф</w:t>
            </w:r>
          </w:p>
          <w:bookmarkEnd w:id="574"/>
          <w:p>
            <w:pPr>
              <w:spacing w:after="20"/>
              <w:ind w:left="20"/>
              <w:jc w:val="both"/>
            </w:pPr>
            <w:r>
              <w:rPr>
                <w:rFonts w:ascii="Times New Roman"/>
                <w:b w:val="false"/>
                <w:i w:val="false"/>
                <w:color w:val="000000"/>
                <w:sz w:val="20"/>
              </w:rPr>
              <w:t>
2621-1-002 Архивист (жалпы профиль)</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архивтік құжаттарды жинақтау,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575"/>
          <w:p>
            <w:pPr>
              <w:spacing w:after="20"/>
              <w:ind w:left="20"/>
              <w:jc w:val="both"/>
            </w:pPr>
            <w:r>
              <w:rPr>
                <w:rFonts w:ascii="Times New Roman"/>
                <w:b w:val="false"/>
                <w:i w:val="false"/>
                <w:color w:val="000000"/>
                <w:sz w:val="20"/>
              </w:rPr>
              <w:t>
1. Архивтік қорларды жинақтау және толықтыру көздерімен өзара әрекеттесу</w:t>
            </w:r>
          </w:p>
          <w:bookmarkEnd w:id="575"/>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олардың сақталуын қамтамасыз ету</w:t>
            </w:r>
          </w:p>
          <w:p>
            <w:pPr>
              <w:spacing w:after="20"/>
              <w:ind w:left="20"/>
              <w:jc w:val="both"/>
            </w:pPr>
            <w:r>
              <w:rPr>
                <w:rFonts w:ascii="Times New Roman"/>
                <w:b w:val="false"/>
                <w:i w:val="false"/>
                <w:color w:val="000000"/>
                <w:sz w:val="20"/>
              </w:rPr>
              <w:t xml:space="preserve">
3. Ақпараттық технологияларды қолдана отырып архивтік құжаттарды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576"/>
          <w:p>
            <w:pPr>
              <w:spacing w:after="20"/>
              <w:ind w:left="20"/>
              <w:jc w:val="both"/>
            </w:pPr>
            <w:r>
              <w:rPr>
                <w:rFonts w:ascii="Times New Roman"/>
                <w:b w:val="false"/>
                <w:i w:val="false"/>
                <w:color w:val="000000"/>
                <w:sz w:val="20"/>
              </w:rPr>
              <w:t>
Еңбек қызметі 1:</w:t>
            </w:r>
          </w:p>
          <w:bookmarkEnd w:id="576"/>
          <w:p>
            <w:pPr>
              <w:spacing w:after="20"/>
              <w:ind w:left="20"/>
              <w:jc w:val="both"/>
            </w:pPr>
            <w:r>
              <w:rPr>
                <w:rFonts w:ascii="Times New Roman"/>
                <w:b w:val="false"/>
                <w:i w:val="false"/>
                <w:color w:val="000000"/>
                <w:sz w:val="20"/>
              </w:rPr>
              <w:t>
Архивтік қорларды жинақтау және толықтыру көздерімен өзара әрекеттесу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577"/>
          <w:p>
            <w:pPr>
              <w:spacing w:after="20"/>
              <w:ind w:left="20"/>
              <w:jc w:val="both"/>
            </w:pPr>
            <w:r>
              <w:rPr>
                <w:rFonts w:ascii="Times New Roman"/>
                <w:b w:val="false"/>
                <w:i w:val="false"/>
                <w:color w:val="000000"/>
                <w:sz w:val="20"/>
              </w:rPr>
              <w:t xml:space="preserve">
Дағды 1: </w:t>
            </w:r>
          </w:p>
          <w:bookmarkEnd w:id="577"/>
          <w:p>
            <w:pPr>
              <w:spacing w:after="20"/>
              <w:ind w:left="20"/>
              <w:jc w:val="both"/>
            </w:pPr>
            <w:r>
              <w:rPr>
                <w:rFonts w:ascii="Times New Roman"/>
                <w:b w:val="false"/>
                <w:i w:val="false"/>
                <w:color w:val="000000"/>
                <w:sz w:val="20"/>
              </w:rPr>
              <w:t>
Құжаттардың құндылығына ғылыми-техникалық сараптаманы жүзеге асыру және ғылыми-анықтамалық аппаратты құрастыру.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578"/>
          <w:p>
            <w:pPr>
              <w:spacing w:after="20"/>
              <w:ind w:left="20"/>
              <w:jc w:val="both"/>
            </w:pPr>
            <w:r>
              <w:rPr>
                <w:rFonts w:ascii="Times New Roman"/>
                <w:b w:val="false"/>
                <w:i w:val="false"/>
                <w:color w:val="000000"/>
                <w:sz w:val="20"/>
              </w:rPr>
              <w:t>
Машықтар:</w:t>
            </w:r>
          </w:p>
          <w:bookmarkEnd w:id="578"/>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құндылығының өлшемдерін анықтау және оларды Ұлттық архив қорының құрамына жатқызу.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 ғылыми-техникалық өңдеу кезінде қағаз негіздегі құжаттардың және электрондық құжаттардың құндылығына сараптама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тәжірибесінде қағаз негіздегі және электрондық құжаттардың құндылығына ғылыми-техникалық сараптама жүргізу тәртібін реттейтін нормативтік құқықтық актілерді қолдану, ғылыми-анықтамалық аппаратты құрастыру.</w:t>
            </w:r>
          </w:p>
          <w:p>
            <w:pPr>
              <w:spacing w:after="20"/>
              <w:ind w:left="20"/>
              <w:jc w:val="both"/>
            </w:pPr>
            <w:r>
              <w:rPr>
                <w:rFonts w:ascii="Times New Roman"/>
                <w:b w:val="false"/>
                <w:i w:val="false"/>
                <w:color w:val="000000"/>
                <w:sz w:val="20"/>
              </w:rPr>
              <w:t xml:space="preserve">
4. Істер мен құжаттардың тізімдемелерін, сақтауға жатпайтын құжаттарды, оның ішінде электрондық құжаттарды жоюға бөлу туралы актілер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579"/>
          <w:p>
            <w:pPr>
              <w:spacing w:after="20"/>
              <w:ind w:left="20"/>
              <w:jc w:val="both"/>
            </w:pPr>
            <w:r>
              <w:rPr>
                <w:rFonts w:ascii="Times New Roman"/>
                <w:b w:val="false"/>
                <w:i w:val="false"/>
                <w:color w:val="000000"/>
                <w:sz w:val="20"/>
              </w:rPr>
              <w:t>
Білімдер:</w:t>
            </w:r>
          </w:p>
          <w:bookmarkEnd w:id="57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Жинақтау, қағаз негіздегі және электрондық құжаттардың құндылығына сараптама жасау,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сараптама жасау бойынша ғылыми-зерттеу жұмыстарын жүргізу әдістерін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580"/>
          <w:p>
            <w:pPr>
              <w:spacing w:after="20"/>
              <w:ind w:left="20"/>
              <w:jc w:val="both"/>
            </w:pPr>
            <w:r>
              <w:rPr>
                <w:rFonts w:ascii="Times New Roman"/>
                <w:b w:val="false"/>
                <w:i w:val="false"/>
                <w:color w:val="000000"/>
                <w:sz w:val="20"/>
              </w:rPr>
              <w:t xml:space="preserve">
Дағды 2: </w:t>
            </w:r>
          </w:p>
          <w:bookmarkEnd w:id="580"/>
          <w:p>
            <w:pPr>
              <w:spacing w:after="20"/>
              <w:ind w:left="20"/>
              <w:jc w:val="both"/>
            </w:pPr>
            <w:r>
              <w:rPr>
                <w:rFonts w:ascii="Times New Roman"/>
                <w:b w:val="false"/>
                <w:i w:val="false"/>
                <w:color w:val="000000"/>
                <w:sz w:val="20"/>
              </w:rPr>
              <w:t>
Жинақтау көздеріне әдістемелік және практикалық көмек көрсету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581"/>
          <w:p>
            <w:pPr>
              <w:spacing w:after="20"/>
              <w:ind w:left="20"/>
              <w:jc w:val="both"/>
            </w:pPr>
            <w:r>
              <w:rPr>
                <w:rFonts w:ascii="Times New Roman"/>
                <w:b w:val="false"/>
                <w:i w:val="false"/>
                <w:color w:val="000000"/>
                <w:sz w:val="20"/>
              </w:rPr>
              <w:t xml:space="preserve">
Машықтар: </w:t>
            </w:r>
          </w:p>
          <w:bookmarkEnd w:id="5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Ұйымдарды, кәсіпорындарды архивті толықтыру көздерінің тізіміне қосу және одан шығару критерийлерін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архивтерді толықтыру көздерінің тізімін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архивтерді толықтыру көздерінің тізіміне кіретін ұйымдардың бақылау істерін мәліметтермен толықтыру бойынша жұмыстарды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тәжірибесінде архив қорларын жинақтау, толықтыру көздерінің тізімін құрастыру және алармен өзара әрекеттесу мәселелері жөніндегі нормативтік құқықтық актілер мен әдістемелік ұсынымдарды қолдану.</w:t>
            </w:r>
          </w:p>
          <w:p>
            <w:pPr>
              <w:spacing w:after="20"/>
              <w:ind w:left="20"/>
              <w:jc w:val="both"/>
            </w:pPr>
            <w:r>
              <w:rPr>
                <w:rFonts w:ascii="Times New Roman"/>
                <w:b w:val="false"/>
                <w:i w:val="false"/>
                <w:color w:val="000000"/>
                <w:sz w:val="20"/>
              </w:rPr>
              <w:t>
5. Архив қорларын жинақтау, толықтыру көздерінің тізімін құрастыру және алармен өзара әрекеттесу, құжаттардың құндылығына сараптама жасау мәселелері бойынша нормативтікх құқықтық актілерді түсіндіру жөнінде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582"/>
          <w:p>
            <w:pPr>
              <w:spacing w:after="20"/>
              <w:ind w:left="20"/>
              <w:jc w:val="both"/>
            </w:pPr>
            <w:r>
              <w:rPr>
                <w:rFonts w:ascii="Times New Roman"/>
                <w:b w:val="false"/>
                <w:i w:val="false"/>
                <w:color w:val="000000"/>
                <w:sz w:val="20"/>
              </w:rPr>
              <w:t>
Білімдер:</w:t>
            </w:r>
          </w:p>
          <w:bookmarkEnd w:id="58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583"/>
          <w:p>
            <w:pPr>
              <w:spacing w:after="20"/>
              <w:ind w:left="20"/>
              <w:jc w:val="both"/>
            </w:pPr>
            <w:r>
              <w:rPr>
                <w:rFonts w:ascii="Times New Roman"/>
                <w:b w:val="false"/>
                <w:i w:val="false"/>
                <w:color w:val="000000"/>
                <w:sz w:val="20"/>
              </w:rPr>
              <w:t>
Еңбек қызметі 2:</w:t>
            </w:r>
          </w:p>
          <w:bookmarkEnd w:id="583"/>
          <w:p>
            <w:pPr>
              <w:spacing w:after="20"/>
              <w:ind w:left="20"/>
              <w:jc w:val="both"/>
            </w:pPr>
            <w:r>
              <w:rPr>
                <w:rFonts w:ascii="Times New Roman"/>
                <w:b w:val="false"/>
                <w:i w:val="false"/>
                <w:color w:val="000000"/>
                <w:sz w:val="20"/>
              </w:rPr>
              <w:t>
Архивтік құжаттарды қабылдау, есепке алу, олардың сақталуын қамтамасыз ету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584"/>
          <w:p>
            <w:pPr>
              <w:spacing w:after="20"/>
              <w:ind w:left="20"/>
              <w:jc w:val="both"/>
            </w:pPr>
            <w:r>
              <w:rPr>
                <w:rFonts w:ascii="Times New Roman"/>
                <w:b w:val="false"/>
                <w:i w:val="false"/>
                <w:color w:val="000000"/>
                <w:sz w:val="20"/>
              </w:rPr>
              <w:t xml:space="preserve">
Дағды 1: </w:t>
            </w:r>
          </w:p>
          <w:bookmarkEnd w:id="584"/>
          <w:p>
            <w:pPr>
              <w:spacing w:after="20"/>
              <w:ind w:left="20"/>
              <w:jc w:val="both"/>
            </w:pPr>
            <w:r>
              <w:rPr>
                <w:rFonts w:ascii="Times New Roman"/>
                <w:b w:val="false"/>
                <w:i w:val="false"/>
                <w:color w:val="000000"/>
                <w:sz w:val="20"/>
              </w:rPr>
              <w:t xml:space="preserve">
Архивтік құжаттарды қабылдауды жүзеге асыру және олардың есебін жүргізу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585"/>
          <w:p>
            <w:pPr>
              <w:spacing w:after="20"/>
              <w:ind w:left="20"/>
              <w:jc w:val="both"/>
            </w:pPr>
            <w:r>
              <w:rPr>
                <w:rFonts w:ascii="Times New Roman"/>
                <w:b w:val="false"/>
                <w:i w:val="false"/>
                <w:color w:val="000000"/>
                <w:sz w:val="20"/>
              </w:rPr>
              <w:t>
Машықтар:</w:t>
            </w:r>
          </w:p>
          <w:bookmarkEnd w:id="585"/>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Есептік құжаттарды толтыру.</w:t>
            </w:r>
          </w:p>
          <w:p>
            <w:pPr>
              <w:spacing w:after="20"/>
              <w:ind w:left="20"/>
              <w:jc w:val="both"/>
            </w:pPr>
            <w:r>
              <w:rPr>
                <w:rFonts w:ascii="Times New Roman"/>
                <w:b w:val="false"/>
                <w:i w:val="false"/>
                <w:color w:val="000000"/>
                <w:sz w:val="20"/>
              </w:rPr>
              <w:t>
3. Құжаттарды қабылдау және есепке алу мәселелері бойынша архив ісі және құжаттаманы басқару саласындағы нормативтік құқықтық актілерді жұмыс тәжірибесінде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586"/>
          <w:p>
            <w:pPr>
              <w:spacing w:after="20"/>
              <w:ind w:left="20"/>
              <w:jc w:val="both"/>
            </w:pPr>
            <w:r>
              <w:rPr>
                <w:rFonts w:ascii="Times New Roman"/>
                <w:b w:val="false"/>
                <w:i w:val="false"/>
                <w:color w:val="000000"/>
                <w:sz w:val="20"/>
              </w:rPr>
              <w:t>
Білімдер:</w:t>
            </w:r>
          </w:p>
          <w:bookmarkEnd w:id="58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қабылдаудың және олардың есебін жүргізудің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587"/>
          <w:p>
            <w:pPr>
              <w:spacing w:after="20"/>
              <w:ind w:left="20"/>
              <w:jc w:val="both"/>
            </w:pPr>
            <w:r>
              <w:rPr>
                <w:rFonts w:ascii="Times New Roman"/>
                <w:b w:val="false"/>
                <w:i w:val="false"/>
                <w:color w:val="000000"/>
                <w:sz w:val="20"/>
              </w:rPr>
              <w:t xml:space="preserve">
Дағды 2: </w:t>
            </w:r>
          </w:p>
          <w:bookmarkEnd w:id="587"/>
          <w:p>
            <w:pPr>
              <w:spacing w:after="20"/>
              <w:ind w:left="20"/>
              <w:jc w:val="both"/>
            </w:pPr>
            <w:r>
              <w:rPr>
                <w:rFonts w:ascii="Times New Roman"/>
                <w:b w:val="false"/>
                <w:i w:val="false"/>
                <w:color w:val="000000"/>
                <w:sz w:val="20"/>
              </w:rPr>
              <w:t xml:space="preserve">
Құжаттардың сақталуын қамтамасыз ету бойынша жұмыстарды жүзеге асыру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588"/>
          <w:p>
            <w:pPr>
              <w:spacing w:after="20"/>
              <w:ind w:left="20"/>
              <w:jc w:val="both"/>
            </w:pPr>
            <w:r>
              <w:rPr>
                <w:rFonts w:ascii="Times New Roman"/>
                <w:b w:val="false"/>
                <w:i w:val="false"/>
                <w:color w:val="000000"/>
                <w:sz w:val="20"/>
              </w:rPr>
              <w:t xml:space="preserve">
Машықтар: </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сақталуын қамтамасыз ету, өшіп бара жатқан мәтінді қалпына келтіру мәселелері бойынша әдістемені тәжірибе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жағдайын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шаңнан тазарту, картондау, нөмірлеу, қалпына келтіру жұмыстарын жүргізу, өшіп бара жатқан мәтінді қалпына келтіру.</w:t>
            </w:r>
          </w:p>
          <w:p>
            <w:pPr>
              <w:spacing w:after="20"/>
              <w:ind w:left="20"/>
              <w:jc w:val="both"/>
            </w:pPr>
            <w:r>
              <w:rPr>
                <w:rFonts w:ascii="Times New Roman"/>
                <w:b w:val="false"/>
                <w:i w:val="false"/>
                <w:color w:val="000000"/>
                <w:sz w:val="20"/>
              </w:rPr>
              <w:t xml:space="preserve">
4. Құжаттардың сақталуын қамтамасыз ету мәселесі бойынша архив ісі және құжаттаманы басқару саласындағы нормативтік құқықтық актілерді жұмыс тәжірибесінде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589"/>
          <w:p>
            <w:pPr>
              <w:spacing w:after="20"/>
              <w:ind w:left="20"/>
              <w:jc w:val="both"/>
            </w:pPr>
            <w:r>
              <w:rPr>
                <w:rFonts w:ascii="Times New Roman"/>
                <w:b w:val="false"/>
                <w:i w:val="false"/>
                <w:color w:val="000000"/>
                <w:sz w:val="20"/>
              </w:rPr>
              <w:t>
Білімдер:</w:t>
            </w:r>
          </w:p>
          <w:bookmarkEnd w:id="58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олардың көшірмелерінің сақталуын қамтамасыз ету, өшіп бара жатқан мәтінді реставрациялау, қалпына келтіру,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Шаңсыздандыру, картондау, істер мен құжаттарды реставрациялау, өшіп бара жатқан мәтінді қалпына келтіру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590"/>
          <w:p>
            <w:pPr>
              <w:spacing w:after="20"/>
              <w:ind w:left="20"/>
              <w:jc w:val="both"/>
            </w:pPr>
            <w:r>
              <w:rPr>
                <w:rFonts w:ascii="Times New Roman"/>
                <w:b w:val="false"/>
                <w:i w:val="false"/>
                <w:color w:val="000000"/>
                <w:sz w:val="20"/>
              </w:rPr>
              <w:t>
Еңбек қызметі 3:</w:t>
            </w:r>
          </w:p>
          <w:bookmarkEnd w:id="590"/>
          <w:p>
            <w:pPr>
              <w:spacing w:after="20"/>
              <w:ind w:left="20"/>
              <w:jc w:val="both"/>
            </w:pPr>
            <w:r>
              <w:rPr>
                <w:rFonts w:ascii="Times New Roman"/>
                <w:b w:val="false"/>
                <w:i w:val="false"/>
                <w:color w:val="000000"/>
                <w:sz w:val="20"/>
              </w:rPr>
              <w:t xml:space="preserve">
Ақпараттық технологияларды қолдана отырып архивтік құжаттарды пайдалану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591"/>
          <w:p>
            <w:pPr>
              <w:spacing w:after="20"/>
              <w:ind w:left="20"/>
              <w:jc w:val="both"/>
            </w:pPr>
            <w:r>
              <w:rPr>
                <w:rFonts w:ascii="Times New Roman"/>
                <w:b w:val="false"/>
                <w:i w:val="false"/>
                <w:color w:val="000000"/>
                <w:sz w:val="20"/>
              </w:rPr>
              <w:t xml:space="preserve">
Дағды 1: </w:t>
            </w:r>
          </w:p>
          <w:bookmarkEnd w:id="591"/>
          <w:p>
            <w:pPr>
              <w:spacing w:after="20"/>
              <w:ind w:left="20"/>
              <w:jc w:val="both"/>
            </w:pPr>
            <w:r>
              <w:rPr>
                <w:rFonts w:ascii="Times New Roman"/>
                <w:b w:val="false"/>
                <w:i w:val="false"/>
                <w:color w:val="000000"/>
                <w:sz w:val="20"/>
              </w:rPr>
              <w:t>
Қазақстан Республикасының Ұлттық архив қорының құжаттарын, басқа да архивтік құжаттарды пайдалану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592"/>
          <w:p>
            <w:pPr>
              <w:spacing w:after="20"/>
              <w:ind w:left="20"/>
              <w:jc w:val="both"/>
            </w:pPr>
            <w:r>
              <w:rPr>
                <w:rFonts w:ascii="Times New Roman"/>
                <w:b w:val="false"/>
                <w:i w:val="false"/>
                <w:color w:val="000000"/>
                <w:sz w:val="20"/>
              </w:rPr>
              <w:t xml:space="preserve">
Машықтар: </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1. Жеке және заңды тұлғалардың сұраныстарын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Көрмелерді, архивтік құжаттардың тақырыптық экспозицияларын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насихаттау бойынша іс-шараларды өткізу (мектептегі сабақтар, дәрістер, экскурсиялар, жұртшылықпен кездесулер).</w:t>
            </w:r>
          </w:p>
          <w:p>
            <w:pPr>
              <w:spacing w:after="20"/>
              <w:ind w:left="20"/>
              <w:jc w:val="both"/>
            </w:pPr>
            <w:r>
              <w:rPr>
                <w:rFonts w:ascii="Times New Roman"/>
                <w:b w:val="false"/>
                <w:i w:val="false"/>
                <w:color w:val="000000"/>
                <w:sz w:val="20"/>
              </w:rPr>
              <w:t>
4. Архив қорларының құрамы мен мазмұнын зерделеу, соның негізінде тақырыптық тізімдер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593"/>
          <w:p>
            <w:pPr>
              <w:spacing w:after="20"/>
              <w:ind w:left="20"/>
              <w:jc w:val="both"/>
            </w:pPr>
            <w:r>
              <w:rPr>
                <w:rFonts w:ascii="Times New Roman"/>
                <w:b w:val="false"/>
                <w:i w:val="false"/>
                <w:color w:val="000000"/>
                <w:sz w:val="20"/>
              </w:rPr>
              <w:t>
Білімдер:</w:t>
            </w:r>
          </w:p>
          <w:bookmarkEnd w:id="593"/>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жетімділік, ақпараттандыру және өтініштерді қарауды реттейтін өзге де заңнама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пайдаланудың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594"/>
          <w:p>
            <w:pPr>
              <w:spacing w:after="20"/>
              <w:ind w:left="20"/>
              <w:jc w:val="both"/>
            </w:pPr>
            <w:r>
              <w:rPr>
                <w:rFonts w:ascii="Times New Roman"/>
                <w:b w:val="false"/>
                <w:i w:val="false"/>
                <w:color w:val="000000"/>
                <w:sz w:val="20"/>
              </w:rPr>
              <w:t xml:space="preserve">
Дағды 2 </w:t>
            </w:r>
          </w:p>
          <w:bookmarkEnd w:id="594"/>
          <w:p>
            <w:pPr>
              <w:spacing w:after="20"/>
              <w:ind w:left="20"/>
              <w:jc w:val="both"/>
            </w:pPr>
            <w:r>
              <w:rPr>
                <w:rFonts w:ascii="Times New Roman"/>
                <w:b w:val="false"/>
                <w:i w:val="false"/>
                <w:color w:val="000000"/>
                <w:sz w:val="20"/>
              </w:rPr>
              <w:t>
Ғылыми-анықтамалық аппаратты автоматтандыру және архивтік құжаттарды цифрлық форматқа көшіру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595"/>
          <w:p>
            <w:pPr>
              <w:spacing w:after="20"/>
              <w:ind w:left="20"/>
              <w:jc w:val="both"/>
            </w:pPr>
            <w:r>
              <w:rPr>
                <w:rFonts w:ascii="Times New Roman"/>
                <w:b w:val="false"/>
                <w:i w:val="false"/>
                <w:color w:val="000000"/>
                <w:sz w:val="20"/>
              </w:rPr>
              <w:t xml:space="preserve">
Машықтар: </w:t>
            </w:r>
          </w:p>
          <w:bookmarkEnd w:id="595"/>
          <w:p>
            <w:pPr>
              <w:spacing w:after="20"/>
              <w:ind w:left="20"/>
              <w:jc w:val="both"/>
            </w:pPr>
            <w:r>
              <w:rPr>
                <w:rFonts w:ascii="Times New Roman"/>
                <w:b w:val="false"/>
                <w:i w:val="false"/>
                <w:color w:val="000000"/>
                <w:sz w:val="20"/>
              </w:rPr>
              <w:t>
</w:t>
            </w:r>
            <w:r>
              <w:rPr>
                <w:rFonts w:ascii="Times New Roman"/>
                <w:b w:val="false"/>
                <w:i w:val="false"/>
                <w:color w:val="000000"/>
                <w:sz w:val="20"/>
              </w:rPr>
              <w:t>1. Цифрландыру бойынша бағдарламалық қамтамасыз етумен және жабдықпен жұмыс істеу және ғылыми-анықтамалық аппаратты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Архивтік құжаттардан алынған мәліметтерді тақырыптық деректер базасына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596"/>
          <w:p>
            <w:pPr>
              <w:spacing w:after="20"/>
              <w:ind w:left="20"/>
              <w:jc w:val="both"/>
            </w:pPr>
            <w:r>
              <w:rPr>
                <w:rFonts w:ascii="Times New Roman"/>
                <w:b w:val="false"/>
                <w:i w:val="false"/>
                <w:color w:val="000000"/>
                <w:sz w:val="20"/>
              </w:rPr>
              <w:t>
Білімдер:</w:t>
            </w:r>
          </w:p>
          <w:bookmarkEnd w:id="59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Ғылыми-анықтамалық аппарат және архив қызметін автоматтандыру мәселелері бойынша отандық және шетелдік тәжірибеі.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597"/>
          <w:p>
            <w:pPr>
              <w:spacing w:after="20"/>
              <w:ind w:left="20"/>
              <w:jc w:val="both"/>
            </w:pPr>
            <w:r>
              <w:rPr>
                <w:rFonts w:ascii="Times New Roman"/>
                <w:b w:val="false"/>
                <w:i w:val="false"/>
                <w:color w:val="000000"/>
                <w:sz w:val="20"/>
              </w:rPr>
              <w:t>
Дербестік және жауапкершілік</w:t>
            </w:r>
          </w:p>
          <w:bookmarkEnd w:id="597"/>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коммуникативтік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Оқуға және өз бетінше білім алуға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Бастамашылық</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 "Архивист (архив ісі жөніндегі әдіскер)"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(архив ісі жөніндегі әдіскер)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оқыту (салалар бойынша)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талаптар қойылмайды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Формалды емес және информалды біліммен байланыс: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598"/>
          <w:p>
            <w:pPr>
              <w:spacing w:after="20"/>
              <w:ind w:left="20"/>
              <w:jc w:val="both"/>
            </w:pPr>
            <w:r>
              <w:rPr>
                <w:rFonts w:ascii="Times New Roman"/>
                <w:b w:val="false"/>
                <w:i w:val="false"/>
                <w:color w:val="000000"/>
                <w:sz w:val="20"/>
              </w:rPr>
              <w:t>
2621-1-001 Археограф</w:t>
            </w:r>
          </w:p>
          <w:bookmarkEnd w:id="598"/>
          <w:p>
            <w:pPr>
              <w:spacing w:after="20"/>
              <w:ind w:left="20"/>
              <w:jc w:val="both"/>
            </w:pPr>
            <w:r>
              <w:rPr>
                <w:rFonts w:ascii="Times New Roman"/>
                <w:b w:val="false"/>
                <w:i w:val="false"/>
                <w:color w:val="000000"/>
                <w:sz w:val="20"/>
              </w:rPr>
              <w:t>
2621-1-002 Архивист (жалпы профиль)</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архивтік құжаттарды жинақтау,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599"/>
          <w:p>
            <w:pPr>
              <w:spacing w:after="20"/>
              <w:ind w:left="20"/>
              <w:jc w:val="both"/>
            </w:pPr>
            <w:r>
              <w:rPr>
                <w:rFonts w:ascii="Times New Roman"/>
                <w:b w:val="false"/>
                <w:i w:val="false"/>
                <w:color w:val="000000"/>
                <w:sz w:val="20"/>
              </w:rPr>
              <w:t>
1. Архивтік қорларды жинақтау және толықтыру көздерімен өзара әрекеттесу</w:t>
            </w:r>
          </w:p>
          <w:bookmarkEnd w:id="599"/>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олардың сақталуын қамтамасыз ету</w:t>
            </w:r>
          </w:p>
          <w:p>
            <w:pPr>
              <w:spacing w:after="20"/>
              <w:ind w:left="20"/>
              <w:jc w:val="both"/>
            </w:pPr>
            <w:r>
              <w:rPr>
                <w:rFonts w:ascii="Times New Roman"/>
                <w:b w:val="false"/>
                <w:i w:val="false"/>
                <w:color w:val="000000"/>
                <w:sz w:val="20"/>
              </w:rPr>
              <w:t>
3. Ақпараттық технологияларды қолдана отырып архивтік құжаттарды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600"/>
          <w:p>
            <w:pPr>
              <w:spacing w:after="20"/>
              <w:ind w:left="20"/>
              <w:jc w:val="both"/>
            </w:pPr>
            <w:r>
              <w:rPr>
                <w:rFonts w:ascii="Times New Roman"/>
                <w:b w:val="false"/>
                <w:i w:val="false"/>
                <w:color w:val="000000"/>
                <w:sz w:val="20"/>
              </w:rPr>
              <w:t>
Еңбек қызметі 1:</w:t>
            </w:r>
          </w:p>
          <w:bookmarkEnd w:id="600"/>
          <w:p>
            <w:pPr>
              <w:spacing w:after="20"/>
              <w:ind w:left="20"/>
              <w:jc w:val="both"/>
            </w:pPr>
            <w:r>
              <w:rPr>
                <w:rFonts w:ascii="Times New Roman"/>
                <w:b w:val="false"/>
                <w:i w:val="false"/>
                <w:color w:val="000000"/>
                <w:sz w:val="20"/>
              </w:rPr>
              <w:t>
Архивтік қорларды жинақтау және толықтыру көздерімен өзара әрекеттесу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601"/>
          <w:p>
            <w:pPr>
              <w:spacing w:after="20"/>
              <w:ind w:left="20"/>
              <w:jc w:val="both"/>
            </w:pPr>
            <w:r>
              <w:rPr>
                <w:rFonts w:ascii="Times New Roman"/>
                <w:b w:val="false"/>
                <w:i w:val="false"/>
                <w:color w:val="000000"/>
                <w:sz w:val="20"/>
              </w:rPr>
              <w:t xml:space="preserve">
Дағды 1: </w:t>
            </w:r>
          </w:p>
          <w:bookmarkEnd w:id="601"/>
          <w:p>
            <w:pPr>
              <w:spacing w:after="20"/>
              <w:ind w:left="20"/>
              <w:jc w:val="both"/>
            </w:pPr>
            <w:r>
              <w:rPr>
                <w:rFonts w:ascii="Times New Roman"/>
                <w:b w:val="false"/>
                <w:i w:val="false"/>
                <w:color w:val="000000"/>
                <w:sz w:val="20"/>
              </w:rPr>
              <w:t>
Құжаттардың құндылығына ғылыми-техникалық сараптаманы жүзеге асыру және ғылыми-анықтамалық аппаратты құрастыру.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602"/>
          <w:p>
            <w:pPr>
              <w:spacing w:after="20"/>
              <w:ind w:left="20"/>
              <w:jc w:val="both"/>
            </w:pPr>
            <w:r>
              <w:rPr>
                <w:rFonts w:ascii="Times New Roman"/>
                <w:b w:val="false"/>
                <w:i w:val="false"/>
                <w:color w:val="000000"/>
                <w:sz w:val="20"/>
              </w:rPr>
              <w:t>
Машықтар:</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құндылығының өлшемдерін анықтау және оларды Ұлттық архив қорының құрамына жатқызу.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 ғылыми-техникалық өңдеу кезінде қағаз негіздегі құжаттардың және электрондық құжаттардың құндылығына сараптама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тәжірибесінде қағаз негіздегі және электрондық құжаттардың құндылығына ғылыми-техникалық сараптама жүргізу тәртібін реттейтін нормативтік құқықтық актілерді қолдану, ғылыми-анықтамалық аппаратты құрастыру.</w:t>
            </w:r>
          </w:p>
          <w:p>
            <w:pPr>
              <w:spacing w:after="20"/>
              <w:ind w:left="20"/>
              <w:jc w:val="both"/>
            </w:pPr>
            <w:r>
              <w:rPr>
                <w:rFonts w:ascii="Times New Roman"/>
                <w:b w:val="false"/>
                <w:i w:val="false"/>
                <w:color w:val="000000"/>
                <w:sz w:val="20"/>
              </w:rPr>
              <w:t xml:space="preserve">
4. Істер мен құжаттардың тізімдемелерін, сақтауға жатпайтын құжаттарды, оның ішінде электрондық құжаттарды жоюға бөлу туралы актілер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603"/>
          <w:p>
            <w:pPr>
              <w:spacing w:after="20"/>
              <w:ind w:left="20"/>
              <w:jc w:val="both"/>
            </w:pPr>
            <w:r>
              <w:rPr>
                <w:rFonts w:ascii="Times New Roman"/>
                <w:b w:val="false"/>
                <w:i w:val="false"/>
                <w:color w:val="000000"/>
                <w:sz w:val="20"/>
              </w:rPr>
              <w:t>
Білімдер:</w:t>
            </w:r>
          </w:p>
          <w:bookmarkEnd w:id="60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Жинақтау, қағаз негіздегі және электрондық құжаттардың құндылығына сараптама жасау,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сараптама жасау бойынша ғылыми-зерттеу жұмыстарын жүргізу әдістерін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604"/>
          <w:p>
            <w:pPr>
              <w:spacing w:after="20"/>
              <w:ind w:left="20"/>
              <w:jc w:val="both"/>
            </w:pPr>
            <w:r>
              <w:rPr>
                <w:rFonts w:ascii="Times New Roman"/>
                <w:b w:val="false"/>
                <w:i w:val="false"/>
                <w:color w:val="000000"/>
                <w:sz w:val="20"/>
              </w:rPr>
              <w:t xml:space="preserve">
Дағды 2: </w:t>
            </w:r>
          </w:p>
          <w:bookmarkEnd w:id="604"/>
          <w:p>
            <w:pPr>
              <w:spacing w:after="20"/>
              <w:ind w:left="20"/>
              <w:jc w:val="both"/>
            </w:pPr>
            <w:r>
              <w:rPr>
                <w:rFonts w:ascii="Times New Roman"/>
                <w:b w:val="false"/>
                <w:i w:val="false"/>
                <w:color w:val="000000"/>
                <w:sz w:val="20"/>
              </w:rPr>
              <w:t>
Жинақтау көздеріне әдістемелік және практикалық көмек көрсету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605"/>
          <w:p>
            <w:pPr>
              <w:spacing w:after="20"/>
              <w:ind w:left="20"/>
              <w:jc w:val="both"/>
            </w:pPr>
            <w:r>
              <w:rPr>
                <w:rFonts w:ascii="Times New Roman"/>
                <w:b w:val="false"/>
                <w:i w:val="false"/>
                <w:color w:val="000000"/>
                <w:sz w:val="20"/>
              </w:rPr>
              <w:t xml:space="preserve">
Машықтар: </w:t>
            </w:r>
          </w:p>
          <w:bookmarkEnd w:id="6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Ұйымдарды, кәсіпорындарды архивті толықтыру көздерінің тізіміне қосу және одан шығару критерийлерін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архивтерді толықтыру көздерінің тізімін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архивтерді толықтыру көздерінің тізіміне кіретін ұйымдардың бақылау істерін мәліметтермен толықтыру бойынша жұмыстарды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тәжірибесінде архив қорларын жинақтау, толықтыру көздерінің тізімін құрастыру және алармен өзара әрекеттесу мәселелері жөніндегі нормативтік құқықтық актілер мен әдістемелік ұсынымдарды қолдану.</w:t>
            </w:r>
          </w:p>
          <w:p>
            <w:pPr>
              <w:spacing w:after="20"/>
              <w:ind w:left="20"/>
              <w:jc w:val="both"/>
            </w:pPr>
            <w:r>
              <w:rPr>
                <w:rFonts w:ascii="Times New Roman"/>
                <w:b w:val="false"/>
                <w:i w:val="false"/>
                <w:color w:val="000000"/>
                <w:sz w:val="20"/>
              </w:rPr>
              <w:t>
5. Архив қорларын жинақтау, толықтыру көздерінің тізімін құрастыру және алармен өзара әрекеттесу, құжаттардың құндылығына сараптама жасау мәселелері бойынша нормативтікх құқықтық актілерді түсіндіру жөнінде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606"/>
          <w:p>
            <w:pPr>
              <w:spacing w:after="20"/>
              <w:ind w:left="20"/>
              <w:jc w:val="both"/>
            </w:pPr>
            <w:r>
              <w:rPr>
                <w:rFonts w:ascii="Times New Roman"/>
                <w:b w:val="false"/>
                <w:i w:val="false"/>
                <w:color w:val="000000"/>
                <w:sz w:val="20"/>
              </w:rPr>
              <w:t>
Білімдер:</w:t>
            </w:r>
          </w:p>
          <w:bookmarkEnd w:id="60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Қағаз негіздегі және электрондық құжаттарды жинақтау, құндылығына сараптама жасау, Архив ісі саласындағы заманауи ақпараттық технологиялар, жинақтау көздерінің тізімін жүргізу мәселелері бойынша отандық және шетелдік тәжірибе.</w:t>
            </w:r>
          </w:p>
          <w:p>
            <w:pPr>
              <w:spacing w:after="20"/>
              <w:ind w:left="20"/>
              <w:jc w:val="both"/>
            </w:pPr>
            <w:r>
              <w:rPr>
                <w:rFonts w:ascii="Times New Roman"/>
                <w:b w:val="false"/>
                <w:i w:val="false"/>
                <w:color w:val="000000"/>
                <w:sz w:val="20"/>
              </w:rPr>
              <w:t>
3. Қағаз негіздегі және электрондық құжаттардың құндылығына ғылыми-техникалық сараптама жүргізу, ғылыми-анықтамалық аппаратты құрастыру, толықтыру көздерінің тізімін құрастыру әдістемелерін.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607"/>
          <w:p>
            <w:pPr>
              <w:spacing w:after="20"/>
              <w:ind w:left="20"/>
              <w:jc w:val="both"/>
            </w:pPr>
            <w:r>
              <w:rPr>
                <w:rFonts w:ascii="Times New Roman"/>
                <w:b w:val="false"/>
                <w:i w:val="false"/>
                <w:color w:val="000000"/>
                <w:sz w:val="20"/>
              </w:rPr>
              <w:t>
Еңбек қызметі 2:</w:t>
            </w:r>
          </w:p>
          <w:bookmarkEnd w:id="607"/>
          <w:p>
            <w:pPr>
              <w:spacing w:after="20"/>
              <w:ind w:left="20"/>
              <w:jc w:val="both"/>
            </w:pPr>
            <w:r>
              <w:rPr>
                <w:rFonts w:ascii="Times New Roman"/>
                <w:b w:val="false"/>
                <w:i w:val="false"/>
                <w:color w:val="000000"/>
                <w:sz w:val="20"/>
              </w:rPr>
              <w:t>
Архивтік құжаттарды қабылдау, есепке алу, олардың сақталуын қамтамасыз ету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608"/>
          <w:p>
            <w:pPr>
              <w:spacing w:after="20"/>
              <w:ind w:left="20"/>
              <w:jc w:val="both"/>
            </w:pPr>
            <w:r>
              <w:rPr>
                <w:rFonts w:ascii="Times New Roman"/>
                <w:b w:val="false"/>
                <w:i w:val="false"/>
                <w:color w:val="000000"/>
                <w:sz w:val="20"/>
              </w:rPr>
              <w:t xml:space="preserve">
Дағды 1: </w:t>
            </w:r>
          </w:p>
          <w:bookmarkEnd w:id="608"/>
          <w:p>
            <w:pPr>
              <w:spacing w:after="20"/>
              <w:ind w:left="20"/>
              <w:jc w:val="both"/>
            </w:pPr>
            <w:r>
              <w:rPr>
                <w:rFonts w:ascii="Times New Roman"/>
                <w:b w:val="false"/>
                <w:i w:val="false"/>
                <w:color w:val="000000"/>
                <w:sz w:val="20"/>
              </w:rPr>
              <w:t xml:space="preserve">
Архивтік құжаттарды қабылдауды жүзеге асыру және олардың есебін жүргізу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609"/>
          <w:p>
            <w:pPr>
              <w:spacing w:after="20"/>
              <w:ind w:left="20"/>
              <w:jc w:val="both"/>
            </w:pPr>
            <w:r>
              <w:rPr>
                <w:rFonts w:ascii="Times New Roman"/>
                <w:b w:val="false"/>
                <w:i w:val="false"/>
                <w:color w:val="000000"/>
                <w:sz w:val="20"/>
              </w:rPr>
              <w:t>
Машықтар:</w:t>
            </w:r>
          </w:p>
          <w:bookmarkEnd w:id="609"/>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Есептік құжаттарды толтыру.</w:t>
            </w:r>
          </w:p>
          <w:p>
            <w:pPr>
              <w:spacing w:after="20"/>
              <w:ind w:left="20"/>
              <w:jc w:val="both"/>
            </w:pPr>
            <w:r>
              <w:rPr>
                <w:rFonts w:ascii="Times New Roman"/>
                <w:b w:val="false"/>
                <w:i w:val="false"/>
                <w:color w:val="000000"/>
                <w:sz w:val="20"/>
              </w:rPr>
              <w:t>
3. Құжаттарды қабылдау және есепке алу мәселелері бойынша архив ісі және құжаттаманы басқару саласындағы нормативтік құқықтық актілерді жұмыс тәжірибесінде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610"/>
          <w:p>
            <w:pPr>
              <w:spacing w:after="20"/>
              <w:ind w:left="20"/>
              <w:jc w:val="both"/>
            </w:pPr>
            <w:r>
              <w:rPr>
                <w:rFonts w:ascii="Times New Roman"/>
                <w:b w:val="false"/>
                <w:i w:val="false"/>
                <w:color w:val="000000"/>
                <w:sz w:val="20"/>
              </w:rPr>
              <w:t>
Білімдер:</w:t>
            </w:r>
          </w:p>
          <w:bookmarkEnd w:id="61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қабылдау, есепке алу,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қабылдаудың және олардың есебін жүргізудің әдістемелері.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611"/>
          <w:p>
            <w:pPr>
              <w:spacing w:after="20"/>
              <w:ind w:left="20"/>
              <w:jc w:val="both"/>
            </w:pPr>
            <w:r>
              <w:rPr>
                <w:rFonts w:ascii="Times New Roman"/>
                <w:b w:val="false"/>
                <w:i w:val="false"/>
                <w:color w:val="000000"/>
                <w:sz w:val="20"/>
              </w:rPr>
              <w:t xml:space="preserve">
Дағды 2: </w:t>
            </w:r>
          </w:p>
          <w:bookmarkEnd w:id="611"/>
          <w:p>
            <w:pPr>
              <w:spacing w:after="20"/>
              <w:ind w:left="20"/>
              <w:jc w:val="both"/>
            </w:pPr>
            <w:r>
              <w:rPr>
                <w:rFonts w:ascii="Times New Roman"/>
                <w:b w:val="false"/>
                <w:i w:val="false"/>
                <w:color w:val="000000"/>
                <w:sz w:val="20"/>
              </w:rPr>
              <w:t>
Құжаттардың сақталуын қамтамасыз ету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612"/>
          <w:p>
            <w:pPr>
              <w:spacing w:after="20"/>
              <w:ind w:left="20"/>
              <w:jc w:val="both"/>
            </w:pPr>
            <w:r>
              <w:rPr>
                <w:rFonts w:ascii="Times New Roman"/>
                <w:b w:val="false"/>
                <w:i w:val="false"/>
                <w:color w:val="000000"/>
                <w:sz w:val="20"/>
              </w:rPr>
              <w:t xml:space="preserve">
Машықтар: </w:t>
            </w:r>
          </w:p>
          <w:bookmarkEnd w:id="612"/>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Құжаттардың сақталуын қамтамасыз ету, өшіп бара жатқан мәтінді қалпына келтіру мәселелері бойынша әдістемені тәжірибе жүзінде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жағдайын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шаңнан тазарту, картондау, нөмірлеу, қалпына келтіру жұмыстарын жүргізу, өшіп бара жатқан мәтінді қалпына келтіру.</w:t>
            </w:r>
          </w:p>
          <w:p>
            <w:pPr>
              <w:spacing w:after="20"/>
              <w:ind w:left="20"/>
              <w:jc w:val="both"/>
            </w:pPr>
            <w:r>
              <w:rPr>
                <w:rFonts w:ascii="Times New Roman"/>
                <w:b w:val="false"/>
                <w:i w:val="false"/>
                <w:color w:val="000000"/>
                <w:sz w:val="20"/>
              </w:rPr>
              <w:t xml:space="preserve">
4. Құжаттардың сақталуын қамтамасыз ету мәселесі бойынша архив ісі және құжаттаманы басқару саласындағы нормативтік құқықтық актілерді жұмыс тәжірибесінде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613"/>
          <w:p>
            <w:pPr>
              <w:spacing w:after="20"/>
              <w:ind w:left="20"/>
              <w:jc w:val="both"/>
            </w:pPr>
            <w:r>
              <w:rPr>
                <w:rFonts w:ascii="Times New Roman"/>
                <w:b w:val="false"/>
                <w:i w:val="false"/>
                <w:color w:val="000000"/>
                <w:sz w:val="20"/>
              </w:rPr>
              <w:t>
Білімдер:</w:t>
            </w:r>
          </w:p>
          <w:bookmarkEnd w:id="61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электрондық құжат және электрондық цифрлық қолтаңба, ақпараттандыру,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олардың көшірмелерінің сақталуын қамтамасыз ету, өшіп бара жатқан мәтінді реставрациялау, қалпына келтіру,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Шаңсыздандыру, картондау, істер мен құжаттарды реставрациялау, өшіп бара жатқан мәтінді қалпына келтіру әдістемелері.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614"/>
          <w:p>
            <w:pPr>
              <w:spacing w:after="20"/>
              <w:ind w:left="20"/>
              <w:jc w:val="both"/>
            </w:pPr>
            <w:r>
              <w:rPr>
                <w:rFonts w:ascii="Times New Roman"/>
                <w:b w:val="false"/>
                <w:i w:val="false"/>
                <w:color w:val="000000"/>
                <w:sz w:val="20"/>
              </w:rPr>
              <w:t>
Еңбек қызметі 3:</w:t>
            </w:r>
          </w:p>
          <w:bookmarkEnd w:id="614"/>
          <w:p>
            <w:pPr>
              <w:spacing w:after="20"/>
              <w:ind w:left="20"/>
              <w:jc w:val="both"/>
            </w:pPr>
            <w:r>
              <w:rPr>
                <w:rFonts w:ascii="Times New Roman"/>
                <w:b w:val="false"/>
                <w:i w:val="false"/>
                <w:color w:val="000000"/>
                <w:sz w:val="20"/>
              </w:rPr>
              <w:t xml:space="preserve">
Ақпараттық технологияларды қолдана отырып архивтік құжаттарды пайдалану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615"/>
          <w:p>
            <w:pPr>
              <w:spacing w:after="20"/>
              <w:ind w:left="20"/>
              <w:jc w:val="both"/>
            </w:pPr>
            <w:r>
              <w:rPr>
                <w:rFonts w:ascii="Times New Roman"/>
                <w:b w:val="false"/>
                <w:i w:val="false"/>
                <w:color w:val="000000"/>
                <w:sz w:val="20"/>
              </w:rPr>
              <w:t xml:space="preserve">
Дағды 1: </w:t>
            </w:r>
          </w:p>
          <w:bookmarkEnd w:id="615"/>
          <w:p>
            <w:pPr>
              <w:spacing w:after="20"/>
              <w:ind w:left="20"/>
              <w:jc w:val="both"/>
            </w:pPr>
            <w:r>
              <w:rPr>
                <w:rFonts w:ascii="Times New Roman"/>
                <w:b w:val="false"/>
                <w:i w:val="false"/>
                <w:color w:val="000000"/>
                <w:sz w:val="20"/>
              </w:rPr>
              <w:t>
Қазақстан Республикасының Ұлттық архив қорының құжаттарын, басқа да архивтік құжаттарды пайдалану бойынша жұмыстарды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616"/>
          <w:p>
            <w:pPr>
              <w:spacing w:after="20"/>
              <w:ind w:left="20"/>
              <w:jc w:val="both"/>
            </w:pPr>
            <w:r>
              <w:rPr>
                <w:rFonts w:ascii="Times New Roman"/>
                <w:b w:val="false"/>
                <w:i w:val="false"/>
                <w:color w:val="000000"/>
                <w:sz w:val="20"/>
              </w:rPr>
              <w:t xml:space="preserve">
Машықтар: </w:t>
            </w:r>
          </w:p>
          <w:bookmarkEnd w:id="616"/>
          <w:p>
            <w:pPr>
              <w:spacing w:after="20"/>
              <w:ind w:left="20"/>
              <w:jc w:val="both"/>
            </w:pPr>
            <w:r>
              <w:rPr>
                <w:rFonts w:ascii="Times New Roman"/>
                <w:b w:val="false"/>
                <w:i w:val="false"/>
                <w:color w:val="000000"/>
                <w:sz w:val="20"/>
              </w:rPr>
              <w:t>
</w:t>
            </w:r>
            <w:r>
              <w:rPr>
                <w:rFonts w:ascii="Times New Roman"/>
                <w:b w:val="false"/>
                <w:i w:val="false"/>
                <w:color w:val="000000"/>
                <w:sz w:val="20"/>
              </w:rPr>
              <w:t>1. Жеке және заңды тұлғалардың сұраныстарын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Көрмелерді, архивтік құжаттардың тақырыптық экспозицияларын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насихаттау бойынша іс-шараларды өткізу (мектептегі сабақтар, дәрістер, экскурсиялар, жұртшылықпен кездесулер).</w:t>
            </w:r>
          </w:p>
          <w:p>
            <w:pPr>
              <w:spacing w:after="20"/>
              <w:ind w:left="20"/>
              <w:jc w:val="both"/>
            </w:pPr>
            <w:r>
              <w:rPr>
                <w:rFonts w:ascii="Times New Roman"/>
                <w:b w:val="false"/>
                <w:i w:val="false"/>
                <w:color w:val="000000"/>
                <w:sz w:val="20"/>
              </w:rPr>
              <w:t>
4. Архив қорларының құрамы мен мазмұнын зерделеу, соның негізінде тақырыптық тізімдер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617"/>
          <w:p>
            <w:pPr>
              <w:spacing w:after="20"/>
              <w:ind w:left="20"/>
              <w:jc w:val="both"/>
            </w:pPr>
            <w:r>
              <w:rPr>
                <w:rFonts w:ascii="Times New Roman"/>
                <w:b w:val="false"/>
                <w:i w:val="false"/>
                <w:color w:val="000000"/>
                <w:sz w:val="20"/>
              </w:rPr>
              <w:t>
Білімдер:</w:t>
            </w:r>
          </w:p>
          <w:bookmarkEnd w:id="617"/>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жетімділік, ақпараттандыру және өтініштерді қарауды реттейтін өзге де заңнама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пайдалану, Архив ісі саласындағы заманауи ақпараттық технологиялар мәселелері бойынша отандық және шетелдік тәжірибе.</w:t>
            </w:r>
          </w:p>
          <w:p>
            <w:pPr>
              <w:spacing w:after="20"/>
              <w:ind w:left="20"/>
              <w:jc w:val="both"/>
            </w:pPr>
            <w:r>
              <w:rPr>
                <w:rFonts w:ascii="Times New Roman"/>
                <w:b w:val="false"/>
                <w:i w:val="false"/>
                <w:color w:val="000000"/>
                <w:sz w:val="20"/>
              </w:rPr>
              <w:t>
3. Архивтік құжаттарды пайдаланудың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618"/>
          <w:p>
            <w:pPr>
              <w:spacing w:after="20"/>
              <w:ind w:left="20"/>
              <w:jc w:val="both"/>
            </w:pPr>
            <w:r>
              <w:rPr>
                <w:rFonts w:ascii="Times New Roman"/>
                <w:b w:val="false"/>
                <w:i w:val="false"/>
                <w:color w:val="000000"/>
                <w:sz w:val="20"/>
              </w:rPr>
              <w:t xml:space="preserve">
Дағды 2 </w:t>
            </w:r>
          </w:p>
          <w:bookmarkEnd w:id="618"/>
          <w:p>
            <w:pPr>
              <w:spacing w:after="20"/>
              <w:ind w:left="20"/>
              <w:jc w:val="both"/>
            </w:pPr>
            <w:r>
              <w:rPr>
                <w:rFonts w:ascii="Times New Roman"/>
                <w:b w:val="false"/>
                <w:i w:val="false"/>
                <w:color w:val="000000"/>
                <w:sz w:val="20"/>
              </w:rPr>
              <w:t>
Ғылыми-анықтамалық аппаратты автоматтандыру және архивтік құжаттарды цифрлық форматқа көшіру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619"/>
          <w:p>
            <w:pPr>
              <w:spacing w:after="20"/>
              <w:ind w:left="20"/>
              <w:jc w:val="both"/>
            </w:pPr>
            <w:r>
              <w:rPr>
                <w:rFonts w:ascii="Times New Roman"/>
                <w:b w:val="false"/>
                <w:i w:val="false"/>
                <w:color w:val="000000"/>
                <w:sz w:val="20"/>
              </w:rPr>
              <w:t xml:space="preserve">
Машықтар: </w:t>
            </w:r>
          </w:p>
          <w:bookmarkEnd w:id="619"/>
          <w:p>
            <w:pPr>
              <w:spacing w:after="20"/>
              <w:ind w:left="20"/>
              <w:jc w:val="both"/>
            </w:pPr>
            <w:r>
              <w:rPr>
                <w:rFonts w:ascii="Times New Roman"/>
                <w:b w:val="false"/>
                <w:i w:val="false"/>
                <w:color w:val="000000"/>
                <w:sz w:val="20"/>
              </w:rPr>
              <w:t>
</w:t>
            </w:r>
            <w:r>
              <w:rPr>
                <w:rFonts w:ascii="Times New Roman"/>
                <w:b w:val="false"/>
                <w:i w:val="false"/>
                <w:color w:val="000000"/>
                <w:sz w:val="20"/>
              </w:rPr>
              <w:t>1. Цифрландыру бойынша бағдарламалық қамтамасыз етумен және жабдықпен жұмыс істеу және ғылыми-анықтамалық аппаратты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Архивтік құжаттардан алынған мәліметтерді тақырыптық деректер базасына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620"/>
          <w:p>
            <w:pPr>
              <w:spacing w:after="20"/>
              <w:ind w:left="20"/>
              <w:jc w:val="both"/>
            </w:pPr>
            <w:r>
              <w:rPr>
                <w:rFonts w:ascii="Times New Roman"/>
                <w:b w:val="false"/>
                <w:i w:val="false"/>
                <w:color w:val="000000"/>
                <w:sz w:val="20"/>
              </w:rPr>
              <w:t>
Білімдер:</w:t>
            </w:r>
          </w:p>
          <w:bookmarkEnd w:id="62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Ғылыми-анықтамалық аппарат және архив қызметін автоматтандыру мәселелері бойынша отандық және шетелдік тәжірибеі.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621"/>
          <w:p>
            <w:pPr>
              <w:spacing w:after="20"/>
              <w:ind w:left="20"/>
              <w:jc w:val="both"/>
            </w:pPr>
            <w:r>
              <w:rPr>
                <w:rFonts w:ascii="Times New Roman"/>
                <w:b w:val="false"/>
                <w:i w:val="false"/>
                <w:color w:val="000000"/>
                <w:sz w:val="20"/>
              </w:rPr>
              <w:t>
Дербестік және жауапкершілік</w:t>
            </w:r>
          </w:p>
          <w:bookmarkEnd w:id="621"/>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коммуникативтік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Оқуға және өз бетінше білім алуға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Бастамашылық</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"Архивариус"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ҰКС сәйкес топтың коды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622"/>
          <w:p>
            <w:pPr>
              <w:spacing w:after="20"/>
              <w:ind w:left="20"/>
              <w:jc w:val="both"/>
            </w:pPr>
            <w:r>
              <w:rPr>
                <w:rFonts w:ascii="Times New Roman"/>
                <w:b w:val="false"/>
                <w:i w:val="false"/>
                <w:color w:val="000000"/>
                <w:sz w:val="20"/>
              </w:rPr>
              <w:t>
Гуманитарлық ғылымдар,</w:t>
            </w:r>
          </w:p>
          <w:bookmarkEnd w:id="622"/>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саласында кемінде үш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 құжаттарын қабылдау,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қабылдау, есепке алу, олардың сақталуын қамтамасыз ету және оларды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623"/>
          <w:p>
            <w:pPr>
              <w:spacing w:after="20"/>
              <w:ind w:left="20"/>
              <w:jc w:val="both"/>
            </w:pPr>
            <w:r>
              <w:rPr>
                <w:rFonts w:ascii="Times New Roman"/>
                <w:b w:val="false"/>
                <w:i w:val="false"/>
                <w:color w:val="000000"/>
                <w:sz w:val="20"/>
              </w:rPr>
              <w:t xml:space="preserve">
Еңбек функциясы </w:t>
            </w:r>
          </w:p>
          <w:bookmarkEnd w:id="623"/>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Архив құжаттарын қабылдау, есепке алу, олардың сақталуын қамтамасыз ету және оларды пайдалану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624"/>
          <w:p>
            <w:pPr>
              <w:spacing w:after="20"/>
              <w:ind w:left="20"/>
              <w:jc w:val="both"/>
            </w:pPr>
            <w:r>
              <w:rPr>
                <w:rFonts w:ascii="Times New Roman"/>
                <w:b w:val="false"/>
                <w:i w:val="false"/>
                <w:color w:val="000000"/>
                <w:sz w:val="20"/>
              </w:rPr>
              <w:t xml:space="preserve">
Дағды 1: </w:t>
            </w:r>
          </w:p>
          <w:bookmarkEnd w:id="624"/>
          <w:p>
            <w:pPr>
              <w:spacing w:after="20"/>
              <w:ind w:left="20"/>
              <w:jc w:val="both"/>
            </w:pPr>
            <w:r>
              <w:rPr>
                <w:rFonts w:ascii="Times New Roman"/>
                <w:b w:val="false"/>
                <w:i w:val="false"/>
                <w:color w:val="000000"/>
                <w:sz w:val="20"/>
              </w:rPr>
              <w:t>
Құжаттардың құндылығын қабылдауды, ғылыми-техникалық сараптаманы жүзеге асыру және ғылыми-анықтамалық аппаратты жасау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625"/>
          <w:p>
            <w:pPr>
              <w:spacing w:after="20"/>
              <w:ind w:left="20"/>
              <w:jc w:val="both"/>
            </w:pPr>
            <w:r>
              <w:rPr>
                <w:rFonts w:ascii="Times New Roman"/>
                <w:b w:val="false"/>
                <w:i w:val="false"/>
                <w:color w:val="000000"/>
                <w:sz w:val="20"/>
              </w:rPr>
              <w:t>
Дағдылар:</w:t>
            </w:r>
          </w:p>
          <w:bookmarkEnd w:id="625"/>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құндылық өлшемдерін және олардың Ұлттық архив қорының құрамына жатқызылуын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Практикалық жұмыста құжаттардың құндылығына ғылыми-техникалық сараптама жүргізу, ғылыми-анықтамалық аппарат құру тәртібін реттейтін нормативтік құқықтық актілерді қолдану.</w:t>
            </w:r>
          </w:p>
          <w:p>
            <w:pPr>
              <w:spacing w:after="20"/>
              <w:ind w:left="20"/>
              <w:jc w:val="both"/>
            </w:pPr>
            <w:r>
              <w:rPr>
                <w:rFonts w:ascii="Times New Roman"/>
                <w:b w:val="false"/>
                <w:i w:val="false"/>
                <w:color w:val="000000"/>
                <w:sz w:val="20"/>
              </w:rPr>
              <w:t>
4. Істер мен құжаттардың тізімдемесін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626"/>
          <w:p>
            <w:pPr>
              <w:spacing w:after="20"/>
              <w:ind w:left="20"/>
              <w:jc w:val="both"/>
            </w:pPr>
            <w:r>
              <w:rPr>
                <w:rFonts w:ascii="Times New Roman"/>
                <w:b w:val="false"/>
                <w:i w:val="false"/>
                <w:color w:val="000000"/>
                <w:sz w:val="20"/>
              </w:rPr>
              <w:t>
Білім:</w:t>
            </w:r>
          </w:p>
          <w:bookmarkEnd w:id="62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құндылығын ғылыми-техникалық сараптау мәселелері жөніндегі заңнамалар мен нормативтік құқықтық актілер, ғылыми-анықтамалық аппарат.</w:t>
            </w:r>
          </w:p>
          <w:p>
            <w:pPr>
              <w:spacing w:after="20"/>
              <w:ind w:left="20"/>
              <w:jc w:val="both"/>
            </w:pPr>
            <w:r>
              <w:rPr>
                <w:rFonts w:ascii="Times New Roman"/>
                <w:b w:val="false"/>
                <w:i w:val="false"/>
                <w:color w:val="000000"/>
                <w:sz w:val="20"/>
              </w:rPr>
              <w:t>
2. Архив сфере саласындағы құжаттардың құндылығын, заманауи ақпараттық технологияларды жинақтау, сараптау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627"/>
          <w:p>
            <w:pPr>
              <w:spacing w:after="20"/>
              <w:ind w:left="20"/>
              <w:jc w:val="both"/>
            </w:pPr>
            <w:r>
              <w:rPr>
                <w:rFonts w:ascii="Times New Roman"/>
                <w:b w:val="false"/>
                <w:i w:val="false"/>
                <w:color w:val="000000"/>
                <w:sz w:val="20"/>
              </w:rPr>
              <w:t xml:space="preserve">
Дағды 2: </w:t>
            </w:r>
          </w:p>
          <w:bookmarkEnd w:id="627"/>
          <w:p>
            <w:pPr>
              <w:spacing w:after="20"/>
              <w:ind w:left="20"/>
              <w:jc w:val="both"/>
            </w:pPr>
            <w:r>
              <w:rPr>
                <w:rFonts w:ascii="Times New Roman"/>
                <w:b w:val="false"/>
                <w:i w:val="false"/>
                <w:color w:val="000000"/>
                <w:sz w:val="20"/>
              </w:rPr>
              <w:t>
Құжаттардың сақталуын және есепке алынуын қамтамасыз ету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628"/>
          <w:p>
            <w:pPr>
              <w:spacing w:after="20"/>
              <w:ind w:left="20"/>
              <w:jc w:val="both"/>
            </w:pPr>
            <w:r>
              <w:rPr>
                <w:rFonts w:ascii="Times New Roman"/>
                <w:b w:val="false"/>
                <w:i w:val="false"/>
                <w:color w:val="000000"/>
                <w:sz w:val="20"/>
              </w:rPr>
              <w:t>
Дағдылар:</w:t>
            </w:r>
          </w:p>
          <w:bookmarkEnd w:id="628"/>
          <w:p>
            <w:pPr>
              <w:spacing w:after="20"/>
              <w:ind w:left="20"/>
              <w:jc w:val="both"/>
            </w:pPr>
            <w:r>
              <w:rPr>
                <w:rFonts w:ascii="Times New Roman"/>
                <w:b w:val="false"/>
                <w:i w:val="false"/>
                <w:color w:val="000000"/>
                <w:sz w:val="20"/>
              </w:rPr>
              <w:t>
</w:t>
            </w:r>
            <w:r>
              <w:rPr>
                <w:rFonts w:ascii="Times New Roman"/>
                <w:b w:val="false"/>
                <w:i w:val="false"/>
                <w:color w:val="000000"/>
                <w:sz w:val="20"/>
              </w:rPr>
              <w:t>1. Есеп құжаттарын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жай-күйін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шаңсыздандыру, картондау, нөмірлеу, реставрациялау бойынша жұмыстарды жүзеге асыру.</w:t>
            </w:r>
          </w:p>
          <w:p>
            <w:pPr>
              <w:spacing w:after="20"/>
              <w:ind w:left="20"/>
              <w:jc w:val="both"/>
            </w:pPr>
            <w:r>
              <w:rPr>
                <w:rFonts w:ascii="Times New Roman"/>
                <w:b w:val="false"/>
                <w:i w:val="false"/>
                <w:color w:val="000000"/>
                <w:sz w:val="20"/>
              </w:rPr>
              <w:t>
4. Архив ісі және құжаттаманы басқару саласында, құжаттардың сақталуын және есепке алынуын қамтамасыз ету мәселелері бойынша практикалық жұмыста нормативтік құқықтық актілерді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629"/>
          <w:p>
            <w:pPr>
              <w:spacing w:after="20"/>
              <w:ind w:left="20"/>
              <w:jc w:val="both"/>
            </w:pPr>
            <w:r>
              <w:rPr>
                <w:rFonts w:ascii="Times New Roman"/>
                <w:b w:val="false"/>
                <w:i w:val="false"/>
                <w:color w:val="000000"/>
                <w:sz w:val="20"/>
              </w:rPr>
              <w:t>
Білім:</w:t>
            </w:r>
          </w:p>
          <w:bookmarkEnd w:id="62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сақталуын және есепке алынуын қамтамасыз ету мәселелері жөніндегі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қабылдау, есепке алу, архив аласындағы заманауи ақпараттық технологиялар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630"/>
          <w:p>
            <w:pPr>
              <w:spacing w:after="20"/>
              <w:ind w:left="20"/>
              <w:jc w:val="both"/>
            </w:pPr>
            <w:r>
              <w:rPr>
                <w:rFonts w:ascii="Times New Roman"/>
                <w:b w:val="false"/>
                <w:i w:val="false"/>
                <w:color w:val="000000"/>
                <w:sz w:val="20"/>
              </w:rPr>
              <w:t xml:space="preserve">
Дағды 3: </w:t>
            </w:r>
          </w:p>
          <w:bookmarkEnd w:id="630"/>
          <w:p>
            <w:pPr>
              <w:spacing w:after="20"/>
              <w:ind w:left="20"/>
              <w:jc w:val="both"/>
            </w:pPr>
            <w:r>
              <w:rPr>
                <w:rFonts w:ascii="Times New Roman"/>
                <w:b w:val="false"/>
                <w:i w:val="false"/>
                <w:color w:val="000000"/>
                <w:sz w:val="20"/>
              </w:rPr>
              <w:t>
Архивтік құжаттарды пайдалану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631"/>
          <w:p>
            <w:pPr>
              <w:spacing w:after="20"/>
              <w:ind w:left="20"/>
              <w:jc w:val="both"/>
            </w:pPr>
            <w:r>
              <w:rPr>
                <w:rFonts w:ascii="Times New Roman"/>
                <w:b w:val="false"/>
                <w:i w:val="false"/>
                <w:color w:val="000000"/>
                <w:sz w:val="20"/>
              </w:rPr>
              <w:t>
Дағдылар:</w:t>
            </w:r>
          </w:p>
          <w:bookmarkEnd w:id="631"/>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қоры құжаттарының құрамы мен мазмұнын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тізімдемесімен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Сұралған мәліметтерді іздеу әдістерін меңгеру.</w:t>
            </w:r>
          </w:p>
          <w:p>
            <w:pPr>
              <w:spacing w:after="20"/>
              <w:ind w:left="20"/>
              <w:jc w:val="both"/>
            </w:pPr>
            <w:r>
              <w:rPr>
                <w:rFonts w:ascii="Times New Roman"/>
                <w:b w:val="false"/>
                <w:i w:val="false"/>
                <w:color w:val="000000"/>
                <w:sz w:val="20"/>
              </w:rPr>
              <w:t>
4. Жеке және заңды тұлғалардың өтініштерін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632"/>
          <w:p>
            <w:pPr>
              <w:spacing w:after="20"/>
              <w:ind w:left="20"/>
              <w:jc w:val="both"/>
            </w:pPr>
            <w:r>
              <w:rPr>
                <w:rFonts w:ascii="Times New Roman"/>
                <w:b w:val="false"/>
                <w:i w:val="false"/>
                <w:color w:val="000000"/>
                <w:sz w:val="20"/>
              </w:rPr>
              <w:t>
Білім:</w:t>
            </w:r>
          </w:p>
          <w:bookmarkEnd w:id="632"/>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саласындағы заңнамалар мен нормативтік құқықтық актілер және өтініштерді қарауды регламенттейтін өзге де нормативтік құқықтық актілер.</w:t>
            </w:r>
          </w:p>
          <w:p>
            <w:pPr>
              <w:spacing w:after="20"/>
              <w:ind w:left="20"/>
              <w:jc w:val="both"/>
            </w:pPr>
            <w:r>
              <w:rPr>
                <w:rFonts w:ascii="Times New Roman"/>
                <w:b w:val="false"/>
                <w:i w:val="false"/>
                <w:color w:val="000000"/>
                <w:sz w:val="20"/>
              </w:rPr>
              <w:t>
2. Архивтік құжаттардың түрлері, пайдалану түрлері.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633"/>
          <w:p>
            <w:pPr>
              <w:spacing w:after="20"/>
              <w:ind w:left="20"/>
              <w:jc w:val="both"/>
            </w:pPr>
            <w:r>
              <w:rPr>
                <w:rFonts w:ascii="Times New Roman"/>
                <w:b w:val="false"/>
                <w:i w:val="false"/>
                <w:color w:val="000000"/>
                <w:sz w:val="20"/>
              </w:rPr>
              <w:t>
Қосымша еңбек функциясы 1:</w:t>
            </w:r>
          </w:p>
          <w:bookmarkEnd w:id="633"/>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634"/>
          <w:p>
            <w:pPr>
              <w:spacing w:after="20"/>
              <w:ind w:left="20"/>
              <w:jc w:val="both"/>
            </w:pPr>
            <w:r>
              <w:rPr>
                <w:rFonts w:ascii="Times New Roman"/>
                <w:b w:val="false"/>
                <w:i w:val="false"/>
                <w:color w:val="000000"/>
                <w:sz w:val="20"/>
              </w:rPr>
              <w:t xml:space="preserve">
Дағды 1: </w:t>
            </w:r>
          </w:p>
          <w:bookmarkEnd w:id="634"/>
          <w:p>
            <w:pPr>
              <w:spacing w:after="20"/>
              <w:ind w:left="20"/>
              <w:jc w:val="both"/>
            </w:pPr>
            <w:r>
              <w:rPr>
                <w:rFonts w:ascii="Times New Roman"/>
                <w:b w:val="false"/>
                <w:i w:val="false"/>
                <w:color w:val="000000"/>
                <w:sz w:val="20"/>
              </w:rPr>
              <w:t>
Архив құжаттарын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635"/>
          <w:p>
            <w:pPr>
              <w:spacing w:after="20"/>
              <w:ind w:left="20"/>
              <w:jc w:val="both"/>
            </w:pPr>
            <w:r>
              <w:rPr>
                <w:rFonts w:ascii="Times New Roman"/>
                <w:b w:val="false"/>
                <w:i w:val="false"/>
                <w:color w:val="000000"/>
                <w:sz w:val="20"/>
              </w:rPr>
              <w:t>
Дағдылар:</w:t>
            </w:r>
          </w:p>
          <w:bookmarkEnd w:id="6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Ғылыми-анықтамалық аппаратты цифрландыру және жүргізу бойынша бағдарламалық қамтамасыз ету және жабдықтармен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Инновациялық жұмыс әдістерін тәжірибеде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636"/>
          <w:p>
            <w:pPr>
              <w:spacing w:after="20"/>
              <w:ind w:left="20"/>
              <w:jc w:val="both"/>
            </w:pPr>
            <w:r>
              <w:rPr>
                <w:rFonts w:ascii="Times New Roman"/>
                <w:b w:val="false"/>
                <w:i w:val="false"/>
                <w:color w:val="000000"/>
                <w:sz w:val="20"/>
              </w:rPr>
              <w:t>
Білім:</w:t>
            </w:r>
          </w:p>
          <w:bookmarkEnd w:id="63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637"/>
          <w:p>
            <w:pPr>
              <w:spacing w:after="20"/>
              <w:ind w:left="20"/>
              <w:jc w:val="both"/>
            </w:pPr>
            <w:r>
              <w:rPr>
                <w:rFonts w:ascii="Times New Roman"/>
                <w:b w:val="false"/>
                <w:i w:val="false"/>
                <w:color w:val="000000"/>
                <w:sz w:val="20"/>
              </w:rPr>
              <w:t>
Дербестік және жауапкершілік</w:t>
            </w:r>
          </w:p>
          <w:bookmarkEnd w:id="637"/>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Компьютерлік сауаттылық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Топта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"Архивариус"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ЕТКС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638"/>
          <w:p>
            <w:pPr>
              <w:spacing w:after="20"/>
              <w:ind w:left="20"/>
              <w:jc w:val="both"/>
            </w:pPr>
            <w:r>
              <w:rPr>
                <w:rFonts w:ascii="Times New Roman"/>
                <w:b w:val="false"/>
                <w:i w:val="false"/>
                <w:color w:val="000000"/>
                <w:sz w:val="20"/>
              </w:rPr>
              <w:t>
Гуманитарлық ғылымдар,</w:t>
            </w:r>
          </w:p>
          <w:bookmarkEnd w:id="638"/>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сфере саласында кемінде екі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 құжаттарын қабылдау,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Архив құжаттарын қабылдау, есепке алу, олардың сақталуын қамтамасыз ету және оларды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639"/>
          <w:p>
            <w:pPr>
              <w:spacing w:after="20"/>
              <w:ind w:left="20"/>
              <w:jc w:val="both"/>
            </w:pPr>
            <w:r>
              <w:rPr>
                <w:rFonts w:ascii="Times New Roman"/>
                <w:b w:val="false"/>
                <w:i w:val="false"/>
                <w:color w:val="000000"/>
                <w:sz w:val="20"/>
              </w:rPr>
              <w:t>
Еңбек функциясы 1:</w:t>
            </w:r>
          </w:p>
          <w:bookmarkEnd w:id="639"/>
          <w:p>
            <w:pPr>
              <w:spacing w:after="20"/>
              <w:ind w:left="20"/>
              <w:jc w:val="both"/>
            </w:pPr>
            <w:r>
              <w:rPr>
                <w:rFonts w:ascii="Times New Roman"/>
                <w:b w:val="false"/>
                <w:i w:val="false"/>
                <w:color w:val="000000"/>
                <w:sz w:val="20"/>
              </w:rPr>
              <w:t>
Архив құжаттарын қабылдау, есепке алу, олардың сақталуын қамтамасыз ету және оларды пайдалану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640"/>
          <w:p>
            <w:pPr>
              <w:spacing w:after="20"/>
              <w:ind w:left="20"/>
              <w:jc w:val="both"/>
            </w:pPr>
            <w:r>
              <w:rPr>
                <w:rFonts w:ascii="Times New Roman"/>
                <w:b w:val="false"/>
                <w:i w:val="false"/>
                <w:color w:val="000000"/>
                <w:sz w:val="20"/>
              </w:rPr>
              <w:t xml:space="preserve">
Дағды 2: </w:t>
            </w:r>
          </w:p>
          <w:bookmarkEnd w:id="640"/>
          <w:p>
            <w:pPr>
              <w:spacing w:after="20"/>
              <w:ind w:left="20"/>
              <w:jc w:val="both"/>
            </w:pPr>
            <w:r>
              <w:rPr>
                <w:rFonts w:ascii="Times New Roman"/>
                <w:b w:val="false"/>
                <w:i w:val="false"/>
                <w:color w:val="000000"/>
                <w:sz w:val="20"/>
              </w:rPr>
              <w:t>
Құжаттардың құндылығын қабылдауды, ғылыми-техникалық сараптаманы жүзеге асыру және ғылыми-анықтамалық аппаратты жасау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641"/>
          <w:p>
            <w:pPr>
              <w:spacing w:after="20"/>
              <w:ind w:left="20"/>
              <w:jc w:val="both"/>
            </w:pPr>
            <w:r>
              <w:rPr>
                <w:rFonts w:ascii="Times New Roman"/>
                <w:b w:val="false"/>
                <w:i w:val="false"/>
                <w:color w:val="000000"/>
                <w:sz w:val="20"/>
              </w:rPr>
              <w:t>
Дағдылар:</w:t>
            </w:r>
          </w:p>
          <w:bookmarkEnd w:id="641"/>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құндылық өлшемдерін және олардың Ұлттық архив қорының құрамына жатқызылуын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Практикалық жұмыста құжаттардың құндылығына ғылыми-техникалық сараптама жүргізу, ғылыми-анықтамалық аппарат құру тәртібін реттейтін нормативтік құқықтық актілерді қолдану.</w:t>
            </w:r>
          </w:p>
          <w:p>
            <w:pPr>
              <w:spacing w:after="20"/>
              <w:ind w:left="20"/>
              <w:jc w:val="both"/>
            </w:pPr>
            <w:r>
              <w:rPr>
                <w:rFonts w:ascii="Times New Roman"/>
                <w:b w:val="false"/>
                <w:i w:val="false"/>
                <w:color w:val="000000"/>
                <w:sz w:val="20"/>
              </w:rPr>
              <w:t>
4. Істер мен құжаттардың тізімдемесін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642"/>
          <w:p>
            <w:pPr>
              <w:spacing w:after="20"/>
              <w:ind w:left="20"/>
              <w:jc w:val="both"/>
            </w:pPr>
            <w:r>
              <w:rPr>
                <w:rFonts w:ascii="Times New Roman"/>
                <w:b w:val="false"/>
                <w:i w:val="false"/>
                <w:color w:val="000000"/>
                <w:sz w:val="20"/>
              </w:rPr>
              <w:t>
Білім:</w:t>
            </w:r>
          </w:p>
          <w:bookmarkEnd w:id="64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құндылығын ғылыми-техникалық сараптау мәселелері жөніндегі заңнамалар мен нормативтік құқықтық актілер, ғылыми-анықтамалық аппарат.</w:t>
            </w:r>
          </w:p>
          <w:p>
            <w:pPr>
              <w:spacing w:after="20"/>
              <w:ind w:left="20"/>
              <w:jc w:val="both"/>
            </w:pPr>
            <w:r>
              <w:rPr>
                <w:rFonts w:ascii="Times New Roman"/>
                <w:b w:val="false"/>
                <w:i w:val="false"/>
                <w:color w:val="000000"/>
                <w:sz w:val="20"/>
              </w:rPr>
              <w:t>
2. Архив ісі саласындағы құжаттардың құндылығын, заманауи ақпараттық технологияларды жинақтау, сараптау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643"/>
          <w:p>
            <w:pPr>
              <w:spacing w:after="20"/>
              <w:ind w:left="20"/>
              <w:jc w:val="both"/>
            </w:pPr>
            <w:r>
              <w:rPr>
                <w:rFonts w:ascii="Times New Roman"/>
                <w:b w:val="false"/>
                <w:i w:val="false"/>
                <w:color w:val="000000"/>
                <w:sz w:val="20"/>
              </w:rPr>
              <w:t xml:space="preserve">
Дағды 2: </w:t>
            </w:r>
          </w:p>
          <w:bookmarkEnd w:id="643"/>
          <w:p>
            <w:pPr>
              <w:spacing w:after="20"/>
              <w:ind w:left="20"/>
              <w:jc w:val="both"/>
            </w:pPr>
            <w:r>
              <w:rPr>
                <w:rFonts w:ascii="Times New Roman"/>
                <w:b w:val="false"/>
                <w:i w:val="false"/>
                <w:color w:val="000000"/>
                <w:sz w:val="20"/>
              </w:rPr>
              <w:t>
Құжаттардың сақталуын және есепке алынуын қамтамасыз ету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644"/>
          <w:p>
            <w:pPr>
              <w:spacing w:after="20"/>
              <w:ind w:left="20"/>
              <w:jc w:val="both"/>
            </w:pPr>
            <w:r>
              <w:rPr>
                <w:rFonts w:ascii="Times New Roman"/>
                <w:b w:val="false"/>
                <w:i w:val="false"/>
                <w:color w:val="000000"/>
                <w:sz w:val="20"/>
              </w:rPr>
              <w:t>
Дағдылар:</w:t>
            </w:r>
          </w:p>
          <w:bookmarkEnd w:id="644"/>
          <w:p>
            <w:pPr>
              <w:spacing w:after="20"/>
              <w:ind w:left="20"/>
              <w:jc w:val="both"/>
            </w:pPr>
            <w:r>
              <w:rPr>
                <w:rFonts w:ascii="Times New Roman"/>
                <w:b w:val="false"/>
                <w:i w:val="false"/>
                <w:color w:val="000000"/>
                <w:sz w:val="20"/>
              </w:rPr>
              <w:t>
</w:t>
            </w:r>
            <w:r>
              <w:rPr>
                <w:rFonts w:ascii="Times New Roman"/>
                <w:b w:val="false"/>
                <w:i w:val="false"/>
                <w:color w:val="000000"/>
                <w:sz w:val="20"/>
              </w:rPr>
              <w:t>1. Есеп құжаттарын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жай-күйін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шаңсыздандыру, картондау, нөмірлеу, реставрациялау бойынша жұмыстарды жүзеге асыру.</w:t>
            </w:r>
          </w:p>
          <w:p>
            <w:pPr>
              <w:spacing w:after="20"/>
              <w:ind w:left="20"/>
              <w:jc w:val="both"/>
            </w:pPr>
            <w:r>
              <w:rPr>
                <w:rFonts w:ascii="Times New Roman"/>
                <w:b w:val="false"/>
                <w:i w:val="false"/>
                <w:color w:val="000000"/>
                <w:sz w:val="20"/>
              </w:rPr>
              <w:t>
4. Архив ісі және құжаттаманы басқару саласында, құжаттардың сақталуын және есепке алынуын қамтамасыз ету мәселелері бойынша практикалық жұмыста нормативтік құқықтық актілерді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645"/>
          <w:p>
            <w:pPr>
              <w:spacing w:after="20"/>
              <w:ind w:left="20"/>
              <w:jc w:val="both"/>
            </w:pPr>
            <w:r>
              <w:rPr>
                <w:rFonts w:ascii="Times New Roman"/>
                <w:b w:val="false"/>
                <w:i w:val="false"/>
                <w:color w:val="000000"/>
                <w:sz w:val="20"/>
              </w:rPr>
              <w:t>
Білім:</w:t>
            </w:r>
          </w:p>
          <w:bookmarkEnd w:id="64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сақталуын және есепке алынуын қамтамасыз ету мәселелері жөніндегі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қабылдау, есепке алу, архив саласындағы заманауи ақпараттық технологиялар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646"/>
          <w:p>
            <w:pPr>
              <w:spacing w:after="20"/>
              <w:ind w:left="20"/>
              <w:jc w:val="both"/>
            </w:pPr>
            <w:r>
              <w:rPr>
                <w:rFonts w:ascii="Times New Roman"/>
                <w:b w:val="false"/>
                <w:i w:val="false"/>
                <w:color w:val="000000"/>
                <w:sz w:val="20"/>
              </w:rPr>
              <w:t xml:space="preserve">
Дағды 3: </w:t>
            </w:r>
          </w:p>
          <w:bookmarkEnd w:id="646"/>
          <w:p>
            <w:pPr>
              <w:spacing w:after="20"/>
              <w:ind w:left="20"/>
              <w:jc w:val="both"/>
            </w:pPr>
            <w:r>
              <w:rPr>
                <w:rFonts w:ascii="Times New Roman"/>
                <w:b w:val="false"/>
                <w:i w:val="false"/>
                <w:color w:val="000000"/>
                <w:sz w:val="20"/>
              </w:rPr>
              <w:t>
Архивтік құжаттарды пайдалану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647"/>
          <w:p>
            <w:pPr>
              <w:spacing w:after="20"/>
              <w:ind w:left="20"/>
              <w:jc w:val="both"/>
            </w:pPr>
            <w:r>
              <w:rPr>
                <w:rFonts w:ascii="Times New Roman"/>
                <w:b w:val="false"/>
                <w:i w:val="false"/>
                <w:color w:val="000000"/>
                <w:sz w:val="20"/>
              </w:rPr>
              <w:t>
Дағдылар:</w:t>
            </w:r>
          </w:p>
          <w:bookmarkEnd w:id="647"/>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қоры құжаттарының құрамы мен мазмұнын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тізімдемесімен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Сұралған мәліметтерді іздеу әдістерін меңгеру.</w:t>
            </w:r>
          </w:p>
          <w:p>
            <w:pPr>
              <w:spacing w:after="20"/>
              <w:ind w:left="20"/>
              <w:jc w:val="both"/>
            </w:pPr>
            <w:r>
              <w:rPr>
                <w:rFonts w:ascii="Times New Roman"/>
                <w:b w:val="false"/>
                <w:i w:val="false"/>
                <w:color w:val="000000"/>
                <w:sz w:val="20"/>
              </w:rPr>
              <w:t>
4. Жеке және заңды тұлғалардың өтініштерін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648"/>
          <w:p>
            <w:pPr>
              <w:spacing w:after="20"/>
              <w:ind w:left="20"/>
              <w:jc w:val="both"/>
            </w:pPr>
            <w:r>
              <w:rPr>
                <w:rFonts w:ascii="Times New Roman"/>
                <w:b w:val="false"/>
                <w:i w:val="false"/>
                <w:color w:val="000000"/>
                <w:sz w:val="20"/>
              </w:rPr>
              <w:t>
Білім:</w:t>
            </w:r>
          </w:p>
          <w:bookmarkEnd w:id="648"/>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саласындағы заңнамалар мен нормативтік құқықтық актілер және өтініштерді қарауды регламенттейтін өзге де нормативтік құқықтық актілер.</w:t>
            </w:r>
          </w:p>
          <w:p>
            <w:pPr>
              <w:spacing w:after="20"/>
              <w:ind w:left="20"/>
              <w:jc w:val="both"/>
            </w:pPr>
            <w:r>
              <w:rPr>
                <w:rFonts w:ascii="Times New Roman"/>
                <w:b w:val="false"/>
                <w:i w:val="false"/>
                <w:color w:val="000000"/>
                <w:sz w:val="20"/>
              </w:rPr>
              <w:t>
2. Архивтік құжаттардың түрлері, пайдалану түрлері.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649"/>
          <w:p>
            <w:pPr>
              <w:spacing w:after="20"/>
              <w:ind w:left="20"/>
              <w:jc w:val="both"/>
            </w:pPr>
            <w:r>
              <w:rPr>
                <w:rFonts w:ascii="Times New Roman"/>
                <w:b w:val="false"/>
                <w:i w:val="false"/>
                <w:color w:val="000000"/>
                <w:sz w:val="20"/>
              </w:rPr>
              <w:t>
Қосымша еңбек функциясы 1:</w:t>
            </w:r>
          </w:p>
          <w:bookmarkEnd w:id="649"/>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650"/>
          <w:p>
            <w:pPr>
              <w:spacing w:after="20"/>
              <w:ind w:left="20"/>
              <w:jc w:val="both"/>
            </w:pPr>
            <w:r>
              <w:rPr>
                <w:rFonts w:ascii="Times New Roman"/>
                <w:b w:val="false"/>
                <w:i w:val="false"/>
                <w:color w:val="000000"/>
                <w:sz w:val="20"/>
              </w:rPr>
              <w:t xml:space="preserve">
Дағды 1: </w:t>
            </w:r>
          </w:p>
          <w:bookmarkEnd w:id="650"/>
          <w:p>
            <w:pPr>
              <w:spacing w:after="20"/>
              <w:ind w:left="20"/>
              <w:jc w:val="both"/>
            </w:pPr>
            <w:r>
              <w:rPr>
                <w:rFonts w:ascii="Times New Roman"/>
                <w:b w:val="false"/>
                <w:i w:val="false"/>
                <w:color w:val="000000"/>
                <w:sz w:val="20"/>
              </w:rPr>
              <w:t>
Архив құжаттарын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651"/>
          <w:p>
            <w:pPr>
              <w:spacing w:after="20"/>
              <w:ind w:left="20"/>
              <w:jc w:val="both"/>
            </w:pPr>
            <w:r>
              <w:rPr>
                <w:rFonts w:ascii="Times New Roman"/>
                <w:b w:val="false"/>
                <w:i w:val="false"/>
                <w:color w:val="000000"/>
                <w:sz w:val="20"/>
              </w:rPr>
              <w:t>
Дағдылар:</w:t>
            </w:r>
          </w:p>
          <w:bookmarkEnd w:id="6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Ғылыми-анықтамалық аппаратты цифрландыру және жүргізу бойынша бағдарламалық қамтамасыз ету және жабдықтармен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Инновациялық жұмыс әдістерін тәжірибеде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652"/>
          <w:p>
            <w:pPr>
              <w:spacing w:after="20"/>
              <w:ind w:left="20"/>
              <w:jc w:val="both"/>
            </w:pPr>
            <w:r>
              <w:rPr>
                <w:rFonts w:ascii="Times New Roman"/>
                <w:b w:val="false"/>
                <w:i w:val="false"/>
                <w:color w:val="000000"/>
                <w:sz w:val="20"/>
              </w:rPr>
              <w:t>
Білім:</w:t>
            </w:r>
          </w:p>
          <w:bookmarkEnd w:id="65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653"/>
          <w:p>
            <w:pPr>
              <w:spacing w:after="20"/>
              <w:ind w:left="20"/>
              <w:jc w:val="both"/>
            </w:pPr>
            <w:r>
              <w:rPr>
                <w:rFonts w:ascii="Times New Roman"/>
                <w:b w:val="false"/>
                <w:i w:val="false"/>
                <w:color w:val="000000"/>
                <w:sz w:val="20"/>
              </w:rPr>
              <w:t>
Дербестік және жауапкершілік</w:t>
            </w:r>
          </w:p>
          <w:bookmarkEnd w:id="653"/>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"Архивариус"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ҰКС сәйкес топтың коды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654"/>
          <w:p>
            <w:pPr>
              <w:spacing w:after="20"/>
              <w:ind w:left="20"/>
              <w:jc w:val="both"/>
            </w:pPr>
            <w:r>
              <w:rPr>
                <w:rFonts w:ascii="Times New Roman"/>
                <w:b w:val="false"/>
                <w:i w:val="false"/>
                <w:color w:val="000000"/>
                <w:sz w:val="20"/>
              </w:rPr>
              <w:t>
Гуманитарлық ғылымдар,</w:t>
            </w:r>
          </w:p>
          <w:bookmarkEnd w:id="654"/>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сфере саласында кемінде бір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емес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 құжаттарын қабылдау,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Архив құжаттарын қабылдау, есепке алу, олардың сақталуын қамтамасыз ету және оларды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655"/>
          <w:p>
            <w:pPr>
              <w:spacing w:after="20"/>
              <w:ind w:left="20"/>
              <w:jc w:val="both"/>
            </w:pPr>
            <w:r>
              <w:rPr>
                <w:rFonts w:ascii="Times New Roman"/>
                <w:b w:val="false"/>
                <w:i w:val="false"/>
                <w:color w:val="000000"/>
                <w:sz w:val="20"/>
              </w:rPr>
              <w:t>
Еңбек функциясы 1:</w:t>
            </w:r>
          </w:p>
          <w:bookmarkEnd w:id="655"/>
          <w:p>
            <w:pPr>
              <w:spacing w:after="20"/>
              <w:ind w:left="20"/>
              <w:jc w:val="both"/>
            </w:pPr>
            <w:r>
              <w:rPr>
                <w:rFonts w:ascii="Times New Roman"/>
                <w:b w:val="false"/>
                <w:i w:val="false"/>
                <w:color w:val="000000"/>
                <w:sz w:val="20"/>
              </w:rPr>
              <w:t>
Архив құжаттарын қабылдау, есепке алу, олардың сақталуын қамтамасыз ету және оларды пайдалану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656"/>
          <w:p>
            <w:pPr>
              <w:spacing w:after="20"/>
              <w:ind w:left="20"/>
              <w:jc w:val="both"/>
            </w:pPr>
            <w:r>
              <w:rPr>
                <w:rFonts w:ascii="Times New Roman"/>
                <w:b w:val="false"/>
                <w:i w:val="false"/>
                <w:color w:val="000000"/>
                <w:sz w:val="20"/>
              </w:rPr>
              <w:t xml:space="preserve">
Дағды 1: </w:t>
            </w:r>
          </w:p>
          <w:bookmarkEnd w:id="656"/>
          <w:p>
            <w:pPr>
              <w:spacing w:after="20"/>
              <w:ind w:left="20"/>
              <w:jc w:val="both"/>
            </w:pPr>
            <w:r>
              <w:rPr>
                <w:rFonts w:ascii="Times New Roman"/>
                <w:b w:val="false"/>
                <w:i w:val="false"/>
                <w:color w:val="000000"/>
                <w:sz w:val="20"/>
              </w:rPr>
              <w:t>
Құжаттардың құндылығын қабылдауды, ғылыми-техникалық сараптаманы жүзеге асыру және ғылыми-анықтамалық аппаратты жасау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657"/>
          <w:p>
            <w:pPr>
              <w:spacing w:after="20"/>
              <w:ind w:left="20"/>
              <w:jc w:val="both"/>
            </w:pPr>
            <w:r>
              <w:rPr>
                <w:rFonts w:ascii="Times New Roman"/>
                <w:b w:val="false"/>
                <w:i w:val="false"/>
                <w:color w:val="000000"/>
                <w:sz w:val="20"/>
              </w:rPr>
              <w:t>
Дағдылар:</w:t>
            </w:r>
          </w:p>
          <w:bookmarkEnd w:id="657"/>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құндылық өлшемдерін және олардың Ұлттық архив қорының құрамына жатқызылуын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Практикалық жұмыста құжаттардың құндылығына ғылыми-техникалық сараптама жүргізу, ғылыми-анықтамалық аппарат құру тәртібін реттейтін нормативтік құқықтық актілерді қолдану.</w:t>
            </w:r>
          </w:p>
          <w:p>
            <w:pPr>
              <w:spacing w:after="20"/>
              <w:ind w:left="20"/>
              <w:jc w:val="both"/>
            </w:pPr>
            <w:r>
              <w:rPr>
                <w:rFonts w:ascii="Times New Roman"/>
                <w:b w:val="false"/>
                <w:i w:val="false"/>
                <w:color w:val="000000"/>
                <w:sz w:val="20"/>
              </w:rPr>
              <w:t>
4. Істер мен құжаттардың тізімдемесін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658"/>
          <w:p>
            <w:pPr>
              <w:spacing w:after="20"/>
              <w:ind w:left="20"/>
              <w:jc w:val="both"/>
            </w:pPr>
            <w:r>
              <w:rPr>
                <w:rFonts w:ascii="Times New Roman"/>
                <w:b w:val="false"/>
                <w:i w:val="false"/>
                <w:color w:val="000000"/>
                <w:sz w:val="20"/>
              </w:rPr>
              <w:t>
Білім:</w:t>
            </w:r>
          </w:p>
          <w:bookmarkEnd w:id="65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құндылығын ғылыми-техникалық сараптау мәселелері жөніндегі заңнамалар мен нормативтік құқықтық актілер, ғылыми-анықтамалық аппарат.</w:t>
            </w:r>
          </w:p>
          <w:p>
            <w:pPr>
              <w:spacing w:after="20"/>
              <w:ind w:left="20"/>
              <w:jc w:val="both"/>
            </w:pPr>
            <w:r>
              <w:rPr>
                <w:rFonts w:ascii="Times New Roman"/>
                <w:b w:val="false"/>
                <w:i w:val="false"/>
                <w:color w:val="000000"/>
                <w:sz w:val="20"/>
              </w:rPr>
              <w:t>
2. Архив ісі саласындағы құжаттардың құндылығын, заманауи ақпараттық технологияларды жинақтау, сараптау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659"/>
          <w:p>
            <w:pPr>
              <w:spacing w:after="20"/>
              <w:ind w:left="20"/>
              <w:jc w:val="both"/>
            </w:pPr>
            <w:r>
              <w:rPr>
                <w:rFonts w:ascii="Times New Roman"/>
                <w:b w:val="false"/>
                <w:i w:val="false"/>
                <w:color w:val="000000"/>
                <w:sz w:val="20"/>
              </w:rPr>
              <w:t xml:space="preserve">
Дағды 2: </w:t>
            </w:r>
          </w:p>
          <w:bookmarkEnd w:id="659"/>
          <w:p>
            <w:pPr>
              <w:spacing w:after="20"/>
              <w:ind w:left="20"/>
              <w:jc w:val="both"/>
            </w:pPr>
            <w:r>
              <w:rPr>
                <w:rFonts w:ascii="Times New Roman"/>
                <w:b w:val="false"/>
                <w:i w:val="false"/>
                <w:color w:val="000000"/>
                <w:sz w:val="20"/>
              </w:rPr>
              <w:t>
Құжаттардың сақталуын және есепке алынуын қамтамасыз ету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660"/>
          <w:p>
            <w:pPr>
              <w:spacing w:after="20"/>
              <w:ind w:left="20"/>
              <w:jc w:val="both"/>
            </w:pPr>
            <w:r>
              <w:rPr>
                <w:rFonts w:ascii="Times New Roman"/>
                <w:b w:val="false"/>
                <w:i w:val="false"/>
                <w:color w:val="000000"/>
                <w:sz w:val="20"/>
              </w:rPr>
              <w:t>
Дағдылар:</w:t>
            </w:r>
          </w:p>
          <w:bookmarkEnd w:id="660"/>
          <w:p>
            <w:pPr>
              <w:spacing w:after="20"/>
              <w:ind w:left="20"/>
              <w:jc w:val="both"/>
            </w:pPr>
            <w:r>
              <w:rPr>
                <w:rFonts w:ascii="Times New Roman"/>
                <w:b w:val="false"/>
                <w:i w:val="false"/>
                <w:color w:val="000000"/>
                <w:sz w:val="20"/>
              </w:rPr>
              <w:t>
</w:t>
            </w:r>
            <w:r>
              <w:rPr>
                <w:rFonts w:ascii="Times New Roman"/>
                <w:b w:val="false"/>
                <w:i w:val="false"/>
                <w:color w:val="000000"/>
                <w:sz w:val="20"/>
              </w:rPr>
              <w:t>1. Есеп құжаттарын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жай-күйін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шаңсыздандыру, картондау, нөмірлеу, реставрациялау бойынша жұмыстарды жүзеге асыру.</w:t>
            </w:r>
          </w:p>
          <w:p>
            <w:pPr>
              <w:spacing w:after="20"/>
              <w:ind w:left="20"/>
              <w:jc w:val="both"/>
            </w:pPr>
            <w:r>
              <w:rPr>
                <w:rFonts w:ascii="Times New Roman"/>
                <w:b w:val="false"/>
                <w:i w:val="false"/>
                <w:color w:val="000000"/>
                <w:sz w:val="20"/>
              </w:rPr>
              <w:t>
4. Архив ісі және құжаттаманы басқару саласында, құжаттардың сақталуын және есепке алынуын қамтамасыз ету мәселелері бойынша практикалық жұмыста нормативтік құқықтық актілерді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661"/>
          <w:p>
            <w:pPr>
              <w:spacing w:after="20"/>
              <w:ind w:left="20"/>
              <w:jc w:val="both"/>
            </w:pPr>
            <w:r>
              <w:rPr>
                <w:rFonts w:ascii="Times New Roman"/>
                <w:b w:val="false"/>
                <w:i w:val="false"/>
                <w:color w:val="000000"/>
                <w:sz w:val="20"/>
              </w:rPr>
              <w:t>
Білім:</w:t>
            </w:r>
          </w:p>
          <w:bookmarkEnd w:id="66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сақталуын және есепке алынуын қамтамасыз ету мәселелері жөніндегі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қабылдау, есепке алу, архив саласындағы заманауи ақпараттық технологиялар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662"/>
          <w:p>
            <w:pPr>
              <w:spacing w:after="20"/>
              <w:ind w:left="20"/>
              <w:jc w:val="both"/>
            </w:pPr>
            <w:r>
              <w:rPr>
                <w:rFonts w:ascii="Times New Roman"/>
                <w:b w:val="false"/>
                <w:i w:val="false"/>
                <w:color w:val="000000"/>
                <w:sz w:val="20"/>
              </w:rPr>
              <w:t xml:space="preserve">
Дағды 3: </w:t>
            </w:r>
          </w:p>
          <w:bookmarkEnd w:id="662"/>
          <w:p>
            <w:pPr>
              <w:spacing w:after="20"/>
              <w:ind w:left="20"/>
              <w:jc w:val="both"/>
            </w:pPr>
            <w:r>
              <w:rPr>
                <w:rFonts w:ascii="Times New Roman"/>
                <w:b w:val="false"/>
                <w:i w:val="false"/>
                <w:color w:val="000000"/>
                <w:sz w:val="20"/>
              </w:rPr>
              <w:t>
Архивтік құжаттарды пайдалану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663"/>
          <w:p>
            <w:pPr>
              <w:spacing w:after="20"/>
              <w:ind w:left="20"/>
              <w:jc w:val="both"/>
            </w:pPr>
            <w:r>
              <w:rPr>
                <w:rFonts w:ascii="Times New Roman"/>
                <w:b w:val="false"/>
                <w:i w:val="false"/>
                <w:color w:val="000000"/>
                <w:sz w:val="20"/>
              </w:rPr>
              <w:t>
Дағдылар:</w:t>
            </w:r>
          </w:p>
          <w:bookmarkEnd w:id="663"/>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қоры құжаттарының құрамы мен мазмұнын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тізімдемесімен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Сұралған мәліметтерді іздеу әдістерін меңгеру.</w:t>
            </w:r>
          </w:p>
          <w:p>
            <w:pPr>
              <w:spacing w:after="20"/>
              <w:ind w:left="20"/>
              <w:jc w:val="both"/>
            </w:pPr>
            <w:r>
              <w:rPr>
                <w:rFonts w:ascii="Times New Roman"/>
                <w:b w:val="false"/>
                <w:i w:val="false"/>
                <w:color w:val="000000"/>
                <w:sz w:val="20"/>
              </w:rPr>
              <w:t>
4. Жеке және заңды тұлғалардың өтініштерін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664"/>
          <w:p>
            <w:pPr>
              <w:spacing w:after="20"/>
              <w:ind w:left="20"/>
              <w:jc w:val="both"/>
            </w:pPr>
            <w:r>
              <w:rPr>
                <w:rFonts w:ascii="Times New Roman"/>
                <w:b w:val="false"/>
                <w:i w:val="false"/>
                <w:color w:val="000000"/>
                <w:sz w:val="20"/>
              </w:rPr>
              <w:t>
Білім:</w:t>
            </w:r>
          </w:p>
          <w:bookmarkEnd w:id="664"/>
          <w:p>
            <w:pPr>
              <w:spacing w:after="20"/>
              <w:ind w:left="20"/>
              <w:jc w:val="both"/>
            </w:pPr>
            <w:r>
              <w:rPr>
                <w:rFonts w:ascii="Times New Roman"/>
                <w:b w:val="false"/>
                <w:i w:val="false"/>
                <w:color w:val="000000"/>
                <w:sz w:val="20"/>
              </w:rPr>
              <w:t>
1. Архивтік құжаттарды пайдалану, ақпаратқа қол жеткізу, ақпараттандыру саласындағы заңнамалар мен нормативтік құқықтық актілер және өтініштерді қарауды регламенттейтін өзге де нормативтік құқықтық актілер.2. Типов, видов использования архивных документов.</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665"/>
          <w:p>
            <w:pPr>
              <w:spacing w:after="20"/>
              <w:ind w:left="20"/>
              <w:jc w:val="both"/>
            </w:pPr>
            <w:r>
              <w:rPr>
                <w:rFonts w:ascii="Times New Roman"/>
                <w:b w:val="false"/>
                <w:i w:val="false"/>
                <w:color w:val="000000"/>
                <w:sz w:val="20"/>
              </w:rPr>
              <w:t>
Қосымша еңбек функциясы 1:</w:t>
            </w:r>
          </w:p>
          <w:bookmarkEnd w:id="665"/>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666"/>
          <w:p>
            <w:pPr>
              <w:spacing w:after="20"/>
              <w:ind w:left="20"/>
              <w:jc w:val="both"/>
            </w:pPr>
            <w:r>
              <w:rPr>
                <w:rFonts w:ascii="Times New Roman"/>
                <w:b w:val="false"/>
                <w:i w:val="false"/>
                <w:color w:val="000000"/>
                <w:sz w:val="20"/>
              </w:rPr>
              <w:t xml:space="preserve">
Дағды 1: </w:t>
            </w:r>
          </w:p>
          <w:bookmarkEnd w:id="666"/>
          <w:p>
            <w:pPr>
              <w:spacing w:after="20"/>
              <w:ind w:left="20"/>
              <w:jc w:val="both"/>
            </w:pPr>
            <w:r>
              <w:rPr>
                <w:rFonts w:ascii="Times New Roman"/>
                <w:b w:val="false"/>
                <w:i w:val="false"/>
                <w:color w:val="000000"/>
                <w:sz w:val="20"/>
              </w:rPr>
              <w:t>
Архив құжаттарын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667"/>
          <w:p>
            <w:pPr>
              <w:spacing w:after="20"/>
              <w:ind w:left="20"/>
              <w:jc w:val="both"/>
            </w:pPr>
            <w:r>
              <w:rPr>
                <w:rFonts w:ascii="Times New Roman"/>
                <w:b w:val="false"/>
                <w:i w:val="false"/>
                <w:color w:val="000000"/>
                <w:sz w:val="20"/>
              </w:rPr>
              <w:t>
Дағдылар:</w:t>
            </w:r>
          </w:p>
          <w:bookmarkEnd w:id="6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Ғылыми-анықтамалық аппаратты цифрландыру және жүргізу бойынша бағдарламалық қамтамасыз ету және жабдықтармен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Инновациялық жұмыс әдістерін тәжірибеде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668"/>
          <w:p>
            <w:pPr>
              <w:spacing w:after="20"/>
              <w:ind w:left="20"/>
              <w:jc w:val="both"/>
            </w:pPr>
            <w:r>
              <w:rPr>
                <w:rFonts w:ascii="Times New Roman"/>
                <w:b w:val="false"/>
                <w:i w:val="false"/>
                <w:color w:val="000000"/>
                <w:sz w:val="20"/>
              </w:rPr>
              <w:t>
Білім:</w:t>
            </w:r>
          </w:p>
          <w:bookmarkEnd w:id="66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669"/>
          <w:p>
            <w:pPr>
              <w:spacing w:after="20"/>
              <w:ind w:left="20"/>
              <w:jc w:val="both"/>
            </w:pPr>
            <w:r>
              <w:rPr>
                <w:rFonts w:ascii="Times New Roman"/>
                <w:b w:val="false"/>
                <w:i w:val="false"/>
                <w:color w:val="000000"/>
                <w:sz w:val="20"/>
              </w:rPr>
              <w:t>
Дербестік және жауапкершілік</w:t>
            </w:r>
          </w:p>
          <w:bookmarkEnd w:id="669"/>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 "Архивариус"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670"/>
          <w:p>
            <w:pPr>
              <w:spacing w:after="20"/>
              <w:ind w:left="20"/>
              <w:jc w:val="both"/>
            </w:pPr>
            <w:r>
              <w:rPr>
                <w:rFonts w:ascii="Times New Roman"/>
                <w:b w:val="false"/>
                <w:i w:val="false"/>
                <w:color w:val="000000"/>
                <w:sz w:val="20"/>
              </w:rPr>
              <w:t>
Гуманитарлық ғылымдар,</w:t>
            </w:r>
          </w:p>
          <w:bookmarkEnd w:id="670"/>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талаптарды көрсетпей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 құжаттарын қабылдау,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Архив құжаттарын қабылдау, есепке алу, олардың сақталуын қамтамасыз ету және оларды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671"/>
          <w:p>
            <w:pPr>
              <w:spacing w:after="20"/>
              <w:ind w:left="20"/>
              <w:jc w:val="both"/>
            </w:pPr>
            <w:r>
              <w:rPr>
                <w:rFonts w:ascii="Times New Roman"/>
                <w:b w:val="false"/>
                <w:i w:val="false"/>
                <w:color w:val="000000"/>
                <w:sz w:val="20"/>
              </w:rPr>
              <w:t>
Еңбек функциясы 1:</w:t>
            </w:r>
          </w:p>
          <w:bookmarkEnd w:id="671"/>
          <w:p>
            <w:pPr>
              <w:spacing w:after="20"/>
              <w:ind w:left="20"/>
              <w:jc w:val="both"/>
            </w:pPr>
            <w:r>
              <w:rPr>
                <w:rFonts w:ascii="Times New Roman"/>
                <w:b w:val="false"/>
                <w:i w:val="false"/>
                <w:color w:val="000000"/>
                <w:sz w:val="20"/>
              </w:rPr>
              <w:t>
Архив құжаттарын қабылдау, есепке алу, олардың сақталуын қамтамасыз ету және оларды пайдалану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672"/>
          <w:p>
            <w:pPr>
              <w:spacing w:after="20"/>
              <w:ind w:left="20"/>
              <w:jc w:val="both"/>
            </w:pPr>
            <w:r>
              <w:rPr>
                <w:rFonts w:ascii="Times New Roman"/>
                <w:b w:val="false"/>
                <w:i w:val="false"/>
                <w:color w:val="000000"/>
                <w:sz w:val="20"/>
              </w:rPr>
              <w:t xml:space="preserve">
Дағды 1: </w:t>
            </w:r>
          </w:p>
          <w:bookmarkEnd w:id="672"/>
          <w:p>
            <w:pPr>
              <w:spacing w:after="20"/>
              <w:ind w:left="20"/>
              <w:jc w:val="both"/>
            </w:pPr>
            <w:r>
              <w:rPr>
                <w:rFonts w:ascii="Times New Roman"/>
                <w:b w:val="false"/>
                <w:i w:val="false"/>
                <w:color w:val="000000"/>
                <w:sz w:val="20"/>
              </w:rPr>
              <w:t>
Құжаттардың құндылығын қабылдауды, ғылыми-техникалық сараптаманы жүзеге асыру және ғылыми-анықтамалық аппаратты жасау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673"/>
          <w:p>
            <w:pPr>
              <w:spacing w:after="20"/>
              <w:ind w:left="20"/>
              <w:jc w:val="both"/>
            </w:pPr>
            <w:r>
              <w:rPr>
                <w:rFonts w:ascii="Times New Roman"/>
                <w:b w:val="false"/>
                <w:i w:val="false"/>
                <w:color w:val="000000"/>
                <w:sz w:val="20"/>
              </w:rPr>
              <w:t>
Дағдылар:</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құндылық өлшемдерін және олардың Ұлттық архив қорының құрамына жатқызылуын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Практикалық жұмыста құжаттардың құндылығына ғылыми-техникалық сараптама жүргізу, ғылыми-анықтамалық аппарат құру тәртібін реттейтін нормативтік құқықтық актілерді қолдану.</w:t>
            </w:r>
          </w:p>
          <w:p>
            <w:pPr>
              <w:spacing w:after="20"/>
              <w:ind w:left="20"/>
              <w:jc w:val="both"/>
            </w:pPr>
            <w:r>
              <w:rPr>
                <w:rFonts w:ascii="Times New Roman"/>
                <w:b w:val="false"/>
                <w:i w:val="false"/>
                <w:color w:val="000000"/>
                <w:sz w:val="20"/>
              </w:rPr>
              <w:t>
4. Істер мен құжаттардың тізімдемесін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674"/>
          <w:p>
            <w:pPr>
              <w:spacing w:after="20"/>
              <w:ind w:left="20"/>
              <w:jc w:val="both"/>
            </w:pPr>
            <w:r>
              <w:rPr>
                <w:rFonts w:ascii="Times New Roman"/>
                <w:b w:val="false"/>
                <w:i w:val="false"/>
                <w:color w:val="000000"/>
                <w:sz w:val="20"/>
              </w:rPr>
              <w:t>
Білім:</w:t>
            </w:r>
          </w:p>
          <w:bookmarkEnd w:id="67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құндылығын ғылыми-техникалық сараптау мәселелері жөніндегі заңнамалар мен нормативтік құқықтық актілер, ғылыми-анықтамалық аппарат.</w:t>
            </w:r>
          </w:p>
          <w:p>
            <w:pPr>
              <w:spacing w:after="20"/>
              <w:ind w:left="20"/>
              <w:jc w:val="both"/>
            </w:pPr>
            <w:r>
              <w:rPr>
                <w:rFonts w:ascii="Times New Roman"/>
                <w:b w:val="false"/>
                <w:i w:val="false"/>
                <w:color w:val="000000"/>
                <w:sz w:val="20"/>
              </w:rPr>
              <w:t>
2. Архив сфере саласындағы құжаттардың құндылығын, заманауи ақпараттық технологияларды жинақтау, сараптау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675"/>
          <w:p>
            <w:pPr>
              <w:spacing w:after="20"/>
              <w:ind w:left="20"/>
              <w:jc w:val="both"/>
            </w:pPr>
            <w:r>
              <w:rPr>
                <w:rFonts w:ascii="Times New Roman"/>
                <w:b w:val="false"/>
                <w:i w:val="false"/>
                <w:color w:val="000000"/>
                <w:sz w:val="20"/>
              </w:rPr>
              <w:t xml:space="preserve">
Дағды 2: </w:t>
            </w:r>
          </w:p>
          <w:bookmarkEnd w:id="675"/>
          <w:p>
            <w:pPr>
              <w:spacing w:after="20"/>
              <w:ind w:left="20"/>
              <w:jc w:val="both"/>
            </w:pPr>
            <w:r>
              <w:rPr>
                <w:rFonts w:ascii="Times New Roman"/>
                <w:b w:val="false"/>
                <w:i w:val="false"/>
                <w:color w:val="000000"/>
                <w:sz w:val="20"/>
              </w:rPr>
              <w:t>
Құжаттардың сақталуын және есепке алынуын қамтамасыз ету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676"/>
          <w:p>
            <w:pPr>
              <w:spacing w:after="20"/>
              <w:ind w:left="20"/>
              <w:jc w:val="both"/>
            </w:pPr>
            <w:r>
              <w:rPr>
                <w:rFonts w:ascii="Times New Roman"/>
                <w:b w:val="false"/>
                <w:i w:val="false"/>
                <w:color w:val="000000"/>
                <w:sz w:val="20"/>
              </w:rPr>
              <w:t>
Дағдылар:</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1. Есеп құжаттарын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жай-күйін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шаңсыздандыру, картондау, нөмірлеу, реставрациялау бойынша жұмыстарды жүзеге асыру.</w:t>
            </w:r>
          </w:p>
          <w:p>
            <w:pPr>
              <w:spacing w:after="20"/>
              <w:ind w:left="20"/>
              <w:jc w:val="both"/>
            </w:pPr>
            <w:r>
              <w:rPr>
                <w:rFonts w:ascii="Times New Roman"/>
                <w:b w:val="false"/>
                <w:i w:val="false"/>
                <w:color w:val="000000"/>
                <w:sz w:val="20"/>
              </w:rPr>
              <w:t>
4. Архив ісі және құжаттаманы басқару саласында, құжаттардың сақталуын және есепке алынуын қамтамасыз ету мәселелері бойынша практикалық жұмыста нормативтік құқықтық актілерді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677"/>
          <w:p>
            <w:pPr>
              <w:spacing w:after="20"/>
              <w:ind w:left="20"/>
              <w:jc w:val="both"/>
            </w:pPr>
            <w:r>
              <w:rPr>
                <w:rFonts w:ascii="Times New Roman"/>
                <w:b w:val="false"/>
                <w:i w:val="false"/>
                <w:color w:val="000000"/>
                <w:sz w:val="20"/>
              </w:rPr>
              <w:t>
Білім:</w:t>
            </w:r>
          </w:p>
          <w:bookmarkEnd w:id="67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сақталуын және есепке алынуын қамтамасыз ету мәселелері жөніндегі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қабылдау, есепке алу, архив саласындағы заманауи ақпараттық технологиялар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678"/>
          <w:p>
            <w:pPr>
              <w:spacing w:after="20"/>
              <w:ind w:left="20"/>
              <w:jc w:val="both"/>
            </w:pPr>
            <w:r>
              <w:rPr>
                <w:rFonts w:ascii="Times New Roman"/>
                <w:b w:val="false"/>
                <w:i w:val="false"/>
                <w:color w:val="000000"/>
                <w:sz w:val="20"/>
              </w:rPr>
              <w:t xml:space="preserve">
Дағды 3: </w:t>
            </w:r>
          </w:p>
          <w:bookmarkEnd w:id="678"/>
          <w:p>
            <w:pPr>
              <w:spacing w:after="20"/>
              <w:ind w:left="20"/>
              <w:jc w:val="both"/>
            </w:pPr>
            <w:r>
              <w:rPr>
                <w:rFonts w:ascii="Times New Roman"/>
                <w:b w:val="false"/>
                <w:i w:val="false"/>
                <w:color w:val="000000"/>
                <w:sz w:val="20"/>
              </w:rPr>
              <w:t>
Архивтік құжаттарды пайдалану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679"/>
          <w:p>
            <w:pPr>
              <w:spacing w:after="20"/>
              <w:ind w:left="20"/>
              <w:jc w:val="both"/>
            </w:pPr>
            <w:r>
              <w:rPr>
                <w:rFonts w:ascii="Times New Roman"/>
                <w:b w:val="false"/>
                <w:i w:val="false"/>
                <w:color w:val="000000"/>
                <w:sz w:val="20"/>
              </w:rPr>
              <w:t>
Дағдылар:</w:t>
            </w:r>
          </w:p>
          <w:bookmarkEnd w:id="679"/>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қоры құжаттарының құрамы мен мазмұнын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тізімдемесімен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Сұралған мәліметтерді іздеу әдістерін меңгеру.</w:t>
            </w:r>
          </w:p>
          <w:p>
            <w:pPr>
              <w:spacing w:after="20"/>
              <w:ind w:left="20"/>
              <w:jc w:val="both"/>
            </w:pPr>
            <w:r>
              <w:rPr>
                <w:rFonts w:ascii="Times New Roman"/>
                <w:b w:val="false"/>
                <w:i w:val="false"/>
                <w:color w:val="000000"/>
                <w:sz w:val="20"/>
              </w:rPr>
              <w:t>
4. Жеке және заңды тұлғалардың өтініштерін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680"/>
          <w:p>
            <w:pPr>
              <w:spacing w:after="20"/>
              <w:ind w:left="20"/>
              <w:jc w:val="both"/>
            </w:pPr>
            <w:r>
              <w:rPr>
                <w:rFonts w:ascii="Times New Roman"/>
                <w:b w:val="false"/>
                <w:i w:val="false"/>
                <w:color w:val="000000"/>
                <w:sz w:val="20"/>
              </w:rPr>
              <w:t>
Білім:</w:t>
            </w:r>
          </w:p>
          <w:bookmarkEnd w:id="680"/>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саласындағы заңнамалар мен нормативтік құқықтық актілер және өтініштерді қарауды регламенттейтін өзге де нормативтік құқықтық актілер.</w:t>
            </w:r>
          </w:p>
          <w:p>
            <w:pPr>
              <w:spacing w:after="20"/>
              <w:ind w:left="20"/>
              <w:jc w:val="both"/>
            </w:pPr>
            <w:r>
              <w:rPr>
                <w:rFonts w:ascii="Times New Roman"/>
                <w:b w:val="false"/>
                <w:i w:val="false"/>
                <w:color w:val="000000"/>
                <w:sz w:val="20"/>
              </w:rPr>
              <w:t>
2. Архивтік құжаттардың түрлері, пайдалану түрлері.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681"/>
          <w:p>
            <w:pPr>
              <w:spacing w:after="20"/>
              <w:ind w:left="20"/>
              <w:jc w:val="both"/>
            </w:pPr>
            <w:r>
              <w:rPr>
                <w:rFonts w:ascii="Times New Roman"/>
                <w:b w:val="false"/>
                <w:i w:val="false"/>
                <w:color w:val="000000"/>
                <w:sz w:val="20"/>
              </w:rPr>
              <w:t>
Қосымша еңбек функциясы 1:</w:t>
            </w:r>
          </w:p>
          <w:bookmarkEnd w:id="681"/>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682"/>
          <w:p>
            <w:pPr>
              <w:spacing w:after="20"/>
              <w:ind w:left="20"/>
              <w:jc w:val="both"/>
            </w:pPr>
            <w:r>
              <w:rPr>
                <w:rFonts w:ascii="Times New Roman"/>
                <w:b w:val="false"/>
                <w:i w:val="false"/>
                <w:color w:val="000000"/>
                <w:sz w:val="20"/>
              </w:rPr>
              <w:t xml:space="preserve">
Дағды 1: </w:t>
            </w:r>
          </w:p>
          <w:bookmarkEnd w:id="682"/>
          <w:p>
            <w:pPr>
              <w:spacing w:after="20"/>
              <w:ind w:left="20"/>
              <w:jc w:val="both"/>
            </w:pPr>
            <w:r>
              <w:rPr>
                <w:rFonts w:ascii="Times New Roman"/>
                <w:b w:val="false"/>
                <w:i w:val="false"/>
                <w:color w:val="000000"/>
                <w:sz w:val="20"/>
              </w:rPr>
              <w:t>
Архив құжаттарын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683"/>
          <w:p>
            <w:pPr>
              <w:spacing w:after="20"/>
              <w:ind w:left="20"/>
              <w:jc w:val="both"/>
            </w:pPr>
            <w:r>
              <w:rPr>
                <w:rFonts w:ascii="Times New Roman"/>
                <w:b w:val="false"/>
                <w:i w:val="false"/>
                <w:color w:val="000000"/>
                <w:sz w:val="20"/>
              </w:rPr>
              <w:t>
Дағдылар:</w:t>
            </w:r>
          </w:p>
          <w:bookmarkEnd w:id="6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Ғылыми-анықтамалық аппаратты цифрландыру және жүргізу бойынша бағдарламалық қамтамасыз ету және жабдықтармен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Инновациялық жұмыс әдістерін тәжірибеде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684"/>
          <w:p>
            <w:pPr>
              <w:spacing w:after="20"/>
              <w:ind w:left="20"/>
              <w:jc w:val="both"/>
            </w:pPr>
            <w:r>
              <w:rPr>
                <w:rFonts w:ascii="Times New Roman"/>
                <w:b w:val="false"/>
                <w:i w:val="false"/>
                <w:color w:val="000000"/>
                <w:sz w:val="20"/>
              </w:rPr>
              <w:t>
Білім:</w:t>
            </w:r>
          </w:p>
          <w:bookmarkEnd w:id="68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685"/>
          <w:p>
            <w:pPr>
              <w:spacing w:after="20"/>
              <w:ind w:left="20"/>
              <w:jc w:val="both"/>
            </w:pPr>
            <w:r>
              <w:rPr>
                <w:rFonts w:ascii="Times New Roman"/>
                <w:b w:val="false"/>
                <w:i w:val="false"/>
                <w:color w:val="000000"/>
                <w:sz w:val="20"/>
              </w:rPr>
              <w:t>
Дербестік және жауапкершілік</w:t>
            </w:r>
          </w:p>
          <w:bookmarkEnd w:id="685"/>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 "Архивариус"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саласында кемінде үш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 құжаттарын қабылдау,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Архив құжаттарын қабылдау, есепке алу, олардың сақталуын қамтамасыз ету және оларды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686"/>
          <w:p>
            <w:pPr>
              <w:spacing w:after="20"/>
              <w:ind w:left="20"/>
              <w:jc w:val="both"/>
            </w:pPr>
            <w:r>
              <w:rPr>
                <w:rFonts w:ascii="Times New Roman"/>
                <w:b w:val="false"/>
                <w:i w:val="false"/>
                <w:color w:val="000000"/>
                <w:sz w:val="20"/>
              </w:rPr>
              <w:t>
Еңбек функциясы 1:</w:t>
            </w:r>
          </w:p>
          <w:bookmarkEnd w:id="686"/>
          <w:p>
            <w:pPr>
              <w:spacing w:after="20"/>
              <w:ind w:left="20"/>
              <w:jc w:val="both"/>
            </w:pPr>
            <w:r>
              <w:rPr>
                <w:rFonts w:ascii="Times New Roman"/>
                <w:b w:val="false"/>
                <w:i w:val="false"/>
                <w:color w:val="000000"/>
                <w:sz w:val="20"/>
              </w:rPr>
              <w:t>
Архив құжаттарын қабылдау, есепке алу, олардың сақталуын қамтамасыз ету және оларды пайдалану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687"/>
          <w:p>
            <w:pPr>
              <w:spacing w:after="20"/>
              <w:ind w:left="20"/>
              <w:jc w:val="both"/>
            </w:pPr>
            <w:r>
              <w:rPr>
                <w:rFonts w:ascii="Times New Roman"/>
                <w:b w:val="false"/>
                <w:i w:val="false"/>
                <w:color w:val="000000"/>
                <w:sz w:val="20"/>
              </w:rPr>
              <w:t xml:space="preserve">
Дағды 1: </w:t>
            </w:r>
          </w:p>
          <w:bookmarkEnd w:id="687"/>
          <w:p>
            <w:pPr>
              <w:spacing w:after="20"/>
              <w:ind w:left="20"/>
              <w:jc w:val="both"/>
            </w:pPr>
            <w:r>
              <w:rPr>
                <w:rFonts w:ascii="Times New Roman"/>
                <w:b w:val="false"/>
                <w:i w:val="false"/>
                <w:color w:val="000000"/>
                <w:sz w:val="20"/>
              </w:rPr>
              <w:t>
Құжаттардың құндылығын қабылдауды, ғылыми-техникалық сараптаманы жүзеге асыру және ғылыми-анықтамалық аппаратты жасау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688"/>
          <w:p>
            <w:pPr>
              <w:spacing w:after="20"/>
              <w:ind w:left="20"/>
              <w:jc w:val="both"/>
            </w:pPr>
            <w:r>
              <w:rPr>
                <w:rFonts w:ascii="Times New Roman"/>
                <w:b w:val="false"/>
                <w:i w:val="false"/>
                <w:color w:val="000000"/>
                <w:sz w:val="20"/>
              </w:rPr>
              <w:t>
Дағдылар:</w:t>
            </w:r>
          </w:p>
          <w:bookmarkEnd w:id="688"/>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құндылық өлшемдерін және олардың Ұлттық архив қорының құрамына жатқызылуын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Практикалық жұмыста құжаттардың құндылығына ғылыми-техникалық сараптама жүргізу, ғылыми-анықтамалық аппарат құру тәртібін реттейтін нормативтік құқықтық актілерді қолдану.</w:t>
            </w:r>
          </w:p>
          <w:p>
            <w:pPr>
              <w:spacing w:after="20"/>
              <w:ind w:left="20"/>
              <w:jc w:val="both"/>
            </w:pPr>
            <w:r>
              <w:rPr>
                <w:rFonts w:ascii="Times New Roman"/>
                <w:b w:val="false"/>
                <w:i w:val="false"/>
                <w:color w:val="000000"/>
                <w:sz w:val="20"/>
              </w:rPr>
              <w:t>
4. Істер мен құжаттардың тізімдемесін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689"/>
          <w:p>
            <w:pPr>
              <w:spacing w:after="20"/>
              <w:ind w:left="20"/>
              <w:jc w:val="both"/>
            </w:pPr>
            <w:r>
              <w:rPr>
                <w:rFonts w:ascii="Times New Roman"/>
                <w:b w:val="false"/>
                <w:i w:val="false"/>
                <w:color w:val="000000"/>
                <w:sz w:val="20"/>
              </w:rPr>
              <w:t>
Білімі:</w:t>
            </w:r>
          </w:p>
          <w:bookmarkEnd w:id="68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құндылығын ғылыми-техникалық сараптау мәселелері жөніндегі заңнамалар мен нормативтік құқықтық актілер, ғылыми-анықтамалық аппарат.</w:t>
            </w:r>
          </w:p>
          <w:p>
            <w:pPr>
              <w:spacing w:after="20"/>
              <w:ind w:left="20"/>
              <w:jc w:val="both"/>
            </w:pPr>
            <w:r>
              <w:rPr>
                <w:rFonts w:ascii="Times New Roman"/>
                <w:b w:val="false"/>
                <w:i w:val="false"/>
                <w:color w:val="000000"/>
                <w:sz w:val="20"/>
              </w:rPr>
              <w:t>
2. Архив ісі саласындағы құжаттардың құндылығын, заманауи ақпараттық технологияларды жинақтау, сараптау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690"/>
          <w:p>
            <w:pPr>
              <w:spacing w:after="20"/>
              <w:ind w:left="20"/>
              <w:jc w:val="both"/>
            </w:pPr>
            <w:r>
              <w:rPr>
                <w:rFonts w:ascii="Times New Roman"/>
                <w:b w:val="false"/>
                <w:i w:val="false"/>
                <w:color w:val="000000"/>
                <w:sz w:val="20"/>
              </w:rPr>
              <w:t xml:space="preserve">
Дағды 2: </w:t>
            </w:r>
          </w:p>
          <w:bookmarkEnd w:id="690"/>
          <w:p>
            <w:pPr>
              <w:spacing w:after="20"/>
              <w:ind w:left="20"/>
              <w:jc w:val="both"/>
            </w:pPr>
            <w:r>
              <w:rPr>
                <w:rFonts w:ascii="Times New Roman"/>
                <w:b w:val="false"/>
                <w:i w:val="false"/>
                <w:color w:val="000000"/>
                <w:sz w:val="20"/>
              </w:rPr>
              <w:t>
Құжаттардың сақталуын және есепке алынуын қамтамасыз ету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691"/>
          <w:p>
            <w:pPr>
              <w:spacing w:after="20"/>
              <w:ind w:left="20"/>
              <w:jc w:val="both"/>
            </w:pPr>
            <w:r>
              <w:rPr>
                <w:rFonts w:ascii="Times New Roman"/>
                <w:b w:val="false"/>
                <w:i w:val="false"/>
                <w:color w:val="000000"/>
                <w:sz w:val="20"/>
              </w:rPr>
              <w:t>
Дағдылар:</w:t>
            </w:r>
          </w:p>
          <w:bookmarkEnd w:id="691"/>
          <w:p>
            <w:pPr>
              <w:spacing w:after="20"/>
              <w:ind w:left="20"/>
              <w:jc w:val="both"/>
            </w:pPr>
            <w:r>
              <w:rPr>
                <w:rFonts w:ascii="Times New Roman"/>
                <w:b w:val="false"/>
                <w:i w:val="false"/>
                <w:color w:val="000000"/>
                <w:sz w:val="20"/>
              </w:rPr>
              <w:t>
</w:t>
            </w:r>
            <w:r>
              <w:rPr>
                <w:rFonts w:ascii="Times New Roman"/>
                <w:b w:val="false"/>
                <w:i w:val="false"/>
                <w:color w:val="000000"/>
                <w:sz w:val="20"/>
              </w:rPr>
              <w:t>1. Есеп құжаттарын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жай-күйін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шаңсыздандыру, картондау, нөмірлеу, реставрациялау бойынша жұмыстарды жүзеге асыру.</w:t>
            </w:r>
          </w:p>
          <w:p>
            <w:pPr>
              <w:spacing w:after="20"/>
              <w:ind w:left="20"/>
              <w:jc w:val="both"/>
            </w:pPr>
            <w:r>
              <w:rPr>
                <w:rFonts w:ascii="Times New Roman"/>
                <w:b w:val="false"/>
                <w:i w:val="false"/>
                <w:color w:val="000000"/>
                <w:sz w:val="20"/>
              </w:rPr>
              <w:t>
4. Архив ісі және құжаттаманы басқару саласында, құжаттардың сақталуын және есепке алынуын қамтамасыз ету мәселелері бойынша практикалық жұмыста нормативтік құқықтық актілерді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692"/>
          <w:p>
            <w:pPr>
              <w:spacing w:after="20"/>
              <w:ind w:left="20"/>
              <w:jc w:val="both"/>
            </w:pPr>
            <w:r>
              <w:rPr>
                <w:rFonts w:ascii="Times New Roman"/>
                <w:b w:val="false"/>
                <w:i w:val="false"/>
                <w:color w:val="000000"/>
                <w:sz w:val="20"/>
              </w:rPr>
              <w:t>
Білім:</w:t>
            </w:r>
          </w:p>
          <w:bookmarkEnd w:id="69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сақталуын және есепке алынуын қамтамасыз ету мәселелері жөніндегі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қабылдау, есепке алу, архив саласындағы заманауи ақпараттық технологиялар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693"/>
          <w:p>
            <w:pPr>
              <w:spacing w:after="20"/>
              <w:ind w:left="20"/>
              <w:jc w:val="both"/>
            </w:pPr>
            <w:r>
              <w:rPr>
                <w:rFonts w:ascii="Times New Roman"/>
                <w:b w:val="false"/>
                <w:i w:val="false"/>
                <w:color w:val="000000"/>
                <w:sz w:val="20"/>
              </w:rPr>
              <w:t xml:space="preserve">
Дағды 3: </w:t>
            </w:r>
          </w:p>
          <w:bookmarkEnd w:id="693"/>
          <w:p>
            <w:pPr>
              <w:spacing w:after="20"/>
              <w:ind w:left="20"/>
              <w:jc w:val="both"/>
            </w:pPr>
            <w:r>
              <w:rPr>
                <w:rFonts w:ascii="Times New Roman"/>
                <w:b w:val="false"/>
                <w:i w:val="false"/>
                <w:color w:val="000000"/>
                <w:sz w:val="20"/>
              </w:rPr>
              <w:t>
Архивтік құжаттарды пайдалану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694"/>
          <w:p>
            <w:pPr>
              <w:spacing w:after="20"/>
              <w:ind w:left="20"/>
              <w:jc w:val="both"/>
            </w:pPr>
            <w:r>
              <w:rPr>
                <w:rFonts w:ascii="Times New Roman"/>
                <w:b w:val="false"/>
                <w:i w:val="false"/>
                <w:color w:val="000000"/>
                <w:sz w:val="20"/>
              </w:rPr>
              <w:t>
Дағдылар:</w:t>
            </w:r>
          </w:p>
          <w:bookmarkEnd w:id="694"/>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қоры құжаттарының құрамы мен мазмұнын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тізімдемесімен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Сұралған мәліметтерді іздеу әдістерін меңгеру.</w:t>
            </w:r>
          </w:p>
          <w:p>
            <w:pPr>
              <w:spacing w:after="20"/>
              <w:ind w:left="20"/>
              <w:jc w:val="both"/>
            </w:pPr>
            <w:r>
              <w:rPr>
                <w:rFonts w:ascii="Times New Roman"/>
                <w:b w:val="false"/>
                <w:i w:val="false"/>
                <w:color w:val="000000"/>
                <w:sz w:val="20"/>
              </w:rPr>
              <w:t>
4. Жеке және заңды тұлғалардың өтініштерін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695"/>
          <w:p>
            <w:pPr>
              <w:spacing w:after="20"/>
              <w:ind w:left="20"/>
              <w:jc w:val="both"/>
            </w:pPr>
            <w:r>
              <w:rPr>
                <w:rFonts w:ascii="Times New Roman"/>
                <w:b w:val="false"/>
                <w:i w:val="false"/>
                <w:color w:val="000000"/>
                <w:sz w:val="20"/>
              </w:rPr>
              <w:t>
Білім:</w:t>
            </w:r>
          </w:p>
          <w:bookmarkEnd w:id="695"/>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саласындағы заңнамалар мен нормативтік құқықтық актілер және өтініштерді қарауды регламенттейтін өзге де нормативтік құқықтық актілер.</w:t>
            </w:r>
          </w:p>
          <w:p>
            <w:pPr>
              <w:spacing w:after="20"/>
              <w:ind w:left="20"/>
              <w:jc w:val="both"/>
            </w:pPr>
            <w:r>
              <w:rPr>
                <w:rFonts w:ascii="Times New Roman"/>
                <w:b w:val="false"/>
                <w:i w:val="false"/>
                <w:color w:val="000000"/>
                <w:sz w:val="20"/>
              </w:rPr>
              <w:t>
2. Архивтік құжаттардың түрлері, пайдалану түрлері.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696"/>
          <w:p>
            <w:pPr>
              <w:spacing w:after="20"/>
              <w:ind w:left="20"/>
              <w:jc w:val="both"/>
            </w:pPr>
            <w:r>
              <w:rPr>
                <w:rFonts w:ascii="Times New Roman"/>
                <w:b w:val="false"/>
                <w:i w:val="false"/>
                <w:color w:val="000000"/>
                <w:sz w:val="20"/>
              </w:rPr>
              <w:t>
Қосымша еңбек функциясы 1:</w:t>
            </w:r>
          </w:p>
          <w:bookmarkEnd w:id="696"/>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697"/>
          <w:p>
            <w:pPr>
              <w:spacing w:after="20"/>
              <w:ind w:left="20"/>
              <w:jc w:val="both"/>
            </w:pPr>
            <w:r>
              <w:rPr>
                <w:rFonts w:ascii="Times New Roman"/>
                <w:b w:val="false"/>
                <w:i w:val="false"/>
                <w:color w:val="000000"/>
                <w:sz w:val="20"/>
              </w:rPr>
              <w:t xml:space="preserve">
Дағды 1: </w:t>
            </w:r>
          </w:p>
          <w:bookmarkEnd w:id="697"/>
          <w:p>
            <w:pPr>
              <w:spacing w:after="20"/>
              <w:ind w:left="20"/>
              <w:jc w:val="both"/>
            </w:pPr>
            <w:r>
              <w:rPr>
                <w:rFonts w:ascii="Times New Roman"/>
                <w:b w:val="false"/>
                <w:i w:val="false"/>
                <w:color w:val="000000"/>
                <w:sz w:val="20"/>
              </w:rPr>
              <w:t>
Архив құжаттарын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698"/>
          <w:p>
            <w:pPr>
              <w:spacing w:after="20"/>
              <w:ind w:left="20"/>
              <w:jc w:val="both"/>
            </w:pPr>
            <w:r>
              <w:rPr>
                <w:rFonts w:ascii="Times New Roman"/>
                <w:b w:val="false"/>
                <w:i w:val="false"/>
                <w:color w:val="000000"/>
                <w:sz w:val="20"/>
              </w:rPr>
              <w:t>
Дағдылар:</w:t>
            </w:r>
          </w:p>
          <w:bookmarkEnd w:id="6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Ғылыми-анықтамалық аппаратты цифрландыру және жүргізу бойынша бағдарламалық қамтамасыз ету және жабдықтармен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Инновациялық жұмыс әдістерін тәжірибеде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699"/>
          <w:p>
            <w:pPr>
              <w:spacing w:after="20"/>
              <w:ind w:left="20"/>
              <w:jc w:val="both"/>
            </w:pPr>
            <w:r>
              <w:rPr>
                <w:rFonts w:ascii="Times New Roman"/>
                <w:b w:val="false"/>
                <w:i w:val="false"/>
                <w:color w:val="000000"/>
                <w:sz w:val="20"/>
              </w:rPr>
              <w:t>
Білім:</w:t>
            </w:r>
          </w:p>
          <w:bookmarkEnd w:id="69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700"/>
          <w:p>
            <w:pPr>
              <w:spacing w:after="20"/>
              <w:ind w:left="20"/>
              <w:jc w:val="both"/>
            </w:pPr>
            <w:r>
              <w:rPr>
                <w:rFonts w:ascii="Times New Roman"/>
                <w:b w:val="false"/>
                <w:i w:val="false"/>
                <w:color w:val="000000"/>
                <w:sz w:val="20"/>
              </w:rPr>
              <w:t>
Дербестік және жауапкершілік</w:t>
            </w:r>
          </w:p>
          <w:bookmarkEnd w:id="700"/>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"Архивариус" мамандығының картасы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оқыту (салалар бойынша)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кемінде екі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 құжаттарын қабылдау,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Архив құжаттарын қабылдау, есепке алу, олардың сақталуын қамтамасыз ету және оларды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701"/>
          <w:p>
            <w:pPr>
              <w:spacing w:after="20"/>
              <w:ind w:left="20"/>
              <w:jc w:val="both"/>
            </w:pPr>
            <w:r>
              <w:rPr>
                <w:rFonts w:ascii="Times New Roman"/>
                <w:b w:val="false"/>
                <w:i w:val="false"/>
                <w:color w:val="000000"/>
                <w:sz w:val="20"/>
              </w:rPr>
              <w:t>
Еңбек функциясы 1:</w:t>
            </w:r>
          </w:p>
          <w:bookmarkEnd w:id="701"/>
          <w:p>
            <w:pPr>
              <w:spacing w:after="20"/>
              <w:ind w:left="20"/>
              <w:jc w:val="both"/>
            </w:pPr>
            <w:r>
              <w:rPr>
                <w:rFonts w:ascii="Times New Roman"/>
                <w:b w:val="false"/>
                <w:i w:val="false"/>
                <w:color w:val="000000"/>
                <w:sz w:val="20"/>
              </w:rPr>
              <w:t>
Архив құжаттарын қабылдау, есепке алу, олардың сақталуын қамтамасыз ету және оларды пайдалану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702"/>
          <w:p>
            <w:pPr>
              <w:spacing w:after="20"/>
              <w:ind w:left="20"/>
              <w:jc w:val="both"/>
            </w:pPr>
            <w:r>
              <w:rPr>
                <w:rFonts w:ascii="Times New Roman"/>
                <w:b w:val="false"/>
                <w:i w:val="false"/>
                <w:color w:val="000000"/>
                <w:sz w:val="20"/>
              </w:rPr>
              <w:t xml:space="preserve">
Дағды 1: </w:t>
            </w:r>
          </w:p>
          <w:bookmarkEnd w:id="702"/>
          <w:p>
            <w:pPr>
              <w:spacing w:after="20"/>
              <w:ind w:left="20"/>
              <w:jc w:val="both"/>
            </w:pPr>
            <w:r>
              <w:rPr>
                <w:rFonts w:ascii="Times New Roman"/>
                <w:b w:val="false"/>
                <w:i w:val="false"/>
                <w:color w:val="000000"/>
                <w:sz w:val="20"/>
              </w:rPr>
              <w:t>
Құжаттардың құндылығын қабылдауды, ғылыми-техникалық сараптаманы жүзеге асыру және ғылыми-анықтамалық аппаратты жасау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703"/>
          <w:p>
            <w:pPr>
              <w:spacing w:after="20"/>
              <w:ind w:left="20"/>
              <w:jc w:val="both"/>
            </w:pPr>
            <w:r>
              <w:rPr>
                <w:rFonts w:ascii="Times New Roman"/>
                <w:b w:val="false"/>
                <w:i w:val="false"/>
                <w:color w:val="000000"/>
                <w:sz w:val="20"/>
              </w:rPr>
              <w:t>
Дағдылар:</w:t>
            </w:r>
          </w:p>
          <w:bookmarkEnd w:id="703"/>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құндылық өлшемдерін және олардың Ұлттық архив қорының құрамына жатқызылуын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Практикалық жұмыста құжаттардың құндылығына ғылыми-техникалық сараптама жүргізу, ғылыми-анықтамалық аппарат құру тәртібін реттейтін нормативтік құқықтық актілерді қолдану.</w:t>
            </w:r>
          </w:p>
          <w:p>
            <w:pPr>
              <w:spacing w:after="20"/>
              <w:ind w:left="20"/>
              <w:jc w:val="both"/>
            </w:pPr>
            <w:r>
              <w:rPr>
                <w:rFonts w:ascii="Times New Roman"/>
                <w:b w:val="false"/>
                <w:i w:val="false"/>
                <w:color w:val="000000"/>
                <w:sz w:val="20"/>
              </w:rPr>
              <w:t>
4. Істер мен құжаттардың тізімдемесін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704"/>
          <w:p>
            <w:pPr>
              <w:spacing w:after="20"/>
              <w:ind w:left="20"/>
              <w:jc w:val="both"/>
            </w:pPr>
            <w:r>
              <w:rPr>
                <w:rFonts w:ascii="Times New Roman"/>
                <w:b w:val="false"/>
                <w:i w:val="false"/>
                <w:color w:val="000000"/>
                <w:sz w:val="20"/>
              </w:rPr>
              <w:t>
Білім:</w:t>
            </w:r>
          </w:p>
          <w:bookmarkEnd w:id="70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құндылығын ғылыми-техникалық сараптау мәселелері жөніндегі заңнамалар мен нормативтік құқықтық актілер, ғылыми-анықтамалық аппарат.</w:t>
            </w:r>
          </w:p>
          <w:p>
            <w:pPr>
              <w:spacing w:after="20"/>
              <w:ind w:left="20"/>
              <w:jc w:val="both"/>
            </w:pPr>
            <w:r>
              <w:rPr>
                <w:rFonts w:ascii="Times New Roman"/>
                <w:b w:val="false"/>
                <w:i w:val="false"/>
                <w:color w:val="000000"/>
                <w:sz w:val="20"/>
              </w:rPr>
              <w:t>
2. Архив ісі саласындағы құжаттардың құндылығын, заманауи ақпараттық технологияларды жинақтау, сараптау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705"/>
          <w:p>
            <w:pPr>
              <w:spacing w:after="20"/>
              <w:ind w:left="20"/>
              <w:jc w:val="both"/>
            </w:pPr>
            <w:r>
              <w:rPr>
                <w:rFonts w:ascii="Times New Roman"/>
                <w:b w:val="false"/>
                <w:i w:val="false"/>
                <w:color w:val="000000"/>
                <w:sz w:val="20"/>
              </w:rPr>
              <w:t xml:space="preserve">
Дағды 2: </w:t>
            </w:r>
          </w:p>
          <w:bookmarkEnd w:id="705"/>
          <w:p>
            <w:pPr>
              <w:spacing w:after="20"/>
              <w:ind w:left="20"/>
              <w:jc w:val="both"/>
            </w:pPr>
            <w:r>
              <w:rPr>
                <w:rFonts w:ascii="Times New Roman"/>
                <w:b w:val="false"/>
                <w:i w:val="false"/>
                <w:color w:val="000000"/>
                <w:sz w:val="20"/>
              </w:rPr>
              <w:t>
Құжаттардың сақталуын және есепке алынуын қамтамасыз ету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706"/>
          <w:p>
            <w:pPr>
              <w:spacing w:after="20"/>
              <w:ind w:left="20"/>
              <w:jc w:val="both"/>
            </w:pPr>
            <w:r>
              <w:rPr>
                <w:rFonts w:ascii="Times New Roman"/>
                <w:b w:val="false"/>
                <w:i w:val="false"/>
                <w:color w:val="000000"/>
                <w:sz w:val="20"/>
              </w:rPr>
              <w:t>
Дағдылар:</w:t>
            </w:r>
          </w:p>
          <w:bookmarkEnd w:id="706"/>
          <w:p>
            <w:pPr>
              <w:spacing w:after="20"/>
              <w:ind w:left="20"/>
              <w:jc w:val="both"/>
            </w:pPr>
            <w:r>
              <w:rPr>
                <w:rFonts w:ascii="Times New Roman"/>
                <w:b w:val="false"/>
                <w:i w:val="false"/>
                <w:color w:val="000000"/>
                <w:sz w:val="20"/>
              </w:rPr>
              <w:t>
</w:t>
            </w:r>
            <w:r>
              <w:rPr>
                <w:rFonts w:ascii="Times New Roman"/>
                <w:b w:val="false"/>
                <w:i w:val="false"/>
                <w:color w:val="000000"/>
                <w:sz w:val="20"/>
              </w:rPr>
              <w:t>1. Есеп құжаттарын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жай-күйін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шаңсыздандыру, картондау, нөмірлеу, реставрациялау бойынша жұмыстарды жүзеге асыру.</w:t>
            </w:r>
          </w:p>
          <w:p>
            <w:pPr>
              <w:spacing w:after="20"/>
              <w:ind w:left="20"/>
              <w:jc w:val="both"/>
            </w:pPr>
            <w:r>
              <w:rPr>
                <w:rFonts w:ascii="Times New Roman"/>
                <w:b w:val="false"/>
                <w:i w:val="false"/>
                <w:color w:val="000000"/>
                <w:sz w:val="20"/>
              </w:rPr>
              <w:t>
4. Архив ісі және құжаттаманы басқару саласында, құжаттардың сақталуын және есепке алынуын қамтамасыз ету мәселелері бойынша практикалық жұмыста нормативтік құқықтық актілерді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707"/>
          <w:p>
            <w:pPr>
              <w:spacing w:after="20"/>
              <w:ind w:left="20"/>
              <w:jc w:val="both"/>
            </w:pPr>
            <w:r>
              <w:rPr>
                <w:rFonts w:ascii="Times New Roman"/>
                <w:b w:val="false"/>
                <w:i w:val="false"/>
                <w:color w:val="000000"/>
                <w:sz w:val="20"/>
              </w:rPr>
              <w:t>
Білім:</w:t>
            </w:r>
          </w:p>
          <w:bookmarkEnd w:id="70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сақталуын және есепке алынуын қамтамасыз ету мәселелері жөніндегі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қабылдау, есепке алу, архив сфере саласындағы заманауи ақпараттық технологиялар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708"/>
          <w:p>
            <w:pPr>
              <w:spacing w:after="20"/>
              <w:ind w:left="20"/>
              <w:jc w:val="both"/>
            </w:pPr>
            <w:r>
              <w:rPr>
                <w:rFonts w:ascii="Times New Roman"/>
                <w:b w:val="false"/>
                <w:i w:val="false"/>
                <w:color w:val="000000"/>
                <w:sz w:val="20"/>
              </w:rPr>
              <w:t xml:space="preserve">
Дағды 3: </w:t>
            </w:r>
          </w:p>
          <w:bookmarkEnd w:id="708"/>
          <w:p>
            <w:pPr>
              <w:spacing w:after="20"/>
              <w:ind w:left="20"/>
              <w:jc w:val="both"/>
            </w:pPr>
            <w:r>
              <w:rPr>
                <w:rFonts w:ascii="Times New Roman"/>
                <w:b w:val="false"/>
                <w:i w:val="false"/>
                <w:color w:val="000000"/>
                <w:sz w:val="20"/>
              </w:rPr>
              <w:t>
Архивтік құжаттарды пайдалану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709"/>
          <w:p>
            <w:pPr>
              <w:spacing w:after="20"/>
              <w:ind w:left="20"/>
              <w:jc w:val="both"/>
            </w:pPr>
            <w:r>
              <w:rPr>
                <w:rFonts w:ascii="Times New Roman"/>
                <w:b w:val="false"/>
                <w:i w:val="false"/>
                <w:color w:val="000000"/>
                <w:sz w:val="20"/>
              </w:rPr>
              <w:t>
Дағдылар:</w:t>
            </w:r>
          </w:p>
          <w:bookmarkEnd w:id="709"/>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қоры құжаттарының құрамы мен мазмұнын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тізімдемесімен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Сұралған мәліметтерді іздеу әдістерін меңгеру.</w:t>
            </w:r>
          </w:p>
          <w:p>
            <w:pPr>
              <w:spacing w:after="20"/>
              <w:ind w:left="20"/>
              <w:jc w:val="both"/>
            </w:pPr>
            <w:r>
              <w:rPr>
                <w:rFonts w:ascii="Times New Roman"/>
                <w:b w:val="false"/>
                <w:i w:val="false"/>
                <w:color w:val="000000"/>
                <w:sz w:val="20"/>
              </w:rPr>
              <w:t>
4. Жеке және заңды тұлғалардың өтініштерін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710"/>
          <w:p>
            <w:pPr>
              <w:spacing w:after="20"/>
              <w:ind w:left="20"/>
              <w:jc w:val="both"/>
            </w:pPr>
            <w:r>
              <w:rPr>
                <w:rFonts w:ascii="Times New Roman"/>
                <w:b w:val="false"/>
                <w:i w:val="false"/>
                <w:color w:val="000000"/>
                <w:sz w:val="20"/>
              </w:rPr>
              <w:t>
Білім:</w:t>
            </w:r>
          </w:p>
          <w:bookmarkEnd w:id="710"/>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саласындағы заңнамалар мен нормативтік құқықтық актілер және өтініштерді қарауды регламенттейтін өзге де нормативтік құқықтық актілер.</w:t>
            </w:r>
          </w:p>
          <w:p>
            <w:pPr>
              <w:spacing w:after="20"/>
              <w:ind w:left="20"/>
              <w:jc w:val="both"/>
            </w:pPr>
            <w:r>
              <w:rPr>
                <w:rFonts w:ascii="Times New Roman"/>
                <w:b w:val="false"/>
                <w:i w:val="false"/>
                <w:color w:val="000000"/>
                <w:sz w:val="20"/>
              </w:rPr>
              <w:t>
2. Архивтік құжаттардың түрлері, пайдалану түрлері.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711"/>
          <w:p>
            <w:pPr>
              <w:spacing w:after="20"/>
              <w:ind w:left="20"/>
              <w:jc w:val="both"/>
            </w:pPr>
            <w:r>
              <w:rPr>
                <w:rFonts w:ascii="Times New Roman"/>
                <w:b w:val="false"/>
                <w:i w:val="false"/>
                <w:color w:val="000000"/>
                <w:sz w:val="20"/>
              </w:rPr>
              <w:t>
Қосымша еңбек функциясы 1:</w:t>
            </w:r>
          </w:p>
          <w:bookmarkEnd w:id="711"/>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712"/>
          <w:p>
            <w:pPr>
              <w:spacing w:after="20"/>
              <w:ind w:left="20"/>
              <w:jc w:val="both"/>
            </w:pPr>
            <w:r>
              <w:rPr>
                <w:rFonts w:ascii="Times New Roman"/>
                <w:b w:val="false"/>
                <w:i w:val="false"/>
                <w:color w:val="000000"/>
                <w:sz w:val="20"/>
              </w:rPr>
              <w:t xml:space="preserve">
Дағды 1: </w:t>
            </w:r>
          </w:p>
          <w:bookmarkEnd w:id="712"/>
          <w:p>
            <w:pPr>
              <w:spacing w:after="20"/>
              <w:ind w:left="20"/>
              <w:jc w:val="both"/>
            </w:pPr>
            <w:r>
              <w:rPr>
                <w:rFonts w:ascii="Times New Roman"/>
                <w:b w:val="false"/>
                <w:i w:val="false"/>
                <w:color w:val="000000"/>
                <w:sz w:val="20"/>
              </w:rPr>
              <w:t>
Архив құжаттарын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713"/>
          <w:p>
            <w:pPr>
              <w:spacing w:after="20"/>
              <w:ind w:left="20"/>
              <w:jc w:val="both"/>
            </w:pPr>
            <w:r>
              <w:rPr>
                <w:rFonts w:ascii="Times New Roman"/>
                <w:b w:val="false"/>
                <w:i w:val="false"/>
                <w:color w:val="000000"/>
                <w:sz w:val="20"/>
              </w:rPr>
              <w:t>
Дағдылар:</w:t>
            </w:r>
          </w:p>
          <w:bookmarkEnd w:id="7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Ғылыми-анықтамалық аппаратты цифрландыру және жүргізу бойынша бағдарламалық қамтамасыз ету және жабдықтармен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Инновациялық жұмыс әдістерін тәжірибеде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714"/>
          <w:p>
            <w:pPr>
              <w:spacing w:after="20"/>
              <w:ind w:left="20"/>
              <w:jc w:val="both"/>
            </w:pPr>
            <w:r>
              <w:rPr>
                <w:rFonts w:ascii="Times New Roman"/>
                <w:b w:val="false"/>
                <w:i w:val="false"/>
                <w:color w:val="000000"/>
                <w:sz w:val="20"/>
              </w:rPr>
              <w:t>
Білім:</w:t>
            </w:r>
          </w:p>
          <w:bookmarkEnd w:id="71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715"/>
          <w:p>
            <w:pPr>
              <w:spacing w:after="20"/>
              <w:ind w:left="20"/>
              <w:jc w:val="both"/>
            </w:pPr>
            <w:r>
              <w:rPr>
                <w:rFonts w:ascii="Times New Roman"/>
                <w:b w:val="false"/>
                <w:i w:val="false"/>
                <w:color w:val="000000"/>
                <w:sz w:val="20"/>
              </w:rPr>
              <w:t>
Дербестік және жауапкершілік</w:t>
            </w:r>
          </w:p>
          <w:bookmarkEnd w:id="715"/>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 "Архивариус" мамандығының картасы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кемінде бір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 құжаттарын қабылдау,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Архив құжаттарын қабылдау, есепке алу, олардың сақталуын қамтамасыз ету және оларды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716"/>
          <w:p>
            <w:pPr>
              <w:spacing w:after="20"/>
              <w:ind w:left="20"/>
              <w:jc w:val="both"/>
            </w:pPr>
            <w:r>
              <w:rPr>
                <w:rFonts w:ascii="Times New Roman"/>
                <w:b w:val="false"/>
                <w:i w:val="false"/>
                <w:color w:val="000000"/>
                <w:sz w:val="20"/>
              </w:rPr>
              <w:t>
Еңбек функциясы 1:</w:t>
            </w:r>
          </w:p>
          <w:bookmarkEnd w:id="716"/>
          <w:p>
            <w:pPr>
              <w:spacing w:after="20"/>
              <w:ind w:left="20"/>
              <w:jc w:val="both"/>
            </w:pPr>
            <w:r>
              <w:rPr>
                <w:rFonts w:ascii="Times New Roman"/>
                <w:b w:val="false"/>
                <w:i w:val="false"/>
                <w:color w:val="000000"/>
                <w:sz w:val="20"/>
              </w:rPr>
              <w:t>
Архив құжаттарын қабылдау, есепке алу, олардың сақталуын қамтамасыз ету және оларды пайдалану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717"/>
          <w:p>
            <w:pPr>
              <w:spacing w:after="20"/>
              <w:ind w:left="20"/>
              <w:jc w:val="both"/>
            </w:pPr>
            <w:r>
              <w:rPr>
                <w:rFonts w:ascii="Times New Roman"/>
                <w:b w:val="false"/>
                <w:i w:val="false"/>
                <w:color w:val="000000"/>
                <w:sz w:val="20"/>
              </w:rPr>
              <w:t xml:space="preserve">
Дағды 1: </w:t>
            </w:r>
          </w:p>
          <w:bookmarkEnd w:id="717"/>
          <w:p>
            <w:pPr>
              <w:spacing w:after="20"/>
              <w:ind w:left="20"/>
              <w:jc w:val="both"/>
            </w:pPr>
            <w:r>
              <w:rPr>
                <w:rFonts w:ascii="Times New Roman"/>
                <w:b w:val="false"/>
                <w:i w:val="false"/>
                <w:color w:val="000000"/>
                <w:sz w:val="20"/>
              </w:rPr>
              <w:t>
Құжаттардың құндылығын қабылдауды, ғылыми-техникалық сараптаманы жүзеге асыру және ғылыми-анықтамалық аппаратты жасау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718"/>
          <w:p>
            <w:pPr>
              <w:spacing w:after="20"/>
              <w:ind w:left="20"/>
              <w:jc w:val="both"/>
            </w:pPr>
            <w:r>
              <w:rPr>
                <w:rFonts w:ascii="Times New Roman"/>
                <w:b w:val="false"/>
                <w:i w:val="false"/>
                <w:color w:val="000000"/>
                <w:sz w:val="20"/>
              </w:rPr>
              <w:t>
Дағдылар:</w:t>
            </w:r>
          </w:p>
          <w:bookmarkEnd w:id="718"/>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құндылық өлшемдерін және олардың Ұлттық архив қорының құрамына жатқызылуын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Практикалық жұмыста құжаттардың құндылығына ғылыми-техникалық сараптама жүргізу, ғылыми-анықтамалық аппарат құру тәртібін реттейтін нормативтік құқықтық актілерді қолдану.</w:t>
            </w:r>
          </w:p>
          <w:p>
            <w:pPr>
              <w:spacing w:after="20"/>
              <w:ind w:left="20"/>
              <w:jc w:val="both"/>
            </w:pPr>
            <w:r>
              <w:rPr>
                <w:rFonts w:ascii="Times New Roman"/>
                <w:b w:val="false"/>
                <w:i w:val="false"/>
                <w:color w:val="000000"/>
                <w:sz w:val="20"/>
              </w:rPr>
              <w:t>
4. Істер мен құжаттардың тізімдемесін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719"/>
          <w:p>
            <w:pPr>
              <w:spacing w:after="20"/>
              <w:ind w:left="20"/>
              <w:jc w:val="both"/>
            </w:pPr>
            <w:r>
              <w:rPr>
                <w:rFonts w:ascii="Times New Roman"/>
                <w:b w:val="false"/>
                <w:i w:val="false"/>
                <w:color w:val="000000"/>
                <w:sz w:val="20"/>
              </w:rPr>
              <w:t>
Білім:</w:t>
            </w:r>
          </w:p>
          <w:bookmarkEnd w:id="71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құндылығын ғылыми-техникалық сараптау мәселелері жөніндегі заңнамалар мен нормативтік құқықтық актілер, ғылыми-анықтамалық аппарат.</w:t>
            </w:r>
          </w:p>
          <w:p>
            <w:pPr>
              <w:spacing w:after="20"/>
              <w:ind w:left="20"/>
              <w:jc w:val="both"/>
            </w:pPr>
            <w:r>
              <w:rPr>
                <w:rFonts w:ascii="Times New Roman"/>
                <w:b w:val="false"/>
                <w:i w:val="false"/>
                <w:color w:val="000000"/>
                <w:sz w:val="20"/>
              </w:rPr>
              <w:t>
2. Архив ісі саласындағы құжаттардың құндылығын, заманауи ақпараттық технологияларды жинақтау, сараптау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 құжаттардың сақталуын және есепке алынуын қамтамасыз ету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720"/>
          <w:p>
            <w:pPr>
              <w:spacing w:after="20"/>
              <w:ind w:left="20"/>
              <w:jc w:val="both"/>
            </w:pPr>
            <w:r>
              <w:rPr>
                <w:rFonts w:ascii="Times New Roman"/>
                <w:b w:val="false"/>
                <w:i w:val="false"/>
                <w:color w:val="000000"/>
                <w:sz w:val="20"/>
              </w:rPr>
              <w:t>
Дағдылар:</w:t>
            </w:r>
          </w:p>
          <w:bookmarkEnd w:id="720"/>
          <w:p>
            <w:pPr>
              <w:spacing w:after="20"/>
              <w:ind w:left="20"/>
              <w:jc w:val="both"/>
            </w:pPr>
            <w:r>
              <w:rPr>
                <w:rFonts w:ascii="Times New Roman"/>
                <w:b w:val="false"/>
                <w:i w:val="false"/>
                <w:color w:val="000000"/>
                <w:sz w:val="20"/>
              </w:rPr>
              <w:t>
</w:t>
            </w:r>
            <w:r>
              <w:rPr>
                <w:rFonts w:ascii="Times New Roman"/>
                <w:b w:val="false"/>
                <w:i w:val="false"/>
                <w:color w:val="000000"/>
                <w:sz w:val="20"/>
              </w:rPr>
              <w:t>1. Есеп құжаттарын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жай-күйін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шаңсыздандыру, картондау, нөмірлеу, реставрациялау бойынша жұмыстарды жүзеге асыру.</w:t>
            </w:r>
          </w:p>
          <w:p>
            <w:pPr>
              <w:spacing w:after="20"/>
              <w:ind w:left="20"/>
              <w:jc w:val="both"/>
            </w:pPr>
            <w:r>
              <w:rPr>
                <w:rFonts w:ascii="Times New Roman"/>
                <w:b w:val="false"/>
                <w:i w:val="false"/>
                <w:color w:val="000000"/>
                <w:sz w:val="20"/>
              </w:rPr>
              <w:t>
4. Архив ісі және құжаттаманы басқару саласында, құжаттардың сақталуын және есепке алынуын қамтамасыз ету мәселелері бойынша практикалық жұмыста нормативтік құқықтық актілерді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721"/>
          <w:p>
            <w:pPr>
              <w:spacing w:after="20"/>
              <w:ind w:left="20"/>
              <w:jc w:val="both"/>
            </w:pPr>
            <w:r>
              <w:rPr>
                <w:rFonts w:ascii="Times New Roman"/>
                <w:b w:val="false"/>
                <w:i w:val="false"/>
                <w:color w:val="000000"/>
                <w:sz w:val="20"/>
              </w:rPr>
              <w:t>
Білім:</w:t>
            </w:r>
          </w:p>
          <w:bookmarkEnd w:id="72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сақталуын және есепке алынуын қамтамасыз ету мәселелері жөніндегі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қабылдау, есепке алу, архив саласындағы заманауи ақпараттық технологиялар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722"/>
          <w:p>
            <w:pPr>
              <w:spacing w:after="20"/>
              <w:ind w:left="20"/>
              <w:jc w:val="both"/>
            </w:pPr>
            <w:r>
              <w:rPr>
                <w:rFonts w:ascii="Times New Roman"/>
                <w:b w:val="false"/>
                <w:i w:val="false"/>
                <w:color w:val="000000"/>
                <w:sz w:val="20"/>
              </w:rPr>
              <w:t xml:space="preserve">
Дағды 3: </w:t>
            </w:r>
          </w:p>
          <w:bookmarkEnd w:id="722"/>
          <w:p>
            <w:pPr>
              <w:spacing w:after="20"/>
              <w:ind w:left="20"/>
              <w:jc w:val="both"/>
            </w:pPr>
            <w:r>
              <w:rPr>
                <w:rFonts w:ascii="Times New Roman"/>
                <w:b w:val="false"/>
                <w:i w:val="false"/>
                <w:color w:val="000000"/>
                <w:sz w:val="20"/>
              </w:rPr>
              <w:t>
Архивтік құжаттарды пайдалану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723"/>
          <w:p>
            <w:pPr>
              <w:spacing w:after="20"/>
              <w:ind w:left="20"/>
              <w:jc w:val="both"/>
            </w:pPr>
            <w:r>
              <w:rPr>
                <w:rFonts w:ascii="Times New Roman"/>
                <w:b w:val="false"/>
                <w:i w:val="false"/>
                <w:color w:val="000000"/>
                <w:sz w:val="20"/>
              </w:rPr>
              <w:t>
Дағдылар:</w:t>
            </w:r>
          </w:p>
          <w:bookmarkEnd w:id="723"/>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қоры құжаттарының құрамы мен мазмұнын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тізімдемесімен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Сұралған мәліметтерді іздеу әдістерін меңгеру.</w:t>
            </w:r>
          </w:p>
          <w:p>
            <w:pPr>
              <w:spacing w:after="20"/>
              <w:ind w:left="20"/>
              <w:jc w:val="both"/>
            </w:pPr>
            <w:r>
              <w:rPr>
                <w:rFonts w:ascii="Times New Roman"/>
                <w:b w:val="false"/>
                <w:i w:val="false"/>
                <w:color w:val="000000"/>
                <w:sz w:val="20"/>
              </w:rPr>
              <w:t>
4. Жеке және заңды тұлғалардың өтініштерін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724"/>
          <w:p>
            <w:pPr>
              <w:spacing w:after="20"/>
              <w:ind w:left="20"/>
              <w:jc w:val="both"/>
            </w:pPr>
            <w:r>
              <w:rPr>
                <w:rFonts w:ascii="Times New Roman"/>
                <w:b w:val="false"/>
                <w:i w:val="false"/>
                <w:color w:val="000000"/>
                <w:sz w:val="20"/>
              </w:rPr>
              <w:t>
Білім:</w:t>
            </w:r>
          </w:p>
          <w:bookmarkEnd w:id="724"/>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саласындағы заңнамалар мен нормативтік құқықтық актілер және өтініштерді қарауды регламенттейтін өзге де нормативтік құқықтық актілер.</w:t>
            </w:r>
          </w:p>
          <w:p>
            <w:pPr>
              <w:spacing w:after="20"/>
              <w:ind w:left="20"/>
              <w:jc w:val="both"/>
            </w:pPr>
            <w:r>
              <w:rPr>
                <w:rFonts w:ascii="Times New Roman"/>
                <w:b w:val="false"/>
                <w:i w:val="false"/>
                <w:color w:val="000000"/>
                <w:sz w:val="20"/>
              </w:rPr>
              <w:t>
2. Архивтік құжаттардың түрлері, пайдалану түрлері.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725"/>
          <w:p>
            <w:pPr>
              <w:spacing w:after="20"/>
              <w:ind w:left="20"/>
              <w:jc w:val="both"/>
            </w:pPr>
            <w:r>
              <w:rPr>
                <w:rFonts w:ascii="Times New Roman"/>
                <w:b w:val="false"/>
                <w:i w:val="false"/>
                <w:color w:val="000000"/>
                <w:sz w:val="20"/>
              </w:rPr>
              <w:t>
Қосымша еңбек функциясы 1:</w:t>
            </w:r>
          </w:p>
          <w:bookmarkEnd w:id="725"/>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726"/>
          <w:p>
            <w:pPr>
              <w:spacing w:after="20"/>
              <w:ind w:left="20"/>
              <w:jc w:val="both"/>
            </w:pPr>
            <w:r>
              <w:rPr>
                <w:rFonts w:ascii="Times New Roman"/>
                <w:b w:val="false"/>
                <w:i w:val="false"/>
                <w:color w:val="000000"/>
                <w:sz w:val="20"/>
              </w:rPr>
              <w:t xml:space="preserve">
Дағды 1: </w:t>
            </w:r>
          </w:p>
          <w:bookmarkEnd w:id="726"/>
          <w:p>
            <w:pPr>
              <w:spacing w:after="20"/>
              <w:ind w:left="20"/>
              <w:jc w:val="both"/>
            </w:pPr>
            <w:r>
              <w:rPr>
                <w:rFonts w:ascii="Times New Roman"/>
                <w:b w:val="false"/>
                <w:i w:val="false"/>
                <w:color w:val="000000"/>
                <w:sz w:val="20"/>
              </w:rPr>
              <w:t>
Архив құжаттарын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727"/>
          <w:p>
            <w:pPr>
              <w:spacing w:after="20"/>
              <w:ind w:left="20"/>
              <w:jc w:val="both"/>
            </w:pPr>
            <w:r>
              <w:rPr>
                <w:rFonts w:ascii="Times New Roman"/>
                <w:b w:val="false"/>
                <w:i w:val="false"/>
                <w:color w:val="000000"/>
                <w:sz w:val="20"/>
              </w:rPr>
              <w:t>
Дағдылар:</w:t>
            </w:r>
          </w:p>
          <w:bookmarkEnd w:id="7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Ғылыми-анықтамалық аппаратты цифрландыру және жүргізу бойынша бағдарламалық қамтамасыз ету және жабдықтармен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Инновациялық жұмыс әдістерін тәжірибеде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728"/>
          <w:p>
            <w:pPr>
              <w:spacing w:after="20"/>
              <w:ind w:left="20"/>
              <w:jc w:val="both"/>
            </w:pPr>
            <w:r>
              <w:rPr>
                <w:rFonts w:ascii="Times New Roman"/>
                <w:b w:val="false"/>
                <w:i w:val="false"/>
                <w:color w:val="000000"/>
                <w:sz w:val="20"/>
              </w:rPr>
              <w:t>
Білім:</w:t>
            </w:r>
          </w:p>
          <w:bookmarkEnd w:id="72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729"/>
          <w:p>
            <w:pPr>
              <w:spacing w:after="20"/>
              <w:ind w:left="20"/>
              <w:jc w:val="both"/>
            </w:pPr>
            <w:r>
              <w:rPr>
                <w:rFonts w:ascii="Times New Roman"/>
                <w:b w:val="false"/>
                <w:i w:val="false"/>
                <w:color w:val="000000"/>
                <w:sz w:val="20"/>
              </w:rPr>
              <w:t>
Дербестік және жауапкершілік</w:t>
            </w:r>
          </w:p>
          <w:bookmarkEnd w:id="729"/>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"Архивариус" мамандығының картасы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талаптарды көрсетпей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және басқа да архив құжаттарын қабылдау, сақтау, есепке алу және пайдалану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Архив құжаттарын қабылдау, есепке алу, олардың сақталуын қамтамасыз ету және оларды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730"/>
          <w:p>
            <w:pPr>
              <w:spacing w:after="20"/>
              <w:ind w:left="20"/>
              <w:jc w:val="both"/>
            </w:pPr>
            <w:r>
              <w:rPr>
                <w:rFonts w:ascii="Times New Roman"/>
                <w:b w:val="false"/>
                <w:i w:val="false"/>
                <w:color w:val="000000"/>
                <w:sz w:val="20"/>
              </w:rPr>
              <w:t>
Еңбек функциясы 1:</w:t>
            </w:r>
          </w:p>
          <w:bookmarkEnd w:id="730"/>
          <w:p>
            <w:pPr>
              <w:spacing w:after="20"/>
              <w:ind w:left="20"/>
              <w:jc w:val="both"/>
            </w:pPr>
            <w:r>
              <w:rPr>
                <w:rFonts w:ascii="Times New Roman"/>
                <w:b w:val="false"/>
                <w:i w:val="false"/>
                <w:color w:val="000000"/>
                <w:sz w:val="20"/>
              </w:rPr>
              <w:t xml:space="preserve">
Архив құжаттарын қабылдау, есепке алу, олардың сақталуын қамтамасыз ету және оларды пайдалану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 құжаттардың құндылығын қабылдауды, ғылыми-техникалық сараптаманы жүзеге асыру және ғылыми-анықтамалық аппаратты жасау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731"/>
          <w:p>
            <w:pPr>
              <w:spacing w:after="20"/>
              <w:ind w:left="20"/>
              <w:jc w:val="both"/>
            </w:pPr>
            <w:r>
              <w:rPr>
                <w:rFonts w:ascii="Times New Roman"/>
                <w:b w:val="false"/>
                <w:i w:val="false"/>
                <w:color w:val="000000"/>
                <w:sz w:val="20"/>
              </w:rPr>
              <w:t>
Дағдылар:</w:t>
            </w:r>
          </w:p>
          <w:bookmarkEnd w:id="731"/>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ұтымды орналастыру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құндылық өлшемдерін және олардың Ұлттық архив қорының құрамына жатқызылуын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Практикалық жұмыста құжаттардың құндылығына ғылыми-техникалық сараптама жүргізу, ғылыми-анықтамалық аппарат құру тәртібін реттейтін нормативтік құқықтық актілерді қолдану.</w:t>
            </w:r>
          </w:p>
          <w:p>
            <w:pPr>
              <w:spacing w:after="20"/>
              <w:ind w:left="20"/>
              <w:jc w:val="both"/>
            </w:pPr>
            <w:r>
              <w:rPr>
                <w:rFonts w:ascii="Times New Roman"/>
                <w:b w:val="false"/>
                <w:i w:val="false"/>
                <w:color w:val="000000"/>
                <w:sz w:val="20"/>
              </w:rPr>
              <w:t>
4. Істер мен құжаттардың тізімдемесін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732"/>
          <w:p>
            <w:pPr>
              <w:spacing w:after="20"/>
              <w:ind w:left="20"/>
              <w:jc w:val="both"/>
            </w:pPr>
            <w:r>
              <w:rPr>
                <w:rFonts w:ascii="Times New Roman"/>
                <w:b w:val="false"/>
                <w:i w:val="false"/>
                <w:color w:val="000000"/>
                <w:sz w:val="20"/>
              </w:rPr>
              <w:t>
Білім:</w:t>
            </w:r>
          </w:p>
          <w:bookmarkEnd w:id="73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құндылығын ғылыми-техникалық сараптау мәселелері жөніндегі заңнамалар мен нормативтік құқықтық актілер, ғылыми-анықтамалық аппарат.</w:t>
            </w:r>
          </w:p>
          <w:p>
            <w:pPr>
              <w:spacing w:after="20"/>
              <w:ind w:left="20"/>
              <w:jc w:val="both"/>
            </w:pPr>
            <w:r>
              <w:rPr>
                <w:rFonts w:ascii="Times New Roman"/>
                <w:b w:val="false"/>
                <w:i w:val="false"/>
                <w:color w:val="000000"/>
                <w:sz w:val="20"/>
              </w:rPr>
              <w:t>
2. Архив ісі саласындағы құжаттардың құндылығын, заманауи ақпараттық технологияларды жинақтау, сараптау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733"/>
          <w:p>
            <w:pPr>
              <w:spacing w:after="20"/>
              <w:ind w:left="20"/>
              <w:jc w:val="both"/>
            </w:pPr>
            <w:r>
              <w:rPr>
                <w:rFonts w:ascii="Times New Roman"/>
                <w:b w:val="false"/>
                <w:i w:val="false"/>
                <w:color w:val="000000"/>
                <w:sz w:val="20"/>
              </w:rPr>
              <w:t xml:space="preserve">
Дағды 2: </w:t>
            </w:r>
          </w:p>
          <w:bookmarkEnd w:id="733"/>
          <w:p>
            <w:pPr>
              <w:spacing w:after="20"/>
              <w:ind w:left="20"/>
              <w:jc w:val="both"/>
            </w:pPr>
            <w:r>
              <w:rPr>
                <w:rFonts w:ascii="Times New Roman"/>
                <w:b w:val="false"/>
                <w:i w:val="false"/>
                <w:color w:val="000000"/>
                <w:sz w:val="20"/>
              </w:rPr>
              <w:t>
Құжаттардың сақталуын және есепке алынуын қамтамасыз ету жөніндегі жұмыстарды жүзеге асыру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734"/>
          <w:p>
            <w:pPr>
              <w:spacing w:after="20"/>
              <w:ind w:left="20"/>
              <w:jc w:val="both"/>
            </w:pPr>
            <w:r>
              <w:rPr>
                <w:rFonts w:ascii="Times New Roman"/>
                <w:b w:val="false"/>
                <w:i w:val="false"/>
                <w:color w:val="000000"/>
                <w:sz w:val="20"/>
              </w:rPr>
              <w:t>
Дағдылар:</w:t>
            </w:r>
          </w:p>
          <w:bookmarkEnd w:id="734"/>
          <w:p>
            <w:pPr>
              <w:spacing w:after="20"/>
              <w:ind w:left="20"/>
              <w:jc w:val="both"/>
            </w:pPr>
            <w:r>
              <w:rPr>
                <w:rFonts w:ascii="Times New Roman"/>
                <w:b w:val="false"/>
                <w:i w:val="false"/>
                <w:color w:val="000000"/>
                <w:sz w:val="20"/>
              </w:rPr>
              <w:t>
</w:t>
            </w:r>
            <w:r>
              <w:rPr>
                <w:rFonts w:ascii="Times New Roman"/>
                <w:b w:val="false"/>
                <w:i w:val="false"/>
                <w:color w:val="000000"/>
                <w:sz w:val="20"/>
              </w:rPr>
              <w:t>1. Есеп құжаттарын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мен құжаттардың бар-жоғын және физикалық жай-күйін тексеру бойынша жұмыстар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Істер мен құжаттарды шаңсыздандыру, картондау, нөмірлеу, реставрациялау бойынша жұмыстарды жүзеге асыру.</w:t>
            </w:r>
          </w:p>
          <w:p>
            <w:pPr>
              <w:spacing w:after="20"/>
              <w:ind w:left="20"/>
              <w:jc w:val="both"/>
            </w:pPr>
            <w:r>
              <w:rPr>
                <w:rFonts w:ascii="Times New Roman"/>
                <w:b w:val="false"/>
                <w:i w:val="false"/>
                <w:color w:val="000000"/>
                <w:sz w:val="20"/>
              </w:rPr>
              <w:t>
4. Архив ісі және құжаттаманы басқару саласында, құжаттардың сақталуын және есепке алынуын қамтамасыз ету мәселелері бойынша практикалық жұмыста нормативтік құқықтық актілерді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735"/>
          <w:p>
            <w:pPr>
              <w:spacing w:after="20"/>
              <w:ind w:left="20"/>
              <w:jc w:val="both"/>
            </w:pPr>
            <w:r>
              <w:rPr>
                <w:rFonts w:ascii="Times New Roman"/>
                <w:b w:val="false"/>
                <w:i w:val="false"/>
                <w:color w:val="000000"/>
                <w:sz w:val="20"/>
              </w:rPr>
              <w:t>
Білім:</w:t>
            </w:r>
          </w:p>
          <w:bookmarkEnd w:id="73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саласындағы, құжаттардың сақталуын және есепке алынуын қамтамасыз ету мәселелері жөніндегі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қабылдау, есепке алу, архив саласындағы заманауи ақпараттық технологиялар мәселелері бойынша отандық және шетелдік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736"/>
          <w:p>
            <w:pPr>
              <w:spacing w:after="20"/>
              <w:ind w:left="20"/>
              <w:jc w:val="both"/>
            </w:pPr>
            <w:r>
              <w:rPr>
                <w:rFonts w:ascii="Times New Roman"/>
                <w:b w:val="false"/>
                <w:i w:val="false"/>
                <w:color w:val="000000"/>
                <w:sz w:val="20"/>
              </w:rPr>
              <w:t xml:space="preserve">
Дағды 3: </w:t>
            </w:r>
          </w:p>
          <w:bookmarkEnd w:id="736"/>
          <w:p>
            <w:pPr>
              <w:spacing w:after="20"/>
              <w:ind w:left="20"/>
              <w:jc w:val="both"/>
            </w:pPr>
            <w:r>
              <w:rPr>
                <w:rFonts w:ascii="Times New Roman"/>
                <w:b w:val="false"/>
                <w:i w:val="false"/>
                <w:color w:val="000000"/>
                <w:sz w:val="20"/>
              </w:rPr>
              <w:t>
Архивтік құжаттарды пайдалану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737"/>
          <w:p>
            <w:pPr>
              <w:spacing w:after="20"/>
              <w:ind w:left="20"/>
              <w:jc w:val="both"/>
            </w:pPr>
            <w:r>
              <w:rPr>
                <w:rFonts w:ascii="Times New Roman"/>
                <w:b w:val="false"/>
                <w:i w:val="false"/>
                <w:color w:val="000000"/>
                <w:sz w:val="20"/>
              </w:rPr>
              <w:t>
Дағдылар:</w:t>
            </w:r>
          </w:p>
          <w:bookmarkEnd w:id="737"/>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қоры құжаттарының құрамы мен мазмұнын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Істер тізімдемесімен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Сұралған мәліметтерді іздеу әдістерін меңгеру.</w:t>
            </w:r>
          </w:p>
          <w:p>
            <w:pPr>
              <w:spacing w:after="20"/>
              <w:ind w:left="20"/>
              <w:jc w:val="both"/>
            </w:pPr>
            <w:r>
              <w:rPr>
                <w:rFonts w:ascii="Times New Roman"/>
                <w:b w:val="false"/>
                <w:i w:val="false"/>
                <w:color w:val="000000"/>
                <w:sz w:val="20"/>
              </w:rPr>
              <w:t>
4. Жеке және заңды тұлғалардың өтініштерін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738"/>
          <w:p>
            <w:pPr>
              <w:spacing w:after="20"/>
              <w:ind w:left="20"/>
              <w:jc w:val="both"/>
            </w:pPr>
            <w:r>
              <w:rPr>
                <w:rFonts w:ascii="Times New Roman"/>
                <w:b w:val="false"/>
                <w:i w:val="false"/>
                <w:color w:val="000000"/>
                <w:sz w:val="20"/>
              </w:rPr>
              <w:t>
Білім:</w:t>
            </w:r>
          </w:p>
          <w:bookmarkEnd w:id="738"/>
          <w:p>
            <w:pPr>
              <w:spacing w:after="20"/>
              <w:ind w:left="20"/>
              <w:jc w:val="both"/>
            </w:pPr>
            <w:r>
              <w:rPr>
                <w:rFonts w:ascii="Times New Roman"/>
                <w:b w:val="false"/>
                <w:i w:val="false"/>
                <w:color w:val="000000"/>
                <w:sz w:val="20"/>
              </w:rPr>
              <w:t>
</w:t>
            </w:r>
            <w:r>
              <w:rPr>
                <w:rFonts w:ascii="Times New Roman"/>
                <w:b w:val="false"/>
                <w:i w:val="false"/>
                <w:color w:val="000000"/>
                <w:sz w:val="20"/>
              </w:rPr>
              <w:t>1. Архивтік құжаттарды пайдалану, ақпаратқа қол жеткізу, ақпараттандыру саласындағы заңнамалар мен нормативтік құқықтық актілер және өтініштерді қарауды регламенттейтін өзге де нормативтік құқықтық актілер.</w:t>
            </w:r>
          </w:p>
          <w:p>
            <w:pPr>
              <w:spacing w:after="20"/>
              <w:ind w:left="20"/>
              <w:jc w:val="both"/>
            </w:pPr>
            <w:r>
              <w:rPr>
                <w:rFonts w:ascii="Times New Roman"/>
                <w:b w:val="false"/>
                <w:i w:val="false"/>
                <w:color w:val="000000"/>
                <w:sz w:val="20"/>
              </w:rPr>
              <w:t>
2. Архивтік құжаттардың түрлері, пайдалану түрлері.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739"/>
          <w:p>
            <w:pPr>
              <w:spacing w:after="20"/>
              <w:ind w:left="20"/>
              <w:jc w:val="both"/>
            </w:pPr>
            <w:r>
              <w:rPr>
                <w:rFonts w:ascii="Times New Roman"/>
                <w:b w:val="false"/>
                <w:i w:val="false"/>
                <w:color w:val="000000"/>
                <w:sz w:val="20"/>
              </w:rPr>
              <w:t>
Қосымша еңбек функциясы 1:</w:t>
            </w:r>
          </w:p>
          <w:bookmarkEnd w:id="739"/>
          <w:p>
            <w:pPr>
              <w:spacing w:after="20"/>
              <w:ind w:left="20"/>
              <w:jc w:val="both"/>
            </w:pPr>
            <w:r>
              <w:rPr>
                <w:rFonts w:ascii="Times New Roman"/>
                <w:b w:val="false"/>
                <w:i w:val="false"/>
                <w:color w:val="000000"/>
                <w:sz w:val="20"/>
              </w:rPr>
              <w:t>
Ақпараттық технологияларды енгізу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740"/>
          <w:p>
            <w:pPr>
              <w:spacing w:after="20"/>
              <w:ind w:left="20"/>
              <w:jc w:val="both"/>
            </w:pPr>
            <w:r>
              <w:rPr>
                <w:rFonts w:ascii="Times New Roman"/>
                <w:b w:val="false"/>
                <w:i w:val="false"/>
                <w:color w:val="000000"/>
                <w:sz w:val="20"/>
              </w:rPr>
              <w:t xml:space="preserve">
Дағды 1: </w:t>
            </w:r>
          </w:p>
          <w:bookmarkEnd w:id="740"/>
          <w:p>
            <w:pPr>
              <w:spacing w:after="20"/>
              <w:ind w:left="20"/>
              <w:jc w:val="both"/>
            </w:pPr>
            <w:r>
              <w:rPr>
                <w:rFonts w:ascii="Times New Roman"/>
                <w:b w:val="false"/>
                <w:i w:val="false"/>
                <w:color w:val="000000"/>
                <w:sz w:val="20"/>
              </w:rPr>
              <w:t>
Архив құжаттарын цифрлық форматқа көшіру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741"/>
          <w:p>
            <w:pPr>
              <w:spacing w:after="20"/>
              <w:ind w:left="20"/>
              <w:jc w:val="both"/>
            </w:pPr>
            <w:r>
              <w:rPr>
                <w:rFonts w:ascii="Times New Roman"/>
                <w:b w:val="false"/>
                <w:i w:val="false"/>
                <w:color w:val="000000"/>
                <w:sz w:val="20"/>
              </w:rPr>
              <w:t>
Дағдылар:</w:t>
            </w:r>
          </w:p>
          <w:bookmarkEnd w:id="7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Ғылыми-анықтамалық аппаратты цифрландыру және жүргізу бойынша бағдарламалық қамтамасыз ету және жабдықтармен жұмыс істеу.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 сканерлеуді жүзеге асыру.</w:t>
            </w:r>
          </w:p>
          <w:p>
            <w:pPr>
              <w:spacing w:after="20"/>
              <w:ind w:left="20"/>
              <w:jc w:val="both"/>
            </w:pPr>
            <w:r>
              <w:rPr>
                <w:rFonts w:ascii="Times New Roman"/>
                <w:b w:val="false"/>
                <w:i w:val="false"/>
                <w:color w:val="000000"/>
                <w:sz w:val="20"/>
              </w:rPr>
              <w:t>
3. Инновациялық жұмыс әдістерін тәжірибеде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742"/>
          <w:p>
            <w:pPr>
              <w:spacing w:after="20"/>
              <w:ind w:left="20"/>
              <w:jc w:val="both"/>
            </w:pPr>
            <w:r>
              <w:rPr>
                <w:rFonts w:ascii="Times New Roman"/>
                <w:b w:val="false"/>
                <w:i w:val="false"/>
                <w:color w:val="000000"/>
                <w:sz w:val="20"/>
              </w:rPr>
              <w:t>
Білім:</w:t>
            </w:r>
          </w:p>
          <w:bookmarkEnd w:id="74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ақпараттандыру және ақпараттық қауіпсіздік саласындағы заңнамалар мен нормативтік құқықтық актілер.</w:t>
            </w:r>
          </w:p>
          <w:p>
            <w:pPr>
              <w:spacing w:after="20"/>
              <w:ind w:left="20"/>
              <w:jc w:val="both"/>
            </w:pPr>
            <w:r>
              <w:rPr>
                <w:rFonts w:ascii="Times New Roman"/>
                <w:b w:val="false"/>
                <w:i w:val="false"/>
                <w:color w:val="000000"/>
                <w:sz w:val="20"/>
              </w:rPr>
              <w:t>
2. Архивтік құжаттарды цифрлық форматқа көшіру мәселелері бойынша отандық және шетелдік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743"/>
          <w:p>
            <w:pPr>
              <w:spacing w:after="20"/>
              <w:ind w:left="20"/>
              <w:jc w:val="both"/>
            </w:pPr>
            <w:r>
              <w:rPr>
                <w:rFonts w:ascii="Times New Roman"/>
                <w:b w:val="false"/>
                <w:i w:val="false"/>
                <w:color w:val="000000"/>
                <w:sz w:val="20"/>
              </w:rPr>
              <w:t>
Дербестік және жауапкершілік</w:t>
            </w:r>
          </w:p>
          <w:bookmarkEnd w:id="743"/>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"Архив қоймасының меңгерушісі" мамандығының карточкасы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қоймасының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(бірыңғай тарифтік-біліктілік анықтамалығы)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(магистратура, резидентура)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архивтер үшін – архив ісі саласында кемінде бес жыл немесе Қазақстан Республикасының Президенті жанындағы білім беру ұйымдарында немесе шетелдік жоғары оқу орындарында жұмыс органы бекітетін басым мамандықтар бойынша жоғары оқу орнынан кейінгі білім беру бағдарламалары бойынша оқуды аяқтаған адамдар үшін және "Тарих", "Архивтану, құжаттану" мамандықтары бойынша ғылыми дәрежесі бар адамдар үшін кемінде бір жыл және "Құжаттамалық қамтамасыз ету", "Автоматтандыру және басқару", "Ақпараттық жүйелер", "Мемлекеттік және жергілікті басқару", "Филология", "Құқықтану"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1349-0-003 Бас қор сақтаушы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архив құжаттарының және архив қоймасында сақталатын басқа да архив құжаттарының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сақтауға құжаттарды қабылдау, архив қоймасында құжаттардың есебін жүргізу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744"/>
          <w:p>
            <w:pPr>
              <w:spacing w:after="20"/>
              <w:ind w:left="20"/>
              <w:jc w:val="both"/>
            </w:pPr>
            <w:r>
              <w:rPr>
                <w:rFonts w:ascii="Times New Roman"/>
                <w:b w:val="false"/>
                <w:i w:val="false"/>
                <w:color w:val="000000"/>
                <w:sz w:val="20"/>
              </w:rPr>
              <w:t>
Еңбек функциясы 1:</w:t>
            </w:r>
          </w:p>
          <w:bookmarkEnd w:id="744"/>
          <w:p>
            <w:pPr>
              <w:spacing w:after="20"/>
              <w:ind w:left="20"/>
              <w:jc w:val="both"/>
            </w:pPr>
            <w:r>
              <w:rPr>
                <w:rFonts w:ascii="Times New Roman"/>
                <w:b w:val="false"/>
                <w:i w:val="false"/>
                <w:color w:val="000000"/>
                <w:sz w:val="20"/>
              </w:rPr>
              <w:t>
Мемлекеттік сақтауға құжаттарды қабылдау, архив қоймасында құжаттардың есебін жүргізу және олардың сақталуын қамтамасыз ету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745"/>
          <w:p>
            <w:pPr>
              <w:spacing w:after="20"/>
              <w:ind w:left="20"/>
              <w:jc w:val="both"/>
            </w:pPr>
            <w:r>
              <w:rPr>
                <w:rFonts w:ascii="Times New Roman"/>
                <w:b w:val="false"/>
                <w:i w:val="false"/>
                <w:color w:val="000000"/>
                <w:sz w:val="20"/>
              </w:rPr>
              <w:t>
Дағды 1:</w:t>
            </w:r>
          </w:p>
          <w:bookmarkEnd w:id="745"/>
          <w:p>
            <w:pPr>
              <w:spacing w:after="20"/>
              <w:ind w:left="20"/>
              <w:jc w:val="both"/>
            </w:pPr>
            <w:r>
              <w:rPr>
                <w:rFonts w:ascii="Times New Roman"/>
                <w:b w:val="false"/>
                <w:i w:val="false"/>
                <w:color w:val="000000"/>
                <w:sz w:val="20"/>
              </w:rPr>
              <w:t>
Мемлекеттік сақтауға құжаттарды қабылдауды жүзеге асыру, олардың есебін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746"/>
          <w:p>
            <w:pPr>
              <w:spacing w:after="20"/>
              <w:ind w:left="20"/>
              <w:jc w:val="both"/>
            </w:pPr>
            <w:r>
              <w:rPr>
                <w:rFonts w:ascii="Times New Roman"/>
                <w:b w:val="false"/>
                <w:i w:val="false"/>
                <w:color w:val="000000"/>
                <w:sz w:val="20"/>
              </w:rPr>
              <w:t>
Машықтар:</w:t>
            </w:r>
          </w:p>
          <w:bookmarkEnd w:id="746"/>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орналастыру ұтымды.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 ісін жүргізуді және оны жаңартуды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 құжаттарын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қоймасының паспортын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Құжаттардың бар-жоғын және жай-күйін тексеруді және оларды іздестіруді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ісі және құжаттаманы басқару саласындағы нормативтік құқықтық актілерді, құжаттарды мемлекеттік сақтауға қабылдау және оларды есепке алу бойынша әдістемелік ұсынымдарды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Архивті жинақтау, мемлекеттік есепке алу мәселелері бойынша нормативтік құқықтық базаны жетілдіру жөнінде ұсыныстар енгізу.</w:t>
            </w:r>
          </w:p>
          <w:p>
            <w:pPr>
              <w:spacing w:after="20"/>
              <w:ind w:left="20"/>
              <w:jc w:val="both"/>
            </w:pPr>
            <w:r>
              <w:rPr>
                <w:rFonts w:ascii="Times New Roman"/>
                <w:b w:val="false"/>
                <w:i w:val="false"/>
                <w:color w:val="000000"/>
                <w:sz w:val="20"/>
              </w:rPr>
              <w:t>
8. Жинақталған тәжірибені, білімді, іскерлікті және дағдыларды жас архившілерге беру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747"/>
          <w:p>
            <w:pPr>
              <w:spacing w:after="20"/>
              <w:ind w:left="20"/>
              <w:jc w:val="both"/>
            </w:pPr>
            <w:r>
              <w:rPr>
                <w:rFonts w:ascii="Times New Roman"/>
                <w:b w:val="false"/>
                <w:i w:val="false"/>
                <w:color w:val="000000"/>
                <w:sz w:val="20"/>
              </w:rPr>
              <w:t>
Білімдер:</w:t>
            </w:r>
          </w:p>
          <w:bookmarkEnd w:id="74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саласындағы заңнамалар мен нормативтік құқықтық актілер, архивті жинақтау, мемлекеттік есепке алу мәселелері.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 мемлекеттік сақтауға қабылдау және оларды есепке алу мәселелері бойынша әдістемелік ұсынымдар.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Статистикалық деректерді жүргізудің заманауи ақпараттық жүйелері.</w:t>
            </w:r>
          </w:p>
          <w:p>
            <w:pPr>
              <w:spacing w:after="20"/>
              <w:ind w:left="20"/>
              <w:jc w:val="both"/>
            </w:pPr>
            <w:r>
              <w:rPr>
                <w:rFonts w:ascii="Times New Roman"/>
                <w:b w:val="false"/>
                <w:i w:val="false"/>
                <w:color w:val="000000"/>
                <w:sz w:val="20"/>
              </w:rPr>
              <w:t>
4. Архивті жинақтау және архивтік құжаттардың мемлекеттік есебін жүргізу мәселелері бойынша отандық және шетелдік тәжірибе.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748"/>
          <w:p>
            <w:pPr>
              <w:spacing w:after="20"/>
              <w:ind w:left="20"/>
              <w:jc w:val="both"/>
            </w:pPr>
            <w:r>
              <w:rPr>
                <w:rFonts w:ascii="Times New Roman"/>
                <w:b w:val="false"/>
                <w:i w:val="false"/>
                <w:color w:val="000000"/>
                <w:sz w:val="20"/>
              </w:rPr>
              <w:t>
Дағды 2:</w:t>
            </w:r>
          </w:p>
          <w:bookmarkEnd w:id="748"/>
          <w:p>
            <w:pPr>
              <w:spacing w:after="20"/>
              <w:ind w:left="20"/>
              <w:jc w:val="both"/>
            </w:pPr>
            <w:r>
              <w:rPr>
                <w:rFonts w:ascii="Times New Roman"/>
                <w:b w:val="false"/>
                <w:i w:val="false"/>
                <w:color w:val="000000"/>
                <w:sz w:val="20"/>
              </w:rPr>
              <w:t>
Архив қорларын сақтау, физикалық жай-күйін жақсарту, құжаттарды қалпына келтіру және сақтандыру көшірмелерін жасау, температуралық-ылғалдылық режимін сақтау бойынша шаралар кешенін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749"/>
          <w:p>
            <w:pPr>
              <w:spacing w:after="20"/>
              <w:ind w:left="20"/>
              <w:jc w:val="both"/>
            </w:pPr>
            <w:r>
              <w:rPr>
                <w:rFonts w:ascii="Times New Roman"/>
                <w:b w:val="false"/>
                <w:i w:val="false"/>
                <w:color w:val="000000"/>
                <w:sz w:val="20"/>
              </w:rPr>
              <w:t>
Машықтар:</w:t>
            </w:r>
          </w:p>
          <w:bookmarkEnd w:id="749"/>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қоймасының құжаттарын эвакуациялау жоспарын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Төтенше жағдайлар кезінде архивтік құжаттардың сақталуын, оларды эвакуациялауды қамтамасыз ету жөніндегі шаралар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құжаттарының сақталуын қамтамасыз етуді сақтау бойынша архив қоймаларына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Құжаттардың бар-жоғын және жай-күйін тексеруді және оларды іздестіруді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Құжаттарды қалпына келтіру, шаңсыздандыру, дезинфекциялау және дезинсекциялау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ісі және құжаттаманы басқару саласындағы нормативтік құқықтық актілерді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қорлары бойынша аса құнды құжаттарды анықтау, олардың тізімдемелерін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Архивтік құжаттардың сақтандыру қорын құру бойынша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Талаптарға сәйкес архив қоймасын материалдық-техникалық жарақтандыру жөнінде ұсыныстар енгізу.</w:t>
            </w:r>
          </w:p>
          <w:p>
            <w:pPr>
              <w:spacing w:after="20"/>
              <w:ind w:left="20"/>
              <w:jc w:val="both"/>
            </w:pPr>
            <w:r>
              <w:rPr>
                <w:rFonts w:ascii="Times New Roman"/>
                <w:b w:val="false"/>
                <w:i w:val="false"/>
                <w:color w:val="000000"/>
                <w:sz w:val="20"/>
              </w:rPr>
              <w:t>
10. Жабдықпен, материалдармен және реактивтермен жұмыс істеу.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750"/>
          <w:p>
            <w:pPr>
              <w:spacing w:after="20"/>
              <w:ind w:left="20"/>
              <w:jc w:val="both"/>
            </w:pPr>
            <w:r>
              <w:rPr>
                <w:rFonts w:ascii="Times New Roman"/>
                <w:b w:val="false"/>
                <w:i w:val="false"/>
                <w:color w:val="000000"/>
                <w:sz w:val="20"/>
              </w:rPr>
              <w:t>
Білімдер:</w:t>
            </w:r>
          </w:p>
          <w:bookmarkEnd w:id="750"/>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қауіпсіздігі, еңбек қауіпсіздігі, өрт қауіпсіздігі саласындағы заңнамалар мен нормативтік құқықтық актілер, құжаттардың сақталуын қамтамасыз ету, қалпына келтіру және сақтандыру көшірмелері бойынша әдістемелік ұсынымдар.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сақталуын қамтамасыз ету, оларды реставрациялау және сақтандыру көшірмесін жасау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Температуралық-ылғалдылық режимін және өрт қауіпсіздігін қамтамасыз етуге арналған заманауи жабдықтар.</w:t>
            </w:r>
          </w:p>
          <w:p>
            <w:pPr>
              <w:spacing w:after="20"/>
              <w:ind w:left="20"/>
              <w:jc w:val="both"/>
            </w:pPr>
            <w:r>
              <w:rPr>
                <w:rFonts w:ascii="Times New Roman"/>
                <w:b w:val="false"/>
                <w:i w:val="false"/>
                <w:color w:val="000000"/>
                <w:sz w:val="20"/>
              </w:rPr>
              <w:t>
4. Құжаттардың сақталуын қамтамасыз ету, оларды қалпына келтіру және сақтандыру көшірмелері саласындағы әдіснамалар.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751"/>
          <w:p>
            <w:pPr>
              <w:spacing w:after="20"/>
              <w:ind w:left="20"/>
              <w:jc w:val="both"/>
            </w:pPr>
            <w:r>
              <w:rPr>
                <w:rFonts w:ascii="Times New Roman"/>
                <w:b w:val="false"/>
                <w:i w:val="false"/>
                <w:color w:val="000000"/>
                <w:sz w:val="20"/>
              </w:rPr>
              <w:t>
Дербестік және жауапкершілік</w:t>
            </w:r>
          </w:p>
          <w:bookmarkEnd w:id="751"/>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қор сақтаушы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қоймасының меңгерушісі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қоймасының меңгерушісі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47. "Архив қоймасының меңгерушісі" мамандығының карточкасы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қоймасының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752"/>
          <w:p>
            <w:pPr>
              <w:spacing w:after="20"/>
              <w:ind w:left="20"/>
              <w:jc w:val="both"/>
            </w:pPr>
            <w:r>
              <w:rPr>
                <w:rFonts w:ascii="Times New Roman"/>
                <w:b w:val="false"/>
                <w:i w:val="false"/>
                <w:color w:val="000000"/>
                <w:sz w:val="20"/>
              </w:rPr>
              <w:t>
Гуманитарлық ғылымдар,</w:t>
            </w:r>
          </w:p>
          <w:bookmarkEnd w:id="752"/>
          <w:p>
            <w:pPr>
              <w:spacing w:after="20"/>
              <w:ind w:left="20"/>
              <w:jc w:val="both"/>
            </w:pPr>
            <w:r>
              <w:rPr>
                <w:rFonts w:ascii="Times New Roman"/>
                <w:b w:val="false"/>
                <w:i w:val="false"/>
                <w:color w:val="000000"/>
                <w:sz w:val="20"/>
              </w:rPr>
              <w:t>
</w:t>
            </w:r>
            <w:r>
              <w:rPr>
                <w:rFonts w:ascii="Times New Roman"/>
                <w:b w:val="false"/>
                <w:i w:val="false"/>
                <w:color w:val="000000"/>
                <w:sz w:val="20"/>
              </w:rPr>
              <w:t>Өнер,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Журналистика және ақпарат,</w:t>
            </w:r>
          </w:p>
          <w:p>
            <w:pPr>
              <w:spacing w:after="20"/>
              <w:ind w:left="20"/>
              <w:jc w:val="both"/>
            </w:pPr>
            <w:r>
              <w:rPr>
                <w:rFonts w:ascii="Times New Roman"/>
                <w:b w:val="false"/>
                <w:i w:val="false"/>
                <w:color w:val="000000"/>
                <w:sz w:val="20"/>
              </w:rPr>
              <w:t>
Құқық, Бизнес және басқару, ақпараттық-коммуникациялық технологиялар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753"/>
          <w:p>
            <w:pPr>
              <w:spacing w:after="20"/>
              <w:ind w:left="20"/>
              <w:jc w:val="both"/>
            </w:pPr>
            <w:r>
              <w:rPr>
                <w:rFonts w:ascii="Times New Roman"/>
                <w:b w:val="false"/>
                <w:i w:val="false"/>
                <w:color w:val="000000"/>
                <w:sz w:val="20"/>
              </w:rPr>
              <w:t>
республикалық мемлекеттік архивтер үшін – архив ісі саласында кемінде үш жыл;</w:t>
            </w:r>
          </w:p>
          <w:bookmarkEnd w:id="753"/>
          <w:p>
            <w:pPr>
              <w:spacing w:after="20"/>
              <w:ind w:left="20"/>
              <w:jc w:val="both"/>
            </w:pPr>
            <w:r>
              <w:rPr>
                <w:rFonts w:ascii="Times New Roman"/>
                <w:b w:val="false"/>
                <w:i w:val="false"/>
                <w:color w:val="000000"/>
                <w:sz w:val="20"/>
              </w:rPr>
              <w:t>
облыстық мемлекеттік архивтер, Республикалық маңызы бар қалалардың, астананың мемлекеттік архивтер үшін – архив ісі саласында кемінде екі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1349-0-003 Бас қор сақтаушысы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2621-1-003 Архивист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архив құжаттарының және архив қоймасында сақталатын басқа да архив құжаттарының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сақтауға құжаттарды қабылдау, архив қоймасында құжаттардың есебін жүргізу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754"/>
          <w:p>
            <w:pPr>
              <w:spacing w:after="20"/>
              <w:ind w:left="20"/>
              <w:jc w:val="both"/>
            </w:pPr>
            <w:r>
              <w:rPr>
                <w:rFonts w:ascii="Times New Roman"/>
                <w:b w:val="false"/>
                <w:i w:val="false"/>
                <w:color w:val="000000"/>
                <w:sz w:val="20"/>
              </w:rPr>
              <w:t>
Еңбек функциясы 1:</w:t>
            </w:r>
          </w:p>
          <w:bookmarkEnd w:id="754"/>
          <w:p>
            <w:pPr>
              <w:spacing w:after="20"/>
              <w:ind w:left="20"/>
              <w:jc w:val="both"/>
            </w:pPr>
            <w:r>
              <w:rPr>
                <w:rFonts w:ascii="Times New Roman"/>
                <w:b w:val="false"/>
                <w:i w:val="false"/>
                <w:color w:val="000000"/>
                <w:sz w:val="20"/>
              </w:rPr>
              <w:t>
Мемлекеттік сақтауға құжаттарды қабылдау, архив қоймасында құжаттардың есебін жүргізу және олардың сақталуын қамтамасыз ету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755"/>
          <w:p>
            <w:pPr>
              <w:spacing w:after="20"/>
              <w:ind w:left="20"/>
              <w:jc w:val="both"/>
            </w:pPr>
            <w:r>
              <w:rPr>
                <w:rFonts w:ascii="Times New Roman"/>
                <w:b w:val="false"/>
                <w:i w:val="false"/>
                <w:color w:val="000000"/>
                <w:sz w:val="20"/>
              </w:rPr>
              <w:t>
Дағды 1:</w:t>
            </w:r>
          </w:p>
          <w:bookmarkEnd w:id="755"/>
          <w:p>
            <w:pPr>
              <w:spacing w:after="20"/>
              <w:ind w:left="20"/>
              <w:jc w:val="both"/>
            </w:pPr>
            <w:r>
              <w:rPr>
                <w:rFonts w:ascii="Times New Roman"/>
                <w:b w:val="false"/>
                <w:i w:val="false"/>
                <w:color w:val="000000"/>
                <w:sz w:val="20"/>
              </w:rPr>
              <w:t>
Мемлекеттік сақтауға құжаттарды қабылдауды жүзеге асыру, олардың есебін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756"/>
          <w:p>
            <w:pPr>
              <w:spacing w:after="20"/>
              <w:ind w:left="20"/>
              <w:jc w:val="both"/>
            </w:pPr>
            <w:r>
              <w:rPr>
                <w:rFonts w:ascii="Times New Roman"/>
                <w:b w:val="false"/>
                <w:i w:val="false"/>
                <w:color w:val="000000"/>
                <w:sz w:val="20"/>
              </w:rPr>
              <w:t>
Машықтар:</w:t>
            </w:r>
          </w:p>
          <w:bookmarkEnd w:id="756"/>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құжаттарды архив қоймасына орналастыру ұтымды.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 ісін жүргізуді және оны жаңартуды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 құжаттарын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 қоймасының паспортын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Құжаттардың бар-жоғын және жай-күйін тексеруді және оларды іздестіруді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ісі және құжаттаманы басқару саласындағы нормативтік құқықтық актілерді, құжаттарды мемлекеттік сақтауға қабылдау және оларды есепке алу бойынша әдістемелік ұсынымдарды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Архивті жинақтау, мемлекеттік есепке алу мәселелері бойынша нормативтік құқықтық базаны жетілдіру жөнінде ұсыныстар енгізу.</w:t>
            </w:r>
          </w:p>
          <w:p>
            <w:pPr>
              <w:spacing w:after="20"/>
              <w:ind w:left="20"/>
              <w:jc w:val="both"/>
            </w:pPr>
            <w:r>
              <w:rPr>
                <w:rFonts w:ascii="Times New Roman"/>
                <w:b w:val="false"/>
                <w:i w:val="false"/>
                <w:color w:val="000000"/>
                <w:sz w:val="20"/>
              </w:rPr>
              <w:t>
8. Жинақталған тәжірибені, білімді, іскерлікті және дағдыларды жас архивистерге беру.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757"/>
          <w:p>
            <w:pPr>
              <w:spacing w:after="20"/>
              <w:ind w:left="20"/>
              <w:jc w:val="both"/>
            </w:pPr>
            <w:r>
              <w:rPr>
                <w:rFonts w:ascii="Times New Roman"/>
                <w:b w:val="false"/>
                <w:i w:val="false"/>
                <w:color w:val="000000"/>
                <w:sz w:val="20"/>
              </w:rPr>
              <w:t>
Білімдер:</w:t>
            </w:r>
          </w:p>
          <w:bookmarkEnd w:id="75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саласындағы заңнамалар мен нормативтік құқықтық актілер, архивті жинақтау, мемлекеттік есепке алу мәселелері.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 мемлекеттік сақтауға қабылдау және оларды есепке алу мәселелері бойынша әдістемелік ұсынымдар.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Статистикалық деректерді жүргізудің заманауи ақпараттық жүйелері.</w:t>
            </w:r>
          </w:p>
          <w:p>
            <w:pPr>
              <w:spacing w:after="20"/>
              <w:ind w:left="20"/>
              <w:jc w:val="both"/>
            </w:pPr>
            <w:r>
              <w:rPr>
                <w:rFonts w:ascii="Times New Roman"/>
                <w:b w:val="false"/>
                <w:i w:val="false"/>
                <w:color w:val="000000"/>
                <w:sz w:val="20"/>
              </w:rPr>
              <w:t>
4. Архивті жинақтау және архивтік құжаттардың мемлекеттік есебін жүргізу мәселелері бойынша отандық және шетелдік тәжірибе.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758"/>
          <w:p>
            <w:pPr>
              <w:spacing w:after="20"/>
              <w:ind w:left="20"/>
              <w:jc w:val="both"/>
            </w:pPr>
            <w:r>
              <w:rPr>
                <w:rFonts w:ascii="Times New Roman"/>
                <w:b w:val="false"/>
                <w:i w:val="false"/>
                <w:color w:val="000000"/>
                <w:sz w:val="20"/>
              </w:rPr>
              <w:t>
Дағды 2:</w:t>
            </w:r>
          </w:p>
          <w:bookmarkEnd w:id="758"/>
          <w:p>
            <w:pPr>
              <w:spacing w:after="20"/>
              <w:ind w:left="20"/>
              <w:jc w:val="both"/>
            </w:pPr>
            <w:r>
              <w:rPr>
                <w:rFonts w:ascii="Times New Roman"/>
                <w:b w:val="false"/>
                <w:i w:val="false"/>
                <w:color w:val="000000"/>
                <w:sz w:val="20"/>
              </w:rPr>
              <w:t>
Архив қорларын сақтау, физикалық жай-күйін жақсарту, құжаттарды қалпына келтіру және сақтандыру көшірмелерін жасау, температуралық-ылғалдылық режимін сақтау бойынша шаралар кешенін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759"/>
          <w:p>
            <w:pPr>
              <w:spacing w:after="20"/>
              <w:ind w:left="20"/>
              <w:jc w:val="both"/>
            </w:pPr>
            <w:r>
              <w:rPr>
                <w:rFonts w:ascii="Times New Roman"/>
                <w:b w:val="false"/>
                <w:i w:val="false"/>
                <w:color w:val="000000"/>
                <w:sz w:val="20"/>
              </w:rPr>
              <w:t>
Машықтар:</w:t>
            </w:r>
          </w:p>
          <w:bookmarkEnd w:id="759"/>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қоймасының құжаттарын эвакуациялау жоспарын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Төтенше жағдайлар кезінде Архивтік құжаттардың сақталуын, оларды эвакуациялауды қамтамасыз ету жөніндегі шаралар кешенін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 құжаттарының сақталуын қамтамасыз етуді сақтау бойынша архив қоймаларына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Құжаттардың бар-жоғын және жай-күйін тексеруді және оларды іздестіруді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Құжаттарды қалпына келтіру, шаңсыздандыру, дезинфекциялау және дезинсекциялау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Архив ісі және құжаттаманы басқару саласындағы нормативтік құқықтық актілерді практикада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Архив қорлары бойынша аса құнды құжаттарды анықтау, олардың тізімдемелерін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Архивтік құжаттардың сақтандыру қорын құру бойынша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Талаптарға сәйкес архив қоймасын материалдық-техникалық жарақтандыру жөнінде ұсыныстар енгізу.</w:t>
            </w:r>
          </w:p>
          <w:p>
            <w:pPr>
              <w:spacing w:after="20"/>
              <w:ind w:left="20"/>
              <w:jc w:val="both"/>
            </w:pPr>
            <w:r>
              <w:rPr>
                <w:rFonts w:ascii="Times New Roman"/>
                <w:b w:val="false"/>
                <w:i w:val="false"/>
                <w:color w:val="000000"/>
                <w:sz w:val="20"/>
              </w:rPr>
              <w:t>
10. Жабдықпен, материалдармен және реактивтермен жұмыс істеу.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760"/>
          <w:p>
            <w:pPr>
              <w:spacing w:after="20"/>
              <w:ind w:left="20"/>
              <w:jc w:val="both"/>
            </w:pPr>
            <w:r>
              <w:rPr>
                <w:rFonts w:ascii="Times New Roman"/>
                <w:b w:val="false"/>
                <w:i w:val="false"/>
                <w:color w:val="000000"/>
                <w:sz w:val="20"/>
              </w:rPr>
              <w:t>
Білімдер:</w:t>
            </w:r>
          </w:p>
          <w:bookmarkEnd w:id="760"/>
          <w:p>
            <w:pPr>
              <w:spacing w:after="20"/>
              <w:ind w:left="20"/>
              <w:jc w:val="both"/>
            </w:pPr>
            <w:r>
              <w:rPr>
                <w:rFonts w:ascii="Times New Roman"/>
                <w:b w:val="false"/>
                <w:i w:val="false"/>
                <w:color w:val="000000"/>
                <w:sz w:val="20"/>
              </w:rPr>
              <w:t>
</w:t>
            </w:r>
            <w:r>
              <w:rPr>
                <w:rFonts w:ascii="Times New Roman"/>
                <w:b w:val="false"/>
                <w:i w:val="false"/>
                <w:color w:val="000000"/>
                <w:sz w:val="20"/>
              </w:rPr>
              <w:t>1. Архив қауіпсіздігі, еңбек қауіпсіздігі, өрт қауіпсіздігі саласындағы заңнамалар мен нормативтік құқықтық актілер, құжаттардың сақталуын қамтамасыз ету, қалпына келтіру және сақтандыру көшірмелері бойынша әдістемелік ұсынымдар.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сақталуын қамтамасыз ету, оларды реставрациялау және сақтандыру көшірмесін жасау бойынша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Температуралық-ылғалдылық режимін және өрт қауіпсіздігін қамтамасыз етуге арналған заманауи жабдықтар.</w:t>
            </w:r>
          </w:p>
          <w:p>
            <w:pPr>
              <w:spacing w:after="20"/>
              <w:ind w:left="20"/>
              <w:jc w:val="both"/>
            </w:pPr>
            <w:r>
              <w:rPr>
                <w:rFonts w:ascii="Times New Roman"/>
                <w:b w:val="false"/>
                <w:i w:val="false"/>
                <w:color w:val="000000"/>
                <w:sz w:val="20"/>
              </w:rPr>
              <w:t>
4. Құжаттардың сақталуын қамтамасыз ету, оларды қалпына келтіру және сақтандыру көшірмелері саласындағы әдіснамалар.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761"/>
          <w:p>
            <w:pPr>
              <w:spacing w:after="20"/>
              <w:ind w:left="20"/>
              <w:jc w:val="both"/>
            </w:pPr>
            <w:r>
              <w:rPr>
                <w:rFonts w:ascii="Times New Roman"/>
                <w:b w:val="false"/>
                <w:i w:val="false"/>
                <w:color w:val="000000"/>
                <w:sz w:val="20"/>
              </w:rPr>
              <w:t>
Дербестік және жауапкершілік</w:t>
            </w:r>
          </w:p>
          <w:bookmarkEnd w:id="761"/>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қоймасының меңгерушісі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қоймасының меңгерушісі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"Инженер" мамандығының карточкасы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Инженер-электротехниктерді қоспағанда, техника саласындағы басқа мамандар-кәсіпқойлар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(бірыңғай тарифтік-біліктілік анықтамалығы)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мамандық бойынша жоғары (немесе жоғары оқу орнынан кейінгі) білімі және II санатты инженер лауазымындағы жұмыс өтілі кемінде 2 жыл (2-тарау. Кәсіпорындарда, мекемелер мен ұйымдарда жұмыс істейтін, экономикалық қызметтің барлық түрлеріне ортақ және кәсіпорындарда, мекемелер мен ұйымдарда кеңінен таралған басшылар, мамандар және өзге де қызметшілер лауазымдарының біліктілік сипаттамалары 2-бөлім. Мамандардың лауазымдары, 45-параграф. Нормативтік құқықтық актілерді мемлекеттік тіркеу тізілімінде № 22003 болып тіркелген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бұйрығымен</w:t>
            </w:r>
            <w:r>
              <w:rPr>
                <w:rFonts w:ascii="Times New Roman"/>
                <w:b w:val="false"/>
                <w:i w:val="false"/>
                <w:color w:val="000000"/>
                <w:sz w:val="20"/>
              </w:rPr>
              <w:t xml:space="preserve"> бекітілген басшылар, мамандар және басқа да қызметшілер лауазымдарының Біліктілік анықтамалығының 444-446-тармақтары)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инженерлік, қызмет көрсету саласы, инженерлік, өңдеу және құрылыс салалары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санатты инженер лауазымындағы жұмыс өтілі 2 жылдан кем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 Зертханашы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8133-0-026 Микрофильмдеу және көшіру аппараттарының операторы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Микрофильмдеу аппараттарына қызмет көрсету жөніндегі техник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архивтердің жабдықтары мен ғимараттарын пайдалануды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пен жабдықты пайдалануға техникалық қызмет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762"/>
          <w:p>
            <w:pPr>
              <w:spacing w:after="20"/>
              <w:ind w:left="20"/>
              <w:jc w:val="both"/>
            </w:pPr>
            <w:r>
              <w:rPr>
                <w:rFonts w:ascii="Times New Roman"/>
                <w:b w:val="false"/>
                <w:i w:val="false"/>
                <w:color w:val="000000"/>
                <w:sz w:val="20"/>
              </w:rPr>
              <w:t>
 Еңбек функциясы 1:</w:t>
            </w:r>
          </w:p>
          <w:bookmarkEnd w:id="762"/>
          <w:p>
            <w:pPr>
              <w:spacing w:after="20"/>
              <w:ind w:left="20"/>
              <w:jc w:val="both"/>
            </w:pPr>
            <w:r>
              <w:rPr>
                <w:rFonts w:ascii="Times New Roman"/>
                <w:b w:val="false"/>
                <w:i w:val="false"/>
                <w:color w:val="000000"/>
                <w:sz w:val="20"/>
              </w:rPr>
              <w:t>
Ғимарат пен жабдықты пайдалануға техникалық қызмет көрсету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763"/>
          <w:p>
            <w:pPr>
              <w:spacing w:after="20"/>
              <w:ind w:left="20"/>
              <w:jc w:val="both"/>
            </w:pPr>
            <w:r>
              <w:rPr>
                <w:rFonts w:ascii="Times New Roman"/>
                <w:b w:val="false"/>
                <w:i w:val="false"/>
                <w:color w:val="000000"/>
                <w:sz w:val="20"/>
              </w:rPr>
              <w:t>
 Дағды 1:</w:t>
            </w:r>
          </w:p>
          <w:bookmarkEnd w:id="763"/>
          <w:p>
            <w:pPr>
              <w:spacing w:after="20"/>
              <w:ind w:left="20"/>
              <w:jc w:val="both"/>
            </w:pPr>
            <w:r>
              <w:rPr>
                <w:rFonts w:ascii="Times New Roman"/>
                <w:b w:val="false"/>
                <w:i w:val="false"/>
                <w:color w:val="000000"/>
                <w:sz w:val="20"/>
              </w:rPr>
              <w:t>
Электрмен, жылумен, сумен жабдықтау жүйелерінің, желдету және өртке қарсы жүйелердің қызметін қамтамасыз 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764"/>
          <w:p>
            <w:pPr>
              <w:spacing w:after="20"/>
              <w:ind w:left="20"/>
              <w:jc w:val="both"/>
            </w:pPr>
            <w:r>
              <w:rPr>
                <w:rFonts w:ascii="Times New Roman"/>
                <w:b w:val="false"/>
                <w:i w:val="false"/>
                <w:color w:val="000000"/>
                <w:sz w:val="20"/>
              </w:rPr>
              <w:t>
Дағдылар:</w:t>
            </w:r>
          </w:p>
          <w:bookmarkEnd w:id="764"/>
          <w:p>
            <w:pPr>
              <w:spacing w:after="20"/>
              <w:ind w:left="20"/>
              <w:jc w:val="both"/>
            </w:pPr>
            <w:r>
              <w:rPr>
                <w:rFonts w:ascii="Times New Roman"/>
                <w:b w:val="false"/>
                <w:i w:val="false"/>
                <w:color w:val="000000"/>
                <w:sz w:val="20"/>
              </w:rPr>
              <w:t>
</w:t>
            </w:r>
            <w:r>
              <w:rPr>
                <w:rFonts w:ascii="Times New Roman"/>
                <w:b w:val="false"/>
                <w:i w:val="false"/>
                <w:color w:val="000000"/>
                <w:sz w:val="20"/>
              </w:rPr>
              <w:t>1. Ғимараттар мен құрылыстарды пайдалану саласында әдістемелік және басқа да құжаттарды, техникалық құжаттамаларды әзірлеу, техникалық-экономикалық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құжаттамаға сараптама жүргізу, жабдықтың жай-күйі мен пайдаланылуын, белгіленген талаптардың, қолданыстағы нормалардың, ережелер мен стандарттардың сақталуын қадағалау және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құжаттардың сақталу қатерінің тәуекелдерін анықтау және оларды жою жөніндегі шараларды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Ғимарат пен жабдықтың тіршілікті қамтамасыз ету жүйелерін ұтымды пайдалануды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Пайдалану-техникалық мәселелерді жедел шешу,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6. Ғимараттың тіршілікті қамтамасыз ету жүйелерінің жай-күйіне бақылауды жүзеге асыру</w:t>
            </w:r>
          </w:p>
          <w:p>
            <w:pPr>
              <w:spacing w:after="20"/>
              <w:ind w:left="20"/>
              <w:jc w:val="both"/>
            </w:pPr>
            <w:r>
              <w:rPr>
                <w:rFonts w:ascii="Times New Roman"/>
                <w:b w:val="false"/>
                <w:i w:val="false"/>
                <w:color w:val="000000"/>
                <w:sz w:val="20"/>
              </w:rPr>
              <w:t>
7. Бекітілген стандарттарға сәйкес архив ісі, өрт қауіпсіздігі, ғимараттың коммуникацияларына қойылатын талаптар саласындағы нормативтік құқықтық актілерді практикада қолдану.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765"/>
          <w:p>
            <w:pPr>
              <w:spacing w:after="20"/>
              <w:ind w:left="20"/>
              <w:jc w:val="both"/>
            </w:pPr>
            <w:r>
              <w:rPr>
                <w:rFonts w:ascii="Times New Roman"/>
                <w:b w:val="false"/>
                <w:i w:val="false"/>
                <w:color w:val="000000"/>
                <w:sz w:val="20"/>
              </w:rPr>
              <w:t>
Білім:</w:t>
            </w:r>
          </w:p>
          <w:bookmarkEnd w:id="76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өрт қауіпсіздігі саласындағы заңнамалар мен нормативтік құқықтық актілер, ғимараттар мен құрылыстардың коммуникацияларына қойылатын талаптарды реттейтін техникалық стандарттар мен регламенттер.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4. Зерттеу әдістері, жұмыстарды орындау тәртібі мен шарттары.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766"/>
          <w:p>
            <w:pPr>
              <w:spacing w:after="20"/>
              <w:ind w:left="20"/>
              <w:jc w:val="both"/>
            </w:pPr>
            <w:r>
              <w:rPr>
                <w:rFonts w:ascii="Times New Roman"/>
                <w:b w:val="false"/>
                <w:i w:val="false"/>
                <w:color w:val="000000"/>
                <w:sz w:val="20"/>
              </w:rPr>
              <w:t>
Дағды 2:</w:t>
            </w:r>
          </w:p>
          <w:bookmarkEnd w:id="766"/>
          <w:p>
            <w:pPr>
              <w:spacing w:after="20"/>
              <w:ind w:left="20"/>
              <w:jc w:val="both"/>
            </w:pPr>
            <w:r>
              <w:rPr>
                <w:rFonts w:ascii="Times New Roman"/>
                <w:b w:val="false"/>
                <w:i w:val="false"/>
                <w:color w:val="000000"/>
                <w:sz w:val="20"/>
              </w:rPr>
              <w:t>
Архивте еңбек қауіпсіздігін ұйымдастыру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767"/>
          <w:p>
            <w:pPr>
              <w:spacing w:after="20"/>
              <w:ind w:left="20"/>
              <w:jc w:val="both"/>
            </w:pPr>
            <w:r>
              <w:rPr>
                <w:rFonts w:ascii="Times New Roman"/>
                <w:b w:val="false"/>
                <w:i w:val="false"/>
                <w:color w:val="000000"/>
                <w:sz w:val="20"/>
              </w:rPr>
              <w:t>
Дағдылар:</w:t>
            </w:r>
          </w:p>
          <w:bookmarkEnd w:id="767"/>
          <w:p>
            <w:pPr>
              <w:spacing w:after="20"/>
              <w:ind w:left="20"/>
              <w:jc w:val="both"/>
            </w:pPr>
            <w:r>
              <w:rPr>
                <w:rFonts w:ascii="Times New Roman"/>
                <w:b w:val="false"/>
                <w:i w:val="false"/>
                <w:color w:val="000000"/>
                <w:sz w:val="20"/>
              </w:rPr>
              <w:t>
</w:t>
            </w:r>
            <w:r>
              <w:rPr>
                <w:rFonts w:ascii="Times New Roman"/>
                <w:b w:val="false"/>
                <w:i w:val="false"/>
                <w:color w:val="000000"/>
                <w:sz w:val="20"/>
              </w:rPr>
              <w:t>1. Еңбекті қорғау, қауіпсіздік техникасы және өрттен қорғау ережелері мен нормаларының сақталуын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 қауіпсіздігі талаптарын, санитарлық-эпидемиологиялық нормаларды бұзу тәуекелдерін анықтау және оларды жою жөніндегі шараларды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Қызметкерлер мен келушілерді архив ғимаратынан жедел эвакуациялау.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Қауіпсіздік техникасы саласындағы қызметкерлердің білімін арттыру бойынша жұмысты ұйымдастыру.</w:t>
            </w:r>
          </w:p>
          <w:p>
            <w:pPr>
              <w:spacing w:after="20"/>
              <w:ind w:left="20"/>
              <w:jc w:val="both"/>
            </w:pPr>
            <w:r>
              <w:rPr>
                <w:rFonts w:ascii="Times New Roman"/>
                <w:b w:val="false"/>
                <w:i w:val="false"/>
                <w:color w:val="000000"/>
                <w:sz w:val="20"/>
              </w:rPr>
              <w:t>
5. Архив ісі, еңбек қауіпсіздігі, санитарлық-эпидемиологиялық нормалар саласындағы нормативтік құқықтық актілерді практикада қолдану.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768"/>
          <w:p>
            <w:pPr>
              <w:spacing w:after="20"/>
              <w:ind w:left="20"/>
              <w:jc w:val="both"/>
            </w:pPr>
            <w:r>
              <w:rPr>
                <w:rFonts w:ascii="Times New Roman"/>
                <w:b w:val="false"/>
                <w:i w:val="false"/>
                <w:color w:val="000000"/>
                <w:sz w:val="20"/>
              </w:rPr>
              <w:t>
Білім:</w:t>
            </w:r>
          </w:p>
          <w:bookmarkEnd w:id="76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санитарлық-эпидемиологиялық нормалар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сипаттамалары, әзірленетін және пайдаланылатын техникалық құралдардың, материалдардың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 әдістері, жұмыстарды орындау тәртібі мен шарттары.</w:t>
            </w:r>
          </w:p>
          <w:p>
            <w:pPr>
              <w:spacing w:after="20"/>
              <w:ind w:left="20"/>
              <w:jc w:val="both"/>
            </w:pPr>
            <w:r>
              <w:rPr>
                <w:rFonts w:ascii="Times New Roman"/>
                <w:b w:val="false"/>
                <w:i w:val="false"/>
                <w:color w:val="000000"/>
                <w:sz w:val="20"/>
              </w:rPr>
              <w:t>
5. Еңбек қауіпсіздігіне жағдай жасау бойынша отандық және шетелдік тәжірибе.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769"/>
          <w:p>
            <w:pPr>
              <w:spacing w:after="20"/>
              <w:ind w:left="20"/>
              <w:jc w:val="both"/>
            </w:pPr>
            <w:r>
              <w:rPr>
                <w:rFonts w:ascii="Times New Roman"/>
                <w:b w:val="false"/>
                <w:i w:val="false"/>
                <w:color w:val="000000"/>
                <w:sz w:val="20"/>
              </w:rPr>
              <w:t>
Тапқырлық</w:t>
            </w:r>
          </w:p>
          <w:bookmarkEnd w:id="769"/>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"Инженер" мамандығының карточкасы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Инженер-электротехниктерді қоспағанда, техника саласындағы басқа мамандар-кәсіпқойлар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даярлаудың тиісті бағыты бойынша жоғары (немесе жоғары оқу орнынан кейінгі) білімі және санаты жоқ инженер лауазымындағы жұмыс өтілі кемінде 3 жыл (2-тарау. Кәсіпорындарда, мекемелер мен ұйымдарда жұмыс істейтін, экономикалық қызметтің барлық түрлеріне ортақ және кәсіпорындарда, мекемелер мен ұйымдарда кеңінен таралған басшылар, мамандар және өзге де қызметшілер лауазымдарының біліктілік сипаттамалары 2-бөлім. Мамандардың лауазымдары, 45-параграф. Нормативтік құқықтық актілерді мемлекеттік тіркеу тізілімінде № 22003 болып тіркелген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бұйрығымен</w:t>
            </w:r>
            <w:r>
              <w:rPr>
                <w:rFonts w:ascii="Times New Roman"/>
                <w:b w:val="false"/>
                <w:i w:val="false"/>
                <w:color w:val="000000"/>
                <w:sz w:val="20"/>
              </w:rPr>
              <w:t xml:space="preserve"> бекітілген басшылар, мамандар және басқа да қызметшілер лауазымдарының Біліктілік анықтамалығының 444-446-тармақтары)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770"/>
          <w:p>
            <w:pPr>
              <w:spacing w:after="20"/>
              <w:ind w:left="20"/>
              <w:jc w:val="both"/>
            </w:pPr>
            <w:r>
              <w:rPr>
                <w:rFonts w:ascii="Times New Roman"/>
                <w:b w:val="false"/>
                <w:i w:val="false"/>
                <w:color w:val="000000"/>
                <w:sz w:val="20"/>
              </w:rPr>
              <w:t>
Орта білімнен кейінгі (қолданбалы бакалавриат)</w:t>
            </w:r>
          </w:p>
          <w:bookmarkEnd w:id="770"/>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771"/>
          <w:p>
            <w:pPr>
              <w:spacing w:after="20"/>
              <w:ind w:left="20"/>
              <w:jc w:val="both"/>
            </w:pPr>
            <w:r>
              <w:rPr>
                <w:rFonts w:ascii="Times New Roman"/>
                <w:b w:val="false"/>
                <w:i w:val="false"/>
                <w:color w:val="000000"/>
                <w:sz w:val="20"/>
              </w:rPr>
              <w:t>
Кәсіптік оқыту (салалар бойынша)</w:t>
            </w:r>
          </w:p>
          <w:bookmarkEnd w:id="771"/>
          <w:p>
            <w:pPr>
              <w:spacing w:after="20"/>
              <w:ind w:left="20"/>
              <w:jc w:val="both"/>
            </w:pPr>
            <w:r>
              <w:rPr>
                <w:rFonts w:ascii="Times New Roman"/>
                <w:b w:val="false"/>
                <w:i w:val="false"/>
                <w:color w:val="000000"/>
                <w:sz w:val="20"/>
              </w:rPr>
              <w:t>
Кәсіптік оқыту (салалар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инженер лауазымындағы жұмыс өтілі кемінде 3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8133-0-026 микрофильмдеу және көшіру аппараттарының операторы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 3115-1 (жалпы бейін)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архивтердің жабдықтары мен ғимараттарын пайдалануды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пен жабдықты пайдалануға техникалық қызмет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772"/>
          <w:p>
            <w:pPr>
              <w:spacing w:after="20"/>
              <w:ind w:left="20"/>
              <w:jc w:val="both"/>
            </w:pPr>
            <w:r>
              <w:rPr>
                <w:rFonts w:ascii="Times New Roman"/>
                <w:b w:val="false"/>
                <w:i w:val="false"/>
                <w:color w:val="000000"/>
                <w:sz w:val="20"/>
              </w:rPr>
              <w:t>
Еңбек функциясы 1:</w:t>
            </w:r>
          </w:p>
          <w:bookmarkEnd w:id="772"/>
          <w:p>
            <w:pPr>
              <w:spacing w:after="20"/>
              <w:ind w:left="20"/>
              <w:jc w:val="both"/>
            </w:pPr>
            <w:r>
              <w:rPr>
                <w:rFonts w:ascii="Times New Roman"/>
                <w:b w:val="false"/>
                <w:i w:val="false"/>
                <w:color w:val="000000"/>
                <w:sz w:val="20"/>
              </w:rPr>
              <w:t>
Ғимарат пен жабдықты пайдалануға техникалық қызмет көрсету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773"/>
          <w:p>
            <w:pPr>
              <w:spacing w:after="20"/>
              <w:ind w:left="20"/>
              <w:jc w:val="both"/>
            </w:pPr>
            <w:r>
              <w:rPr>
                <w:rFonts w:ascii="Times New Roman"/>
                <w:b w:val="false"/>
                <w:i w:val="false"/>
                <w:color w:val="000000"/>
                <w:sz w:val="20"/>
              </w:rPr>
              <w:t>
Дағды 1:</w:t>
            </w:r>
          </w:p>
          <w:bookmarkEnd w:id="773"/>
          <w:p>
            <w:pPr>
              <w:spacing w:after="20"/>
              <w:ind w:left="20"/>
              <w:jc w:val="both"/>
            </w:pPr>
            <w:r>
              <w:rPr>
                <w:rFonts w:ascii="Times New Roman"/>
                <w:b w:val="false"/>
                <w:i w:val="false"/>
                <w:color w:val="000000"/>
                <w:sz w:val="20"/>
              </w:rPr>
              <w:t>
Электрмен, жылумен, сумен жабдықтау жүйелерінің, желдету және өртке қарсы жүйелердің қызметін қамтамасыз 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774"/>
          <w:p>
            <w:pPr>
              <w:spacing w:after="20"/>
              <w:ind w:left="20"/>
              <w:jc w:val="both"/>
            </w:pPr>
            <w:r>
              <w:rPr>
                <w:rFonts w:ascii="Times New Roman"/>
                <w:b w:val="false"/>
                <w:i w:val="false"/>
                <w:color w:val="000000"/>
                <w:sz w:val="20"/>
              </w:rPr>
              <w:t>
Дағдылар:</w:t>
            </w:r>
          </w:p>
          <w:bookmarkEnd w:id="774"/>
          <w:p>
            <w:pPr>
              <w:spacing w:after="20"/>
              <w:ind w:left="20"/>
              <w:jc w:val="both"/>
            </w:pPr>
            <w:r>
              <w:rPr>
                <w:rFonts w:ascii="Times New Roman"/>
                <w:b w:val="false"/>
                <w:i w:val="false"/>
                <w:color w:val="000000"/>
                <w:sz w:val="20"/>
              </w:rPr>
              <w:t>
</w:t>
            </w:r>
            <w:r>
              <w:rPr>
                <w:rFonts w:ascii="Times New Roman"/>
                <w:b w:val="false"/>
                <w:i w:val="false"/>
                <w:color w:val="000000"/>
                <w:sz w:val="20"/>
              </w:rPr>
              <w:t>1. Ғимараттар мен құрылыстарды пайдалану саласында әдістемелік және басқа да құжаттарды, техникалық құжаттамаларды әзірлеу, техникалық-экономикалық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құжаттамаға сараптама жүргізу, жабдықтың жай-күйі мен пайдаланылуын, белгіленген талаптардың, қолданыстағы нормалардың, ережелер мен стандарттардың сақталуын қадағалау және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құжаттардың сақталу қатерінің тәуекелдерін анықтау және оларды жою жөніндегі шараларды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Ғимарат пен жабдықтың тіршілікті қамтамасыз ету жүйелерін ұтымды пайдалануды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Пайдалану-техникалық мәселелерді жедел шешу,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6. Ғимараттың тіршілікті қамтамасыз ету жүйелерінің жай-күйіне бақылауды жүзеге асыру</w:t>
            </w:r>
          </w:p>
          <w:p>
            <w:pPr>
              <w:spacing w:after="20"/>
              <w:ind w:left="20"/>
              <w:jc w:val="both"/>
            </w:pPr>
            <w:r>
              <w:rPr>
                <w:rFonts w:ascii="Times New Roman"/>
                <w:b w:val="false"/>
                <w:i w:val="false"/>
                <w:color w:val="000000"/>
                <w:sz w:val="20"/>
              </w:rPr>
              <w:t>
7. Бекітілген стандарттарға сәйкес архив ісі, өрт қауіпсіздігі, ғимараттың коммуникацияларына қойылатын талаптар саласындағы нормативтік құқықтық актілерді практикада қолдану.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775"/>
          <w:p>
            <w:pPr>
              <w:spacing w:after="20"/>
              <w:ind w:left="20"/>
              <w:jc w:val="both"/>
            </w:pPr>
            <w:r>
              <w:rPr>
                <w:rFonts w:ascii="Times New Roman"/>
                <w:b w:val="false"/>
                <w:i w:val="false"/>
                <w:color w:val="000000"/>
                <w:sz w:val="20"/>
              </w:rPr>
              <w:t>
Білім:</w:t>
            </w:r>
          </w:p>
          <w:bookmarkEnd w:id="77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өрт қауіпсіздігі саласындағы заңнамалар мен нормативтік құқықтық актілер, ғимараттар мен құрылыстардың коммуникацияларына қойылатын талаптарды реттейтін техникалық стандарттар мен регламенттер.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4. Зерттеу әдістері, жұмыстарды орындау тәртібі мен шарттары.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776"/>
          <w:p>
            <w:pPr>
              <w:spacing w:after="20"/>
              <w:ind w:left="20"/>
              <w:jc w:val="both"/>
            </w:pPr>
            <w:r>
              <w:rPr>
                <w:rFonts w:ascii="Times New Roman"/>
                <w:b w:val="false"/>
                <w:i w:val="false"/>
                <w:color w:val="000000"/>
                <w:sz w:val="20"/>
              </w:rPr>
              <w:t>
Дағды 2:</w:t>
            </w:r>
          </w:p>
          <w:bookmarkEnd w:id="776"/>
          <w:p>
            <w:pPr>
              <w:spacing w:after="20"/>
              <w:ind w:left="20"/>
              <w:jc w:val="both"/>
            </w:pPr>
            <w:r>
              <w:rPr>
                <w:rFonts w:ascii="Times New Roman"/>
                <w:b w:val="false"/>
                <w:i w:val="false"/>
                <w:color w:val="000000"/>
                <w:sz w:val="20"/>
              </w:rPr>
              <w:t>
Архив еңбек қауіпсіздігін ұйымдастыру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777"/>
          <w:p>
            <w:pPr>
              <w:spacing w:after="20"/>
              <w:ind w:left="20"/>
              <w:jc w:val="both"/>
            </w:pPr>
            <w:r>
              <w:rPr>
                <w:rFonts w:ascii="Times New Roman"/>
                <w:b w:val="false"/>
                <w:i w:val="false"/>
                <w:color w:val="000000"/>
                <w:sz w:val="20"/>
              </w:rPr>
              <w:t>
Дағдылар:</w:t>
            </w:r>
          </w:p>
          <w:bookmarkEnd w:id="777"/>
          <w:p>
            <w:pPr>
              <w:spacing w:after="20"/>
              <w:ind w:left="20"/>
              <w:jc w:val="both"/>
            </w:pPr>
            <w:r>
              <w:rPr>
                <w:rFonts w:ascii="Times New Roman"/>
                <w:b w:val="false"/>
                <w:i w:val="false"/>
                <w:color w:val="000000"/>
                <w:sz w:val="20"/>
              </w:rPr>
              <w:t>
</w:t>
            </w:r>
            <w:r>
              <w:rPr>
                <w:rFonts w:ascii="Times New Roman"/>
                <w:b w:val="false"/>
                <w:i w:val="false"/>
                <w:color w:val="000000"/>
                <w:sz w:val="20"/>
              </w:rPr>
              <w:t>1. Еңбекті қорғау, қауіпсіздік техникасы және өрттен қорғау ережелері мен нормаларының сақталуын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 қауіпсіздігі талаптарын, санитарлық-эпидемиологиялық нормаларды бұзу тәуекелдерін анықтау және оларды жою жөніндегі шараларды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Қызметкерлер мен келушілерді архив ғимаратынан жедел эвакуациялау.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Қауіпсіздік техникасы саласындағы қызметкерлердің білімін арттыру бойынша жұмысты ұйымдастыру.</w:t>
            </w:r>
          </w:p>
          <w:p>
            <w:pPr>
              <w:spacing w:after="20"/>
              <w:ind w:left="20"/>
              <w:jc w:val="both"/>
            </w:pPr>
            <w:r>
              <w:rPr>
                <w:rFonts w:ascii="Times New Roman"/>
                <w:b w:val="false"/>
                <w:i w:val="false"/>
                <w:color w:val="000000"/>
                <w:sz w:val="20"/>
              </w:rPr>
              <w:t>
5. Архив ісі, еңбек қауіпсіздігі, санитарлық-эпидемиологиялық нормалар саласындағы нормативтік құқықтық актілерді практикада қолдану.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778"/>
          <w:p>
            <w:pPr>
              <w:spacing w:after="20"/>
              <w:ind w:left="20"/>
              <w:jc w:val="both"/>
            </w:pPr>
            <w:r>
              <w:rPr>
                <w:rFonts w:ascii="Times New Roman"/>
                <w:b w:val="false"/>
                <w:i w:val="false"/>
                <w:color w:val="000000"/>
                <w:sz w:val="20"/>
              </w:rPr>
              <w:t>
Білім:</w:t>
            </w:r>
          </w:p>
          <w:bookmarkEnd w:id="77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санитарлық-эпидемиологиялық нормалар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 әдістері, жұмыстарды орындау тәртібі мен шарттары.</w:t>
            </w:r>
          </w:p>
          <w:p>
            <w:pPr>
              <w:spacing w:after="20"/>
              <w:ind w:left="20"/>
              <w:jc w:val="both"/>
            </w:pPr>
            <w:r>
              <w:rPr>
                <w:rFonts w:ascii="Times New Roman"/>
                <w:b w:val="false"/>
                <w:i w:val="false"/>
                <w:color w:val="000000"/>
                <w:sz w:val="20"/>
              </w:rPr>
              <w:t>
5. Еңбек қауіпсіздігіне жағдай жасау бойынша отандық және шетелдік тәжірибе.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779"/>
          <w:p>
            <w:pPr>
              <w:spacing w:after="20"/>
              <w:ind w:left="20"/>
              <w:jc w:val="both"/>
            </w:pPr>
            <w:r>
              <w:rPr>
                <w:rFonts w:ascii="Times New Roman"/>
                <w:b w:val="false"/>
                <w:i w:val="false"/>
                <w:color w:val="000000"/>
                <w:sz w:val="20"/>
              </w:rPr>
              <w:t>
Тапқырлық</w:t>
            </w:r>
          </w:p>
          <w:bookmarkEnd w:id="779"/>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ұйымы директорының орынбасары (меңгерушісі)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"Инженер" мамандығының карточкасы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Инженер-электротехниктерді қоспағанда, техника саласындағы басқа мамандар-кәсіпқойлар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мамандық (біліктілік) бойынша кадрларды даярлаудың тиісті бағыты бойынша жоғары (немесе жоғары оқу орнынан кейінгі) білім немесе техникалық және кәсіптік, тиісті мамандық (біліктілік) бойынша орта білімнен кейінгі (арнаулы орта, кәсіптік орта) білім және I санатты техник лауазымындағы жұмыс өтілі кемінде 3 жыл (2-тарау. Кәсіпорындарда, мекемелер мен ұйымдарда жұмыс істейтін, экономикалық қызметтің барлық түрлеріне ортақ және кәсіпорындарда, мекемелер мен ұйымдарда кеңінен таралған басшылар, мамандар және өзге де қызметшілер лауазымдарының біліктілік сипаттамалары 2-бөлім. Мамандардың лауазымдары, 45-параграф. Нормативтік құқықтық актілерді мемлекеттік тіркеу тізілімінде № 22003 болып тіркелген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бұйрығымен</w:t>
            </w:r>
            <w:r>
              <w:rPr>
                <w:rFonts w:ascii="Times New Roman"/>
                <w:b w:val="false"/>
                <w:i w:val="false"/>
                <w:color w:val="000000"/>
                <w:sz w:val="20"/>
              </w:rPr>
              <w:t xml:space="preserve"> бекітілген басшылар, мамандар және басқа да қызметшілер лауазымдарының Біліктілік анықтамалығының 444-446-тармақтары)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талаптар қойылмай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8133-0-026 Микрофильмдеу және көшіру аппараттарының операторы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 Техник-механик (жалпы бейін)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архивтердің жабдықтары мен ғимараттарын пайдалануды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пен жабдықты пайдалануға техникалық қызмет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780"/>
          <w:p>
            <w:pPr>
              <w:spacing w:after="20"/>
              <w:ind w:left="20"/>
              <w:jc w:val="both"/>
            </w:pPr>
            <w:r>
              <w:rPr>
                <w:rFonts w:ascii="Times New Roman"/>
                <w:b w:val="false"/>
                <w:i w:val="false"/>
                <w:color w:val="000000"/>
                <w:sz w:val="20"/>
              </w:rPr>
              <w:t>
Еңбек функциясы 1:</w:t>
            </w:r>
          </w:p>
          <w:bookmarkEnd w:id="780"/>
          <w:p>
            <w:pPr>
              <w:spacing w:after="20"/>
              <w:ind w:left="20"/>
              <w:jc w:val="both"/>
            </w:pPr>
            <w:r>
              <w:rPr>
                <w:rFonts w:ascii="Times New Roman"/>
                <w:b w:val="false"/>
                <w:i w:val="false"/>
                <w:color w:val="000000"/>
                <w:sz w:val="20"/>
              </w:rPr>
              <w:t>
Ғимарат пен жабдықты пайдалануға техникалық қызмет көрсету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781"/>
          <w:p>
            <w:pPr>
              <w:spacing w:after="20"/>
              <w:ind w:left="20"/>
              <w:jc w:val="both"/>
            </w:pPr>
            <w:r>
              <w:rPr>
                <w:rFonts w:ascii="Times New Roman"/>
                <w:b w:val="false"/>
                <w:i w:val="false"/>
                <w:color w:val="000000"/>
                <w:sz w:val="20"/>
              </w:rPr>
              <w:t>
Дағды 1:</w:t>
            </w:r>
          </w:p>
          <w:bookmarkEnd w:id="781"/>
          <w:p>
            <w:pPr>
              <w:spacing w:after="20"/>
              <w:ind w:left="20"/>
              <w:jc w:val="both"/>
            </w:pPr>
            <w:r>
              <w:rPr>
                <w:rFonts w:ascii="Times New Roman"/>
                <w:b w:val="false"/>
                <w:i w:val="false"/>
                <w:color w:val="000000"/>
                <w:sz w:val="20"/>
              </w:rPr>
              <w:t>
Электрмен, жылумен, сумен жабдықтау жүйелерінің, желдету және өртке қарсы жүйелердің қызметін қамтамасыз 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782"/>
          <w:p>
            <w:pPr>
              <w:spacing w:after="20"/>
              <w:ind w:left="20"/>
              <w:jc w:val="both"/>
            </w:pPr>
            <w:r>
              <w:rPr>
                <w:rFonts w:ascii="Times New Roman"/>
                <w:b w:val="false"/>
                <w:i w:val="false"/>
                <w:color w:val="000000"/>
                <w:sz w:val="20"/>
              </w:rPr>
              <w:t>
Дағдылар:</w:t>
            </w:r>
          </w:p>
          <w:bookmarkEnd w:id="782"/>
          <w:p>
            <w:pPr>
              <w:spacing w:after="20"/>
              <w:ind w:left="20"/>
              <w:jc w:val="both"/>
            </w:pPr>
            <w:r>
              <w:rPr>
                <w:rFonts w:ascii="Times New Roman"/>
                <w:b w:val="false"/>
                <w:i w:val="false"/>
                <w:color w:val="000000"/>
                <w:sz w:val="20"/>
              </w:rPr>
              <w:t>
</w:t>
            </w:r>
            <w:r>
              <w:rPr>
                <w:rFonts w:ascii="Times New Roman"/>
                <w:b w:val="false"/>
                <w:i w:val="false"/>
                <w:color w:val="000000"/>
                <w:sz w:val="20"/>
              </w:rPr>
              <w:t>1. Ғимараттар мен құрылыстарды пайдалану саласында әдістемелік және басқа да құжаттарды, техникалық құжаттамаларды әзірлеу, техникалық-экономикалық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құжаттамаға сараптама жүргізу, жабдықтың жай-күйі мен пайдаланылуын, белгіленген талаптардың, қолданыстағы нормалардың, ережелер мен стандарттардың сақталуын қадағалау және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құжаттардың сақталу қатерінің тәуекелдерін анықтау және оларды жою жөніндегі шараларды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Ғимарат пен жабдықтың тіршілікті қамтамасыз ету жүйелерін ұтымды пайдалануды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Пайдалану-техникалық мәселелерді жедел шешу,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6. Ғимараттың тіршілікті қамтамасыз ету жүйелерінің жай-күйіне бақылауды жүзеге асыру</w:t>
            </w:r>
          </w:p>
          <w:p>
            <w:pPr>
              <w:spacing w:after="20"/>
              <w:ind w:left="20"/>
              <w:jc w:val="both"/>
            </w:pPr>
            <w:r>
              <w:rPr>
                <w:rFonts w:ascii="Times New Roman"/>
                <w:b w:val="false"/>
                <w:i w:val="false"/>
                <w:color w:val="000000"/>
                <w:sz w:val="20"/>
              </w:rPr>
              <w:t>
7. Бекітілген стандарттарға сәйкес архив ісі, өрт қауіпсіздігі, ғимараттың коммуникацияларына қойылатын талаптар саласындағы нормативтік құқықтық актілерді практикада қолдану.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783"/>
          <w:p>
            <w:pPr>
              <w:spacing w:after="20"/>
              <w:ind w:left="20"/>
              <w:jc w:val="both"/>
            </w:pPr>
            <w:r>
              <w:rPr>
                <w:rFonts w:ascii="Times New Roman"/>
                <w:b w:val="false"/>
                <w:i w:val="false"/>
                <w:color w:val="000000"/>
                <w:sz w:val="20"/>
              </w:rPr>
              <w:t>
Білім:</w:t>
            </w:r>
          </w:p>
          <w:bookmarkEnd w:id="78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санитарлық-эпидемиологиялық нормалар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 әдістері, жұмыстарды орындау тәртібі мен шарттары.</w:t>
            </w:r>
          </w:p>
          <w:p>
            <w:pPr>
              <w:spacing w:after="20"/>
              <w:ind w:left="20"/>
              <w:jc w:val="both"/>
            </w:pPr>
            <w:r>
              <w:rPr>
                <w:rFonts w:ascii="Times New Roman"/>
                <w:b w:val="false"/>
                <w:i w:val="false"/>
                <w:color w:val="000000"/>
                <w:sz w:val="20"/>
              </w:rPr>
              <w:t>
5. Еңбек қауіпсіздігіне жағдай жасау бойынша отандық және шетелдік тәжірибе.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784"/>
          <w:p>
            <w:pPr>
              <w:spacing w:after="20"/>
              <w:ind w:left="20"/>
              <w:jc w:val="both"/>
            </w:pPr>
            <w:r>
              <w:rPr>
                <w:rFonts w:ascii="Times New Roman"/>
                <w:b w:val="false"/>
                <w:i w:val="false"/>
                <w:color w:val="000000"/>
                <w:sz w:val="20"/>
              </w:rPr>
              <w:t>
Дағды 2:</w:t>
            </w:r>
          </w:p>
          <w:bookmarkEnd w:id="784"/>
          <w:p>
            <w:pPr>
              <w:spacing w:after="20"/>
              <w:ind w:left="20"/>
              <w:jc w:val="both"/>
            </w:pPr>
            <w:r>
              <w:rPr>
                <w:rFonts w:ascii="Times New Roman"/>
                <w:b w:val="false"/>
                <w:i w:val="false"/>
                <w:color w:val="000000"/>
                <w:sz w:val="20"/>
              </w:rPr>
              <w:t>
Архивте еңбек қауіпсіздігін ұйымдастыру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785"/>
          <w:p>
            <w:pPr>
              <w:spacing w:after="20"/>
              <w:ind w:left="20"/>
              <w:jc w:val="both"/>
            </w:pPr>
            <w:r>
              <w:rPr>
                <w:rFonts w:ascii="Times New Roman"/>
                <w:b w:val="false"/>
                <w:i w:val="false"/>
                <w:color w:val="000000"/>
                <w:sz w:val="20"/>
              </w:rPr>
              <w:t>
Дағдылар:</w:t>
            </w:r>
          </w:p>
          <w:bookmarkEnd w:id="785"/>
          <w:p>
            <w:pPr>
              <w:spacing w:after="20"/>
              <w:ind w:left="20"/>
              <w:jc w:val="both"/>
            </w:pPr>
            <w:r>
              <w:rPr>
                <w:rFonts w:ascii="Times New Roman"/>
                <w:b w:val="false"/>
                <w:i w:val="false"/>
                <w:color w:val="000000"/>
                <w:sz w:val="20"/>
              </w:rPr>
              <w:t>
</w:t>
            </w:r>
            <w:r>
              <w:rPr>
                <w:rFonts w:ascii="Times New Roman"/>
                <w:b w:val="false"/>
                <w:i w:val="false"/>
                <w:color w:val="000000"/>
                <w:sz w:val="20"/>
              </w:rPr>
              <w:t>1. Еңбекті қорғау, қауіпсіздік техникасы және өрттен қорғау ережелері мен нормаларының сақталуын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 қауіпсіздігі талаптарын, санитарлық-эпидемиологиялық нормаларды бұзу тәуекелдерін анықтау және оларды жою жөніндегі шараларды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Қызметкерлер мен келушілерді архив ғимаратынан жедел эвакуациялау.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Қауіпсіздік техникасы саласындағы қызметкерлердің білімін арттыру бойынша жұмысты ұйымдастыру.</w:t>
            </w:r>
          </w:p>
          <w:p>
            <w:pPr>
              <w:spacing w:after="20"/>
              <w:ind w:left="20"/>
              <w:jc w:val="both"/>
            </w:pPr>
            <w:r>
              <w:rPr>
                <w:rFonts w:ascii="Times New Roman"/>
                <w:b w:val="false"/>
                <w:i w:val="false"/>
                <w:color w:val="000000"/>
                <w:sz w:val="20"/>
              </w:rPr>
              <w:t>
5. Архив ісі, еңбек қауіпсіздігі, санитарлық-эпидемиологиялық нормалар саласындағы нормативтік құқықтық актілерді практикада қолдану.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786"/>
          <w:p>
            <w:pPr>
              <w:spacing w:after="20"/>
              <w:ind w:left="20"/>
              <w:jc w:val="both"/>
            </w:pPr>
            <w:r>
              <w:rPr>
                <w:rFonts w:ascii="Times New Roman"/>
                <w:b w:val="false"/>
                <w:i w:val="false"/>
                <w:color w:val="000000"/>
                <w:sz w:val="20"/>
              </w:rPr>
              <w:t>
Білім:</w:t>
            </w:r>
          </w:p>
          <w:bookmarkEnd w:id="78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санитарлық-эпидемиологиялық нормалар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Есептеу техникасының, коммуникациялар мен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 әдістері, жұмыстарды орындау тәртібі мен шарттары.</w:t>
            </w:r>
          </w:p>
          <w:p>
            <w:pPr>
              <w:spacing w:after="20"/>
              <w:ind w:left="20"/>
              <w:jc w:val="both"/>
            </w:pPr>
            <w:r>
              <w:rPr>
                <w:rFonts w:ascii="Times New Roman"/>
                <w:b w:val="false"/>
                <w:i w:val="false"/>
                <w:color w:val="000000"/>
                <w:sz w:val="20"/>
              </w:rPr>
              <w:t>
5. Еңбек қауіпсіздігіне жағдай жасау бойынша отандық және шетелдік тәжірибе.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787"/>
          <w:p>
            <w:pPr>
              <w:spacing w:after="20"/>
              <w:ind w:left="20"/>
              <w:jc w:val="both"/>
            </w:pPr>
            <w:r>
              <w:rPr>
                <w:rFonts w:ascii="Times New Roman"/>
                <w:b w:val="false"/>
                <w:i w:val="false"/>
                <w:color w:val="000000"/>
                <w:sz w:val="20"/>
              </w:rPr>
              <w:t>
Тапқырлық</w:t>
            </w:r>
          </w:p>
          <w:bookmarkEnd w:id="787"/>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деңгейіне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министрінің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"Архивтану, құжаттану және құжаттамалық қамтамасыз ету", "Кескіндеме" мамандықтарының бірі бойынша жоғары (немесе жоғары оқу орнынан кейінгі) білімі және I санаттағы архив құжаттарының суретші-реставраторы лауазымында кемінде 3 жыл жұмыс өтілі 2016 жылғы 27 маусымдағы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788"/>
          <w:p>
            <w:pPr>
              <w:spacing w:after="20"/>
              <w:ind w:left="20"/>
              <w:jc w:val="both"/>
            </w:pPr>
            <w:r>
              <w:rPr>
                <w:rFonts w:ascii="Times New Roman"/>
                <w:b w:val="false"/>
                <w:i w:val="false"/>
                <w:color w:val="000000"/>
                <w:sz w:val="20"/>
              </w:rPr>
              <w:t>
Гуманитарлық ғылымдар,</w:t>
            </w:r>
          </w:p>
          <w:bookmarkEnd w:id="788"/>
          <w:p>
            <w:pPr>
              <w:spacing w:after="20"/>
              <w:ind w:left="20"/>
              <w:jc w:val="both"/>
            </w:pPr>
            <w:r>
              <w:rPr>
                <w:rFonts w:ascii="Times New Roman"/>
                <w:b w:val="false"/>
                <w:i w:val="false"/>
                <w:color w:val="000000"/>
                <w:sz w:val="20"/>
              </w:rPr>
              <w:t>
Өнер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архивтік құжаттардың суретші-реставраторы лауазымында мамандығы бойынша кемінде үш жыл жұмыс өтілі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архивтік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789"/>
          <w:p>
            <w:pPr>
              <w:spacing w:after="20"/>
              <w:ind w:left="20"/>
              <w:jc w:val="both"/>
            </w:pPr>
            <w:r>
              <w:rPr>
                <w:rFonts w:ascii="Times New Roman"/>
                <w:b w:val="false"/>
                <w:i w:val="false"/>
                <w:color w:val="000000"/>
                <w:sz w:val="20"/>
              </w:rPr>
              <w:t>
Еңбек функциясы 1:</w:t>
            </w:r>
          </w:p>
          <w:bookmarkEnd w:id="789"/>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790"/>
          <w:p>
            <w:pPr>
              <w:spacing w:after="20"/>
              <w:ind w:left="20"/>
              <w:jc w:val="both"/>
            </w:pPr>
            <w:r>
              <w:rPr>
                <w:rFonts w:ascii="Times New Roman"/>
                <w:b w:val="false"/>
                <w:i w:val="false"/>
                <w:color w:val="000000"/>
                <w:sz w:val="20"/>
              </w:rPr>
              <w:t>
Дағды 1:</w:t>
            </w:r>
          </w:p>
          <w:bookmarkEnd w:id="790"/>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791"/>
          <w:p>
            <w:pPr>
              <w:spacing w:after="20"/>
              <w:ind w:left="20"/>
              <w:jc w:val="both"/>
            </w:pPr>
            <w:r>
              <w:rPr>
                <w:rFonts w:ascii="Times New Roman"/>
                <w:b w:val="false"/>
                <w:i w:val="false"/>
                <w:color w:val="000000"/>
                <w:sz w:val="20"/>
              </w:rPr>
              <w:t>
Дағдылар:</w:t>
            </w:r>
          </w:p>
          <w:bookmarkEnd w:id="791"/>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Химиялық, физикалық және биологиялық зерттеулердің нәтижелері негізінде қалпына келтірілетін объектінің бұзылуының себептері мен сипатын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Материалдардың күйін және олардың зақымдануын диагностикалау.</w:t>
            </w:r>
          </w:p>
          <w:p>
            <w:pPr>
              <w:spacing w:after="20"/>
              <w:ind w:left="20"/>
              <w:jc w:val="both"/>
            </w:pPr>
            <w:r>
              <w:rPr>
                <w:rFonts w:ascii="Times New Roman"/>
                <w:b w:val="false"/>
                <w:i w:val="false"/>
                <w:color w:val="000000"/>
                <w:sz w:val="20"/>
              </w:rPr>
              <w:t>
6. Қалпына келтіру жұмыстарын жүргізу әдістемесін әзірлеу, оларды жүргізу үшін материалдарды таңдау.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792"/>
          <w:p>
            <w:pPr>
              <w:spacing w:after="20"/>
              <w:ind w:left="20"/>
              <w:jc w:val="both"/>
            </w:pPr>
            <w:r>
              <w:rPr>
                <w:rFonts w:ascii="Times New Roman"/>
                <w:b w:val="false"/>
                <w:i w:val="false"/>
                <w:color w:val="000000"/>
                <w:sz w:val="20"/>
              </w:rPr>
              <w:t>
Білім:</w:t>
            </w:r>
          </w:p>
          <w:bookmarkEnd w:id="79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793"/>
          <w:p>
            <w:pPr>
              <w:spacing w:after="20"/>
              <w:ind w:left="20"/>
              <w:jc w:val="both"/>
            </w:pPr>
            <w:r>
              <w:rPr>
                <w:rFonts w:ascii="Times New Roman"/>
                <w:b w:val="false"/>
                <w:i w:val="false"/>
                <w:color w:val="000000"/>
                <w:sz w:val="20"/>
              </w:rPr>
              <w:t>
Дағды 2:</w:t>
            </w:r>
          </w:p>
          <w:bookmarkEnd w:id="793"/>
          <w:p>
            <w:pPr>
              <w:spacing w:after="20"/>
              <w:ind w:left="20"/>
              <w:jc w:val="both"/>
            </w:pPr>
            <w:r>
              <w:rPr>
                <w:rFonts w:ascii="Times New Roman"/>
                <w:b w:val="false"/>
                <w:i w:val="false"/>
                <w:color w:val="000000"/>
                <w:sz w:val="20"/>
              </w:rPr>
              <w:t>
Архивтік құжаттарды қалпына келтіру бойынша аса күрделі, аса күрделі жұмыстарды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794"/>
          <w:p>
            <w:pPr>
              <w:spacing w:after="20"/>
              <w:ind w:left="20"/>
              <w:jc w:val="both"/>
            </w:pPr>
            <w:r>
              <w:rPr>
                <w:rFonts w:ascii="Times New Roman"/>
                <w:b w:val="false"/>
                <w:i w:val="false"/>
                <w:color w:val="000000"/>
                <w:sz w:val="20"/>
              </w:rPr>
              <w:t>
Дағдылар:</w:t>
            </w:r>
          </w:p>
          <w:bookmarkEnd w:id="794"/>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объектіні зерттеу нәтижелерін, қолданылған әдістер мен материалдарды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деректі фотофиксациялау бойынша фотографтарға нұсқама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 4.Қалпына келтіру жұмыстары процесінің құжаттамасын жүргізу.</w:t>
            </w:r>
          </w:p>
          <w:p>
            <w:pPr>
              <w:spacing w:after="20"/>
              <w:ind w:left="20"/>
              <w:jc w:val="both"/>
            </w:pPr>
            <w:r>
              <w:rPr>
                <w:rFonts w:ascii="Times New Roman"/>
                <w:b w:val="false"/>
                <w:i w:val="false"/>
                <w:color w:val="000000"/>
                <w:sz w:val="20"/>
              </w:rPr>
              <w:t>
5.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795"/>
          <w:p>
            <w:pPr>
              <w:spacing w:after="20"/>
              <w:ind w:left="20"/>
              <w:jc w:val="both"/>
            </w:pPr>
            <w:r>
              <w:rPr>
                <w:rFonts w:ascii="Times New Roman"/>
                <w:b w:val="false"/>
                <w:i w:val="false"/>
                <w:color w:val="000000"/>
                <w:sz w:val="20"/>
              </w:rPr>
              <w:t>
Білім:</w:t>
            </w:r>
          </w:p>
          <w:bookmarkEnd w:id="79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Зерттеу әдістері,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796"/>
          <w:p>
            <w:pPr>
              <w:spacing w:after="20"/>
              <w:ind w:left="20"/>
              <w:jc w:val="both"/>
            </w:pPr>
            <w:r>
              <w:rPr>
                <w:rFonts w:ascii="Times New Roman"/>
                <w:b w:val="false"/>
                <w:i w:val="false"/>
                <w:color w:val="000000"/>
                <w:sz w:val="20"/>
              </w:rPr>
              <w:t>
Тапқырлық</w:t>
            </w:r>
          </w:p>
          <w:bookmarkEnd w:id="796"/>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52.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Суретші-реставратор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министрінің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"Архивтану, құжаттану және құжаттамалық қамтамасыз ету", "Кескіндеме" мамандықтарының бірі бойынша жоғары (немесе жоғары оқу орнынан кейінгі) білімі және I санаттағы архив құжаттарының суретші-реставраторы лауазымында кемінде 3 жыл жұмыс өтілі 2016 жылғы 27 маусымдағы </w:t>
            </w:r>
            <w:r>
              <w:rPr>
                <w:rFonts w:ascii="Times New Roman"/>
                <w:b w:val="false"/>
                <w:i w:val="false"/>
                <w:color w:val="000000"/>
                <w:sz w:val="20"/>
              </w:rPr>
              <w:t>№ 177</w:t>
            </w:r>
            <w:r>
              <w:rPr>
                <w:rFonts w:ascii="Times New Roman"/>
                <w:b w:val="false"/>
                <w:i w:val="false"/>
                <w:color w:val="000000"/>
                <w:sz w:val="20"/>
              </w:rPr>
              <w:t>,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797"/>
          <w:p>
            <w:pPr>
              <w:spacing w:after="20"/>
              <w:ind w:left="20"/>
              <w:jc w:val="both"/>
            </w:pPr>
            <w:r>
              <w:rPr>
                <w:rFonts w:ascii="Times New Roman"/>
                <w:b w:val="false"/>
                <w:i w:val="false"/>
                <w:color w:val="000000"/>
                <w:sz w:val="20"/>
              </w:rPr>
              <w:t>
Гуманитарлық ғылымдар,</w:t>
            </w:r>
          </w:p>
          <w:bookmarkEnd w:id="797"/>
          <w:p>
            <w:pPr>
              <w:spacing w:after="20"/>
              <w:ind w:left="20"/>
              <w:jc w:val="both"/>
            </w:pPr>
            <w:r>
              <w:rPr>
                <w:rFonts w:ascii="Times New Roman"/>
                <w:b w:val="false"/>
                <w:i w:val="false"/>
                <w:color w:val="000000"/>
                <w:sz w:val="20"/>
              </w:rPr>
              <w:t>
Өнер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санатты архивтік құжаттардың суретші-реставраторы лауазымында мамандығы бойынша кемінде үш жыл жұмыс өтілі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798"/>
          <w:p>
            <w:pPr>
              <w:spacing w:after="20"/>
              <w:ind w:left="20"/>
              <w:jc w:val="both"/>
            </w:pPr>
            <w:r>
              <w:rPr>
                <w:rFonts w:ascii="Times New Roman"/>
                <w:b w:val="false"/>
                <w:i w:val="false"/>
                <w:color w:val="000000"/>
                <w:sz w:val="20"/>
              </w:rPr>
              <w:t>
Еңбек функциясы 1:</w:t>
            </w:r>
          </w:p>
          <w:bookmarkEnd w:id="798"/>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799"/>
          <w:p>
            <w:pPr>
              <w:spacing w:after="20"/>
              <w:ind w:left="20"/>
              <w:jc w:val="both"/>
            </w:pPr>
            <w:r>
              <w:rPr>
                <w:rFonts w:ascii="Times New Roman"/>
                <w:b w:val="false"/>
                <w:i w:val="false"/>
                <w:color w:val="000000"/>
                <w:sz w:val="20"/>
              </w:rPr>
              <w:t>
Дағды 1:</w:t>
            </w:r>
          </w:p>
          <w:bookmarkEnd w:id="799"/>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800"/>
          <w:p>
            <w:pPr>
              <w:spacing w:after="20"/>
              <w:ind w:left="20"/>
              <w:jc w:val="both"/>
            </w:pPr>
            <w:r>
              <w:rPr>
                <w:rFonts w:ascii="Times New Roman"/>
                <w:b w:val="false"/>
                <w:i w:val="false"/>
                <w:color w:val="000000"/>
                <w:sz w:val="20"/>
              </w:rPr>
              <w:t>
Дағдылар:</w:t>
            </w:r>
          </w:p>
          <w:bookmarkEnd w:id="800"/>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Химиялық, физикалық және биологиялық зерттеулердің нәтижелері негізінде қалпына келтірілетін объектінің бұзылуының себептері мен сипатын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Материалдардың күйін және олардың зақымдануын диагностикалау.</w:t>
            </w:r>
          </w:p>
          <w:p>
            <w:pPr>
              <w:spacing w:after="20"/>
              <w:ind w:left="20"/>
              <w:jc w:val="both"/>
            </w:pPr>
            <w:r>
              <w:rPr>
                <w:rFonts w:ascii="Times New Roman"/>
                <w:b w:val="false"/>
                <w:i w:val="false"/>
                <w:color w:val="000000"/>
                <w:sz w:val="20"/>
              </w:rPr>
              <w:t>
6. Қалпына келтіру жұмыстарын жүргізу әдістемесін әзірлеу, оларды жүргізу үшін материалдарды таңдау.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801"/>
          <w:p>
            <w:pPr>
              <w:spacing w:after="20"/>
              <w:ind w:left="20"/>
              <w:jc w:val="both"/>
            </w:pPr>
            <w:r>
              <w:rPr>
                <w:rFonts w:ascii="Times New Roman"/>
                <w:b w:val="false"/>
                <w:i w:val="false"/>
                <w:color w:val="000000"/>
                <w:sz w:val="20"/>
              </w:rPr>
              <w:t>
Білім:</w:t>
            </w:r>
          </w:p>
          <w:bookmarkEnd w:id="80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802"/>
          <w:p>
            <w:pPr>
              <w:spacing w:after="20"/>
              <w:ind w:left="20"/>
              <w:jc w:val="both"/>
            </w:pPr>
            <w:r>
              <w:rPr>
                <w:rFonts w:ascii="Times New Roman"/>
                <w:b w:val="false"/>
                <w:i w:val="false"/>
                <w:color w:val="000000"/>
                <w:sz w:val="20"/>
              </w:rPr>
              <w:t>
Дағды 2:</w:t>
            </w:r>
          </w:p>
          <w:bookmarkEnd w:id="802"/>
          <w:p>
            <w:pPr>
              <w:spacing w:after="20"/>
              <w:ind w:left="20"/>
              <w:jc w:val="both"/>
            </w:pPr>
            <w:r>
              <w:rPr>
                <w:rFonts w:ascii="Times New Roman"/>
                <w:b w:val="false"/>
                <w:i w:val="false"/>
                <w:color w:val="000000"/>
                <w:sz w:val="20"/>
              </w:rPr>
              <w:t>
Архивтік құжаттарды қалпына келтіру бойынша аса күрделі, аса күрделі жұмыстарды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803"/>
          <w:p>
            <w:pPr>
              <w:spacing w:after="20"/>
              <w:ind w:left="20"/>
              <w:jc w:val="both"/>
            </w:pPr>
            <w:r>
              <w:rPr>
                <w:rFonts w:ascii="Times New Roman"/>
                <w:b w:val="false"/>
                <w:i w:val="false"/>
                <w:color w:val="000000"/>
                <w:sz w:val="20"/>
              </w:rPr>
              <w:t>
Дағдылар:</w:t>
            </w:r>
          </w:p>
          <w:bookmarkEnd w:id="803"/>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объектіні зерттеу нәтижелерін, қолданылған әдістер мен материалдарды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деректі фотофиксациялау бойынша фотографтарға нұсқама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 4.Қалпына келтіру жұмыстары процесінің құжаттамасын жүргізу.</w:t>
            </w:r>
          </w:p>
          <w:p>
            <w:pPr>
              <w:spacing w:after="20"/>
              <w:ind w:left="20"/>
              <w:jc w:val="both"/>
            </w:pPr>
            <w:r>
              <w:rPr>
                <w:rFonts w:ascii="Times New Roman"/>
                <w:b w:val="false"/>
                <w:i w:val="false"/>
                <w:color w:val="000000"/>
                <w:sz w:val="20"/>
              </w:rPr>
              <w:t>
5.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804"/>
          <w:p>
            <w:pPr>
              <w:spacing w:after="20"/>
              <w:ind w:left="20"/>
              <w:jc w:val="both"/>
            </w:pPr>
            <w:r>
              <w:rPr>
                <w:rFonts w:ascii="Times New Roman"/>
                <w:b w:val="false"/>
                <w:i w:val="false"/>
                <w:color w:val="000000"/>
                <w:sz w:val="20"/>
              </w:rPr>
              <w:t>
Білім:</w:t>
            </w:r>
          </w:p>
          <w:bookmarkEnd w:id="80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Зерттеу әдістері,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805"/>
          <w:p>
            <w:pPr>
              <w:spacing w:after="20"/>
              <w:ind w:left="20"/>
              <w:jc w:val="both"/>
            </w:pPr>
            <w:r>
              <w:rPr>
                <w:rFonts w:ascii="Times New Roman"/>
                <w:b w:val="false"/>
                <w:i w:val="false"/>
                <w:color w:val="000000"/>
                <w:sz w:val="20"/>
              </w:rPr>
              <w:t>
Тапқырлық</w:t>
            </w:r>
          </w:p>
          <w:bookmarkEnd w:id="805"/>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министрінің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"Архивтану, құжаттану және құжаттамалық қамтамасыз ету", "Кескіндеме" мамандықтарының бірі бойынша жоғары (немесе жоғары оқу орнынан кейінгі) білімі және I санаттағы архив құжаттарының суретші-реставраторы лауазымында кемінде 3 жыл жұмыс өтілі 2016 жылғы 27 маусымдағы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806"/>
          <w:p>
            <w:pPr>
              <w:spacing w:after="20"/>
              <w:ind w:left="20"/>
              <w:jc w:val="both"/>
            </w:pPr>
            <w:r>
              <w:rPr>
                <w:rFonts w:ascii="Times New Roman"/>
                <w:b w:val="false"/>
                <w:i w:val="false"/>
                <w:color w:val="000000"/>
                <w:sz w:val="20"/>
              </w:rPr>
              <w:t>
Гуманитарлық ғылымдар,</w:t>
            </w:r>
          </w:p>
          <w:bookmarkEnd w:id="806"/>
          <w:p>
            <w:pPr>
              <w:spacing w:after="20"/>
              <w:ind w:left="20"/>
              <w:jc w:val="both"/>
            </w:pPr>
            <w:r>
              <w:rPr>
                <w:rFonts w:ascii="Times New Roman"/>
                <w:b w:val="false"/>
                <w:i w:val="false"/>
                <w:color w:val="000000"/>
                <w:sz w:val="20"/>
              </w:rPr>
              <w:t>
Өнер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санатсыз суретші-реставратор лауазымында мамандығы бойынша кемінде үш жыл жұмыс өтілі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807"/>
          <w:p>
            <w:pPr>
              <w:spacing w:after="20"/>
              <w:ind w:left="20"/>
              <w:jc w:val="both"/>
            </w:pPr>
            <w:r>
              <w:rPr>
                <w:rFonts w:ascii="Times New Roman"/>
                <w:b w:val="false"/>
                <w:i w:val="false"/>
                <w:color w:val="000000"/>
                <w:sz w:val="20"/>
              </w:rPr>
              <w:t>
Еңбек функциясы 1:</w:t>
            </w:r>
          </w:p>
          <w:bookmarkEnd w:id="807"/>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808"/>
          <w:p>
            <w:pPr>
              <w:spacing w:after="20"/>
              <w:ind w:left="20"/>
              <w:jc w:val="both"/>
            </w:pPr>
            <w:r>
              <w:rPr>
                <w:rFonts w:ascii="Times New Roman"/>
                <w:b w:val="false"/>
                <w:i w:val="false"/>
                <w:color w:val="000000"/>
                <w:sz w:val="20"/>
              </w:rPr>
              <w:t>
Дағды 1:</w:t>
            </w:r>
          </w:p>
          <w:bookmarkEnd w:id="808"/>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809"/>
          <w:p>
            <w:pPr>
              <w:spacing w:after="20"/>
              <w:ind w:left="20"/>
              <w:jc w:val="both"/>
            </w:pPr>
            <w:r>
              <w:rPr>
                <w:rFonts w:ascii="Times New Roman"/>
                <w:b w:val="false"/>
                <w:i w:val="false"/>
                <w:color w:val="000000"/>
                <w:sz w:val="20"/>
              </w:rPr>
              <w:t>
Дағдылар:</w:t>
            </w:r>
          </w:p>
          <w:bookmarkEnd w:id="809"/>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Химиялық, физикалық және биологиялық зерттеулердің нәтижелері негізінде қалпына келтірілетін объектінің бұзылуының себептері мен сипатын анықтау.</w:t>
            </w:r>
          </w:p>
          <w:p>
            <w:pPr>
              <w:spacing w:after="20"/>
              <w:ind w:left="20"/>
              <w:jc w:val="both"/>
            </w:pPr>
            <w:r>
              <w:rPr>
                <w:rFonts w:ascii="Times New Roman"/>
                <w:b w:val="false"/>
                <w:i w:val="false"/>
                <w:color w:val="000000"/>
                <w:sz w:val="20"/>
              </w:rPr>
              <w:t>
5. Материалдардың күйін және олардың зақымдануын диагностикалау.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810"/>
          <w:p>
            <w:pPr>
              <w:spacing w:after="20"/>
              <w:ind w:left="20"/>
              <w:jc w:val="both"/>
            </w:pPr>
            <w:r>
              <w:rPr>
                <w:rFonts w:ascii="Times New Roman"/>
                <w:b w:val="false"/>
                <w:i w:val="false"/>
                <w:color w:val="000000"/>
                <w:sz w:val="20"/>
              </w:rPr>
              <w:t>
Білім:</w:t>
            </w:r>
          </w:p>
          <w:bookmarkEnd w:id="81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811"/>
          <w:p>
            <w:pPr>
              <w:spacing w:after="20"/>
              <w:ind w:left="20"/>
              <w:jc w:val="both"/>
            </w:pPr>
            <w:r>
              <w:rPr>
                <w:rFonts w:ascii="Times New Roman"/>
                <w:b w:val="false"/>
                <w:i w:val="false"/>
                <w:color w:val="000000"/>
                <w:sz w:val="20"/>
              </w:rPr>
              <w:t>
Дағды 2:</w:t>
            </w:r>
          </w:p>
          <w:bookmarkEnd w:id="811"/>
          <w:p>
            <w:pPr>
              <w:spacing w:after="20"/>
              <w:ind w:left="20"/>
              <w:jc w:val="both"/>
            </w:pPr>
            <w:r>
              <w:rPr>
                <w:rFonts w:ascii="Times New Roman"/>
                <w:b w:val="false"/>
                <w:i w:val="false"/>
                <w:color w:val="000000"/>
                <w:sz w:val="20"/>
              </w:rPr>
              <w:t>
Архивтік құжаттарды қалпына келтіру бойынша аса күрделі, аса күрделі жұмыстарды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812"/>
          <w:p>
            <w:pPr>
              <w:spacing w:after="20"/>
              <w:ind w:left="20"/>
              <w:jc w:val="both"/>
            </w:pPr>
            <w:r>
              <w:rPr>
                <w:rFonts w:ascii="Times New Roman"/>
                <w:b w:val="false"/>
                <w:i w:val="false"/>
                <w:color w:val="000000"/>
                <w:sz w:val="20"/>
              </w:rPr>
              <w:t>
Дағдылар:</w:t>
            </w:r>
          </w:p>
          <w:bookmarkEnd w:id="812"/>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объектіні зерттеу нәтижелерін, қолданылған әдістер мен материалдарды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деректі фотофиксациялау бойынша фотографтарға нұсқама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жұмыстары процесінің құжаттамасын жүргізу.</w:t>
            </w:r>
          </w:p>
          <w:p>
            <w:pPr>
              <w:spacing w:after="20"/>
              <w:ind w:left="20"/>
              <w:jc w:val="both"/>
            </w:pPr>
            <w:r>
              <w:rPr>
                <w:rFonts w:ascii="Times New Roman"/>
                <w:b w:val="false"/>
                <w:i w:val="false"/>
                <w:color w:val="000000"/>
                <w:sz w:val="20"/>
              </w:rPr>
              <w:t>
5.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813"/>
          <w:p>
            <w:pPr>
              <w:spacing w:after="20"/>
              <w:ind w:left="20"/>
              <w:jc w:val="both"/>
            </w:pPr>
            <w:r>
              <w:rPr>
                <w:rFonts w:ascii="Times New Roman"/>
                <w:b w:val="false"/>
                <w:i w:val="false"/>
                <w:color w:val="000000"/>
                <w:sz w:val="20"/>
              </w:rPr>
              <w:t>
Білім:</w:t>
            </w:r>
          </w:p>
          <w:bookmarkEnd w:id="81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Зерттеу әдістері,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814"/>
          <w:p>
            <w:pPr>
              <w:spacing w:after="20"/>
              <w:ind w:left="20"/>
              <w:jc w:val="both"/>
            </w:pPr>
            <w:r>
              <w:rPr>
                <w:rFonts w:ascii="Times New Roman"/>
                <w:b w:val="false"/>
                <w:i w:val="false"/>
                <w:color w:val="000000"/>
                <w:sz w:val="20"/>
              </w:rPr>
              <w:t>
Тапқырлық</w:t>
            </w:r>
          </w:p>
          <w:bookmarkEnd w:id="814"/>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нысаны болып табылмайды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министрінің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"Архивтану, құжаттану және құжаттамалық қамтамасыз ету", "Кескіндеме" мамандықтарының бірі бойынша жоғары (немесе жоғары оқу орнынан кейінгі) білімі және I санаттағы архив құжаттарының суретші-реставраторы лауазымында кемінде 3 жыл жұмыс өтілі 2016 жылғы 27 маусымдағы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мамандық, ординатура)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815"/>
          <w:p>
            <w:pPr>
              <w:spacing w:after="20"/>
              <w:ind w:left="20"/>
              <w:jc w:val="both"/>
            </w:pPr>
            <w:r>
              <w:rPr>
                <w:rFonts w:ascii="Times New Roman"/>
                <w:b w:val="false"/>
                <w:i w:val="false"/>
                <w:color w:val="000000"/>
                <w:sz w:val="20"/>
              </w:rPr>
              <w:t>
Гуманитарлық ғылымдар,</w:t>
            </w:r>
          </w:p>
          <w:bookmarkEnd w:id="815"/>
          <w:p>
            <w:pPr>
              <w:spacing w:after="20"/>
              <w:ind w:left="20"/>
              <w:jc w:val="both"/>
            </w:pPr>
            <w:r>
              <w:rPr>
                <w:rFonts w:ascii="Times New Roman"/>
                <w:b w:val="false"/>
                <w:i w:val="false"/>
                <w:color w:val="000000"/>
                <w:sz w:val="20"/>
              </w:rPr>
              <w:t>
Өнер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талаптар қойылмай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816"/>
          <w:p>
            <w:pPr>
              <w:spacing w:after="20"/>
              <w:ind w:left="20"/>
              <w:jc w:val="both"/>
            </w:pPr>
            <w:r>
              <w:rPr>
                <w:rFonts w:ascii="Times New Roman"/>
                <w:b w:val="false"/>
                <w:i w:val="false"/>
                <w:color w:val="000000"/>
                <w:sz w:val="20"/>
              </w:rPr>
              <w:t>
Еңбек функциясы 1:</w:t>
            </w:r>
          </w:p>
          <w:bookmarkEnd w:id="816"/>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817"/>
          <w:p>
            <w:pPr>
              <w:spacing w:after="20"/>
              <w:ind w:left="20"/>
              <w:jc w:val="both"/>
            </w:pPr>
            <w:r>
              <w:rPr>
                <w:rFonts w:ascii="Times New Roman"/>
                <w:b w:val="false"/>
                <w:i w:val="false"/>
                <w:color w:val="000000"/>
                <w:sz w:val="20"/>
              </w:rPr>
              <w:t>
Дағды 1:</w:t>
            </w:r>
          </w:p>
          <w:bookmarkEnd w:id="817"/>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818"/>
          <w:p>
            <w:pPr>
              <w:spacing w:after="20"/>
              <w:ind w:left="20"/>
              <w:jc w:val="both"/>
            </w:pPr>
            <w:r>
              <w:rPr>
                <w:rFonts w:ascii="Times New Roman"/>
                <w:b w:val="false"/>
                <w:i w:val="false"/>
                <w:color w:val="000000"/>
                <w:sz w:val="20"/>
              </w:rPr>
              <w:t>
Дағдылар:</w:t>
            </w:r>
          </w:p>
          <w:bookmarkEnd w:id="818"/>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Химиялық, физикалық және биологиялық зерттеулердің нәтижелері негізінде қалпына келтірілетін объектінің бұзылуының себептері мен сипатын анықтау.</w:t>
            </w:r>
          </w:p>
          <w:p>
            <w:pPr>
              <w:spacing w:after="20"/>
              <w:ind w:left="20"/>
              <w:jc w:val="both"/>
            </w:pPr>
            <w:r>
              <w:rPr>
                <w:rFonts w:ascii="Times New Roman"/>
                <w:b w:val="false"/>
                <w:i w:val="false"/>
                <w:color w:val="000000"/>
                <w:sz w:val="20"/>
              </w:rPr>
              <w:t>
5. Материалдардың күйін және олардың зақымдануын диагностикалау.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819"/>
          <w:p>
            <w:pPr>
              <w:spacing w:after="20"/>
              <w:ind w:left="20"/>
              <w:jc w:val="both"/>
            </w:pPr>
            <w:r>
              <w:rPr>
                <w:rFonts w:ascii="Times New Roman"/>
                <w:b w:val="false"/>
                <w:i w:val="false"/>
                <w:color w:val="000000"/>
                <w:sz w:val="20"/>
              </w:rPr>
              <w:t>
Білім:</w:t>
            </w:r>
          </w:p>
          <w:bookmarkEnd w:id="81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820"/>
          <w:p>
            <w:pPr>
              <w:spacing w:after="20"/>
              <w:ind w:left="20"/>
              <w:jc w:val="both"/>
            </w:pPr>
            <w:r>
              <w:rPr>
                <w:rFonts w:ascii="Times New Roman"/>
                <w:b w:val="false"/>
                <w:i w:val="false"/>
                <w:color w:val="000000"/>
                <w:sz w:val="20"/>
              </w:rPr>
              <w:t>
Дағды 2:</w:t>
            </w:r>
          </w:p>
          <w:bookmarkEnd w:id="820"/>
          <w:p>
            <w:pPr>
              <w:spacing w:after="20"/>
              <w:ind w:left="20"/>
              <w:jc w:val="both"/>
            </w:pPr>
            <w:r>
              <w:rPr>
                <w:rFonts w:ascii="Times New Roman"/>
                <w:b w:val="false"/>
                <w:i w:val="false"/>
                <w:color w:val="000000"/>
                <w:sz w:val="20"/>
              </w:rPr>
              <w:t>
Архивтік құжаттарды қалпына келтіру бойынша неғұрлым күрделі жұмыстарды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821"/>
          <w:p>
            <w:pPr>
              <w:spacing w:after="20"/>
              <w:ind w:left="20"/>
              <w:jc w:val="both"/>
            </w:pPr>
            <w:r>
              <w:rPr>
                <w:rFonts w:ascii="Times New Roman"/>
                <w:b w:val="false"/>
                <w:i w:val="false"/>
                <w:color w:val="000000"/>
                <w:sz w:val="20"/>
              </w:rPr>
              <w:t>
Дағдылар:</w:t>
            </w:r>
          </w:p>
          <w:bookmarkEnd w:id="821"/>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объектіні зерттеу нәтижелерін, қолданылған әдістер мен материалдарды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деректі фотофиксациялау бойынша фотографтарға нұсқама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жұмыстары процесінің құжаттамасын жүргізу.</w:t>
            </w:r>
          </w:p>
          <w:p>
            <w:pPr>
              <w:spacing w:after="20"/>
              <w:ind w:left="20"/>
              <w:jc w:val="both"/>
            </w:pPr>
            <w:r>
              <w:rPr>
                <w:rFonts w:ascii="Times New Roman"/>
                <w:b w:val="false"/>
                <w:i w:val="false"/>
                <w:color w:val="000000"/>
                <w:sz w:val="20"/>
              </w:rPr>
              <w:t>
5.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822"/>
          <w:p>
            <w:pPr>
              <w:spacing w:after="20"/>
              <w:ind w:left="20"/>
              <w:jc w:val="both"/>
            </w:pPr>
            <w:r>
              <w:rPr>
                <w:rFonts w:ascii="Times New Roman"/>
                <w:b w:val="false"/>
                <w:i w:val="false"/>
                <w:color w:val="000000"/>
                <w:sz w:val="20"/>
              </w:rPr>
              <w:t>
Білім:</w:t>
            </w:r>
          </w:p>
          <w:bookmarkEnd w:id="82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Зерттеу әдістері,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823"/>
          <w:p>
            <w:pPr>
              <w:spacing w:after="20"/>
              <w:ind w:left="20"/>
              <w:jc w:val="both"/>
            </w:pPr>
            <w:r>
              <w:rPr>
                <w:rFonts w:ascii="Times New Roman"/>
                <w:b w:val="false"/>
                <w:i w:val="false"/>
                <w:color w:val="000000"/>
                <w:sz w:val="20"/>
              </w:rPr>
              <w:t>
Тапқырлық</w:t>
            </w:r>
          </w:p>
          <w:bookmarkEnd w:id="823"/>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министрінің 2016 жылғы 27 маусымдағы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тиісті мамандық (біліктілік) бойынша техникалық және кәсіптік (арнаулы орта, кәсіптік орта) білімі және санаты жоқ архив құжаттарының суретші-реставраторы лауазымындағы жұмыс өтілі кемінде 2 жыл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санатты архивтік құжаттардың суретші-реставраторы лауазымында мамандығы бойынша жұмыс өтілі екі жылдан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824"/>
          <w:p>
            <w:pPr>
              <w:spacing w:after="20"/>
              <w:ind w:left="20"/>
              <w:jc w:val="both"/>
            </w:pPr>
            <w:r>
              <w:rPr>
                <w:rFonts w:ascii="Times New Roman"/>
                <w:b w:val="false"/>
                <w:i w:val="false"/>
                <w:color w:val="000000"/>
                <w:sz w:val="20"/>
              </w:rPr>
              <w:t>
Еңбек функциясы 1:</w:t>
            </w:r>
          </w:p>
          <w:bookmarkEnd w:id="824"/>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825"/>
          <w:p>
            <w:pPr>
              <w:spacing w:after="20"/>
              <w:ind w:left="20"/>
              <w:jc w:val="both"/>
            </w:pPr>
            <w:r>
              <w:rPr>
                <w:rFonts w:ascii="Times New Roman"/>
                <w:b w:val="false"/>
                <w:i w:val="false"/>
                <w:color w:val="000000"/>
                <w:sz w:val="20"/>
              </w:rPr>
              <w:t>
Дағды 1:</w:t>
            </w:r>
          </w:p>
          <w:bookmarkEnd w:id="825"/>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826"/>
          <w:p>
            <w:pPr>
              <w:spacing w:after="20"/>
              <w:ind w:left="20"/>
              <w:jc w:val="both"/>
            </w:pPr>
            <w:r>
              <w:rPr>
                <w:rFonts w:ascii="Times New Roman"/>
                <w:b w:val="false"/>
                <w:i w:val="false"/>
                <w:color w:val="000000"/>
                <w:sz w:val="20"/>
              </w:rPr>
              <w:t>
Дағдылар:</w:t>
            </w:r>
          </w:p>
          <w:bookmarkEnd w:id="826"/>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Химиялық, физикалық және биологиялық зерттеулердің нәтижелері негізінде қалпына келтірілетін объектінің бұзылуының себептері мен сипатын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Материалдардың күйін және олардың зақымдануын диагностикалау.</w:t>
            </w:r>
          </w:p>
          <w:p>
            <w:pPr>
              <w:spacing w:after="20"/>
              <w:ind w:left="20"/>
              <w:jc w:val="both"/>
            </w:pPr>
            <w:r>
              <w:rPr>
                <w:rFonts w:ascii="Times New Roman"/>
                <w:b w:val="false"/>
                <w:i w:val="false"/>
                <w:color w:val="000000"/>
                <w:sz w:val="20"/>
              </w:rPr>
              <w:t>
6. Қалпына келтіру жұмыстарын жүргізу әдістемесін әзірлеу, оларды жүргізу үшін материалдарды таңдау.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827"/>
          <w:p>
            <w:pPr>
              <w:spacing w:after="20"/>
              <w:ind w:left="20"/>
              <w:jc w:val="both"/>
            </w:pPr>
            <w:r>
              <w:rPr>
                <w:rFonts w:ascii="Times New Roman"/>
                <w:b w:val="false"/>
                <w:i w:val="false"/>
                <w:color w:val="000000"/>
                <w:sz w:val="20"/>
              </w:rPr>
              <w:t>
Білім:</w:t>
            </w:r>
          </w:p>
          <w:bookmarkEnd w:id="82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828"/>
          <w:p>
            <w:pPr>
              <w:spacing w:after="20"/>
              <w:ind w:left="20"/>
              <w:jc w:val="both"/>
            </w:pPr>
            <w:r>
              <w:rPr>
                <w:rFonts w:ascii="Times New Roman"/>
                <w:b w:val="false"/>
                <w:i w:val="false"/>
                <w:color w:val="000000"/>
                <w:sz w:val="20"/>
              </w:rPr>
              <w:t>
Дағды 2:</w:t>
            </w:r>
          </w:p>
          <w:bookmarkEnd w:id="828"/>
          <w:p>
            <w:pPr>
              <w:spacing w:after="20"/>
              <w:ind w:left="20"/>
              <w:jc w:val="both"/>
            </w:pPr>
            <w:r>
              <w:rPr>
                <w:rFonts w:ascii="Times New Roman"/>
                <w:b w:val="false"/>
                <w:i w:val="false"/>
                <w:color w:val="000000"/>
                <w:sz w:val="20"/>
              </w:rPr>
              <w:t>
Архивтік құжаттарды қалпына келтіру бойынша неғұрлым күрделі жұмыстарды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829"/>
          <w:p>
            <w:pPr>
              <w:spacing w:after="20"/>
              <w:ind w:left="20"/>
              <w:jc w:val="both"/>
            </w:pPr>
            <w:r>
              <w:rPr>
                <w:rFonts w:ascii="Times New Roman"/>
                <w:b w:val="false"/>
                <w:i w:val="false"/>
                <w:color w:val="000000"/>
                <w:sz w:val="20"/>
              </w:rPr>
              <w:t>
Дағдылар:</w:t>
            </w:r>
          </w:p>
          <w:bookmarkEnd w:id="829"/>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объектіні зерттеу нәтижелерін, қолданылған әдістер мен материалдарды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деректі фотофиксациялау бойынша фотографтарға нұсқама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жұмыстары процесінің құжаттамасын жүргізу.</w:t>
            </w:r>
          </w:p>
          <w:p>
            <w:pPr>
              <w:spacing w:after="20"/>
              <w:ind w:left="20"/>
              <w:jc w:val="both"/>
            </w:pPr>
            <w:r>
              <w:rPr>
                <w:rFonts w:ascii="Times New Roman"/>
                <w:b w:val="false"/>
                <w:i w:val="false"/>
                <w:color w:val="000000"/>
                <w:sz w:val="20"/>
              </w:rPr>
              <w:t>
5.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830"/>
          <w:p>
            <w:pPr>
              <w:spacing w:after="20"/>
              <w:ind w:left="20"/>
              <w:jc w:val="both"/>
            </w:pPr>
            <w:r>
              <w:rPr>
                <w:rFonts w:ascii="Times New Roman"/>
                <w:b w:val="false"/>
                <w:i w:val="false"/>
                <w:color w:val="000000"/>
                <w:sz w:val="20"/>
              </w:rPr>
              <w:t>
Білім:</w:t>
            </w:r>
          </w:p>
          <w:bookmarkEnd w:id="83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Зерттеу әдістері,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831"/>
          <w:p>
            <w:pPr>
              <w:spacing w:after="20"/>
              <w:ind w:left="20"/>
              <w:jc w:val="both"/>
            </w:pPr>
            <w:r>
              <w:rPr>
                <w:rFonts w:ascii="Times New Roman"/>
                <w:b w:val="false"/>
                <w:i w:val="false"/>
                <w:color w:val="000000"/>
                <w:sz w:val="20"/>
              </w:rPr>
              <w:t>
Тапқырлық</w:t>
            </w:r>
          </w:p>
          <w:bookmarkEnd w:id="831"/>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56.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министрінің 2016 жылғы 27 маусымдағы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тиісті мамандық (біліктілік) бойынша техникалық және кәсіптік (арнаулы орта, кәсіптік орта) білімі және санаты жоқ архив құжаттарының суретші-реставраторы лауазымындағы жұмыс өтілі кемінде 2 жыл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санатты архивтік құжаттардың суретші-реставраторы лауазымында мамандығы бойынша кемінде екі жыл жұмыс өтілі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832"/>
          <w:p>
            <w:pPr>
              <w:spacing w:after="20"/>
              <w:ind w:left="20"/>
              <w:jc w:val="both"/>
            </w:pPr>
            <w:r>
              <w:rPr>
                <w:rFonts w:ascii="Times New Roman"/>
                <w:b w:val="false"/>
                <w:i w:val="false"/>
                <w:color w:val="000000"/>
                <w:sz w:val="20"/>
              </w:rPr>
              <w:t>
Еңбек функциясы 1:</w:t>
            </w:r>
          </w:p>
          <w:bookmarkEnd w:id="832"/>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833"/>
          <w:p>
            <w:pPr>
              <w:spacing w:after="20"/>
              <w:ind w:left="20"/>
              <w:jc w:val="both"/>
            </w:pPr>
            <w:r>
              <w:rPr>
                <w:rFonts w:ascii="Times New Roman"/>
                <w:b w:val="false"/>
                <w:i w:val="false"/>
                <w:color w:val="000000"/>
                <w:sz w:val="20"/>
              </w:rPr>
              <w:t>
Дағды 1:</w:t>
            </w:r>
          </w:p>
          <w:bookmarkEnd w:id="833"/>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834"/>
          <w:p>
            <w:pPr>
              <w:spacing w:after="20"/>
              <w:ind w:left="20"/>
              <w:jc w:val="both"/>
            </w:pPr>
            <w:r>
              <w:rPr>
                <w:rFonts w:ascii="Times New Roman"/>
                <w:b w:val="false"/>
                <w:i w:val="false"/>
                <w:color w:val="000000"/>
                <w:sz w:val="20"/>
              </w:rPr>
              <w:t>
Дағдылар:</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Химиялық, физикалық және биологиялық зерттеулердің нәтижелері негізінде қалпына келтірілетін объектінің бұзылуының себептері мен сипатын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Материалдардың күйін және олардың зақымдануын диагностикалау.</w:t>
            </w:r>
          </w:p>
          <w:p>
            <w:pPr>
              <w:spacing w:after="20"/>
              <w:ind w:left="20"/>
              <w:jc w:val="both"/>
            </w:pPr>
            <w:r>
              <w:rPr>
                <w:rFonts w:ascii="Times New Roman"/>
                <w:b w:val="false"/>
                <w:i w:val="false"/>
                <w:color w:val="000000"/>
                <w:sz w:val="20"/>
              </w:rPr>
              <w:t>
6. Қалпына келтіру жұмыстарын жүргізу әдістемесін әзірлеу, оларды жүргізу үшін материалдарды таңдау.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835"/>
          <w:p>
            <w:pPr>
              <w:spacing w:after="20"/>
              <w:ind w:left="20"/>
              <w:jc w:val="both"/>
            </w:pPr>
            <w:r>
              <w:rPr>
                <w:rFonts w:ascii="Times New Roman"/>
                <w:b w:val="false"/>
                <w:i w:val="false"/>
                <w:color w:val="000000"/>
                <w:sz w:val="20"/>
              </w:rPr>
              <w:t>
Білім:</w:t>
            </w:r>
          </w:p>
          <w:bookmarkEnd w:id="83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836"/>
          <w:p>
            <w:pPr>
              <w:spacing w:after="20"/>
              <w:ind w:left="20"/>
              <w:jc w:val="both"/>
            </w:pPr>
            <w:r>
              <w:rPr>
                <w:rFonts w:ascii="Times New Roman"/>
                <w:b w:val="false"/>
                <w:i w:val="false"/>
                <w:color w:val="000000"/>
                <w:sz w:val="20"/>
              </w:rPr>
              <w:t>
Дағды 2:</w:t>
            </w:r>
          </w:p>
          <w:bookmarkEnd w:id="836"/>
          <w:p>
            <w:pPr>
              <w:spacing w:after="20"/>
              <w:ind w:left="20"/>
              <w:jc w:val="both"/>
            </w:pPr>
            <w:r>
              <w:rPr>
                <w:rFonts w:ascii="Times New Roman"/>
                <w:b w:val="false"/>
                <w:i w:val="false"/>
                <w:color w:val="000000"/>
                <w:sz w:val="20"/>
              </w:rPr>
              <w:t>
Архивтік құжаттарды қалпына келтіру бойынша неғұрлым күрделі жұмыстарды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837"/>
          <w:p>
            <w:pPr>
              <w:spacing w:after="20"/>
              <w:ind w:left="20"/>
              <w:jc w:val="both"/>
            </w:pPr>
            <w:r>
              <w:rPr>
                <w:rFonts w:ascii="Times New Roman"/>
                <w:b w:val="false"/>
                <w:i w:val="false"/>
                <w:color w:val="000000"/>
                <w:sz w:val="20"/>
              </w:rPr>
              <w:t>
Дағдылар:</w:t>
            </w:r>
          </w:p>
          <w:bookmarkEnd w:id="837"/>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объектіні зерттеу нәтижелерін, қолданылған әдістер мен материалдарды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деректі фотофиксациялау бойынша фотографтарға нұсқама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жұмыстары процесінің құжаттамасын жүргізу.</w:t>
            </w:r>
          </w:p>
          <w:p>
            <w:pPr>
              <w:spacing w:after="20"/>
              <w:ind w:left="20"/>
              <w:jc w:val="both"/>
            </w:pPr>
            <w:r>
              <w:rPr>
                <w:rFonts w:ascii="Times New Roman"/>
                <w:b w:val="false"/>
                <w:i w:val="false"/>
                <w:color w:val="000000"/>
                <w:sz w:val="20"/>
              </w:rPr>
              <w:t>
5.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838"/>
          <w:p>
            <w:pPr>
              <w:spacing w:after="20"/>
              <w:ind w:left="20"/>
              <w:jc w:val="both"/>
            </w:pPr>
            <w:r>
              <w:rPr>
                <w:rFonts w:ascii="Times New Roman"/>
                <w:b w:val="false"/>
                <w:i w:val="false"/>
                <w:color w:val="000000"/>
                <w:sz w:val="20"/>
              </w:rPr>
              <w:t>
Білім:</w:t>
            </w:r>
          </w:p>
          <w:bookmarkEnd w:id="83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Зерттеу әдістері,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839"/>
          <w:p>
            <w:pPr>
              <w:spacing w:after="20"/>
              <w:ind w:left="20"/>
              <w:jc w:val="both"/>
            </w:pPr>
            <w:r>
              <w:rPr>
                <w:rFonts w:ascii="Times New Roman"/>
                <w:b w:val="false"/>
                <w:i w:val="false"/>
                <w:color w:val="000000"/>
                <w:sz w:val="20"/>
              </w:rPr>
              <w:t>
Тапқырлық</w:t>
            </w:r>
          </w:p>
          <w:bookmarkEnd w:id="839"/>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министрінің 2016 жылғы 27 маусымдағы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тиісті мамандық (біліктілік) бойынша техникалық және кәсіптік (арнаулы орта, кәсіптік орта) білімі және санаты жоқ архив құжаттарының суретші-реставраторы лауазымындағы жұмыс өтілі кемінде 2 жыл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санатсыз суретші-реставратор лауазымында мамандығы бойынша кемінде екі жыл жұмыс өтілі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840"/>
          <w:p>
            <w:pPr>
              <w:spacing w:after="20"/>
              <w:ind w:left="20"/>
              <w:jc w:val="both"/>
            </w:pPr>
            <w:r>
              <w:rPr>
                <w:rFonts w:ascii="Times New Roman"/>
                <w:b w:val="false"/>
                <w:i w:val="false"/>
                <w:color w:val="000000"/>
                <w:sz w:val="20"/>
              </w:rPr>
              <w:t>
Еңбек функциясы 1:</w:t>
            </w:r>
          </w:p>
          <w:bookmarkEnd w:id="840"/>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841"/>
          <w:p>
            <w:pPr>
              <w:spacing w:after="20"/>
              <w:ind w:left="20"/>
              <w:jc w:val="both"/>
            </w:pPr>
            <w:r>
              <w:rPr>
                <w:rFonts w:ascii="Times New Roman"/>
                <w:b w:val="false"/>
                <w:i w:val="false"/>
                <w:color w:val="000000"/>
                <w:sz w:val="20"/>
              </w:rPr>
              <w:t>
Дағды 1:</w:t>
            </w:r>
          </w:p>
          <w:bookmarkEnd w:id="841"/>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842"/>
          <w:p>
            <w:pPr>
              <w:spacing w:after="20"/>
              <w:ind w:left="20"/>
              <w:jc w:val="both"/>
            </w:pPr>
            <w:r>
              <w:rPr>
                <w:rFonts w:ascii="Times New Roman"/>
                <w:b w:val="false"/>
                <w:i w:val="false"/>
                <w:color w:val="000000"/>
                <w:sz w:val="20"/>
              </w:rPr>
              <w:t>
Дағдылар:</w:t>
            </w:r>
          </w:p>
          <w:bookmarkEnd w:id="842"/>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Химиялық, физикалық және биологиялық зерттеулердің нәтижелері негізінде қалпына келтірілетін объектінің бұзылуының себептері мен сипатын анықтау.</w:t>
            </w:r>
          </w:p>
          <w:p>
            <w:pPr>
              <w:spacing w:after="20"/>
              <w:ind w:left="20"/>
              <w:jc w:val="both"/>
            </w:pPr>
            <w:r>
              <w:rPr>
                <w:rFonts w:ascii="Times New Roman"/>
                <w:b w:val="false"/>
                <w:i w:val="false"/>
                <w:color w:val="000000"/>
                <w:sz w:val="20"/>
              </w:rPr>
              <w:t>
5. Материалдардың күйін және олардың зақымдануын диагностикалау.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843"/>
          <w:p>
            <w:pPr>
              <w:spacing w:after="20"/>
              <w:ind w:left="20"/>
              <w:jc w:val="both"/>
            </w:pPr>
            <w:r>
              <w:rPr>
                <w:rFonts w:ascii="Times New Roman"/>
                <w:b w:val="false"/>
                <w:i w:val="false"/>
                <w:color w:val="000000"/>
                <w:sz w:val="20"/>
              </w:rPr>
              <w:t>
Білім:</w:t>
            </w:r>
          </w:p>
          <w:bookmarkEnd w:id="84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844"/>
          <w:p>
            <w:pPr>
              <w:spacing w:after="20"/>
              <w:ind w:left="20"/>
              <w:jc w:val="both"/>
            </w:pPr>
            <w:r>
              <w:rPr>
                <w:rFonts w:ascii="Times New Roman"/>
                <w:b w:val="false"/>
                <w:i w:val="false"/>
                <w:color w:val="000000"/>
                <w:sz w:val="20"/>
              </w:rPr>
              <w:t>
Дағды 2:</w:t>
            </w:r>
          </w:p>
          <w:bookmarkEnd w:id="844"/>
          <w:p>
            <w:pPr>
              <w:spacing w:after="20"/>
              <w:ind w:left="20"/>
              <w:jc w:val="both"/>
            </w:pPr>
            <w:r>
              <w:rPr>
                <w:rFonts w:ascii="Times New Roman"/>
                <w:b w:val="false"/>
                <w:i w:val="false"/>
                <w:color w:val="000000"/>
                <w:sz w:val="20"/>
              </w:rPr>
              <w:t>
Архивтік құжаттарды қалпына келтіру бойынша неғұрлым күрделі жұмыстарды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845"/>
          <w:p>
            <w:pPr>
              <w:spacing w:after="20"/>
              <w:ind w:left="20"/>
              <w:jc w:val="both"/>
            </w:pPr>
            <w:r>
              <w:rPr>
                <w:rFonts w:ascii="Times New Roman"/>
                <w:b w:val="false"/>
                <w:i w:val="false"/>
                <w:color w:val="000000"/>
                <w:sz w:val="20"/>
              </w:rPr>
              <w:t>
Дағдылар:</w:t>
            </w:r>
          </w:p>
          <w:bookmarkEnd w:id="845"/>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объектіні зерттеу нәтижелерін, қолданылған әдістер мен материалдарды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деректі фотофиксациялау бойынша фотографтарға нұсқама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жұмыстары процесінің құжаттамасын жүргізу.</w:t>
            </w:r>
          </w:p>
          <w:p>
            <w:pPr>
              <w:spacing w:after="20"/>
              <w:ind w:left="20"/>
              <w:jc w:val="both"/>
            </w:pPr>
            <w:r>
              <w:rPr>
                <w:rFonts w:ascii="Times New Roman"/>
                <w:b w:val="false"/>
                <w:i w:val="false"/>
                <w:color w:val="000000"/>
                <w:sz w:val="20"/>
              </w:rPr>
              <w:t>
5.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846"/>
          <w:p>
            <w:pPr>
              <w:spacing w:after="20"/>
              <w:ind w:left="20"/>
              <w:jc w:val="both"/>
            </w:pPr>
            <w:r>
              <w:rPr>
                <w:rFonts w:ascii="Times New Roman"/>
                <w:b w:val="false"/>
                <w:i w:val="false"/>
                <w:color w:val="000000"/>
                <w:sz w:val="20"/>
              </w:rPr>
              <w:t>
Білім:</w:t>
            </w:r>
          </w:p>
          <w:bookmarkEnd w:id="84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Зерттеу әдістері,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847"/>
          <w:p>
            <w:pPr>
              <w:spacing w:after="20"/>
              <w:ind w:left="20"/>
              <w:jc w:val="both"/>
            </w:pPr>
            <w:r>
              <w:rPr>
                <w:rFonts w:ascii="Times New Roman"/>
                <w:b w:val="false"/>
                <w:i w:val="false"/>
                <w:color w:val="000000"/>
                <w:sz w:val="20"/>
              </w:rPr>
              <w:t>
Тапқырлық</w:t>
            </w:r>
          </w:p>
          <w:bookmarkEnd w:id="847"/>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министрінің 2016 жылғы 27 маусымдағы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тиісті мамандық (біліктілік) бойынша техникалық және кәсіптік (арнаулы орта, кәсіптік орта) білімі және санаты жоқ архив құжаттарының суретші-реставраторы лауазымындағы жұмыс өтілі кемінде 2 жыл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талаптар қойылмай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848"/>
          <w:p>
            <w:pPr>
              <w:spacing w:after="20"/>
              <w:ind w:left="20"/>
              <w:jc w:val="both"/>
            </w:pPr>
            <w:r>
              <w:rPr>
                <w:rFonts w:ascii="Times New Roman"/>
                <w:b w:val="false"/>
                <w:i w:val="false"/>
                <w:color w:val="000000"/>
                <w:sz w:val="20"/>
              </w:rPr>
              <w:t>
Еңбек функциясы 1:</w:t>
            </w:r>
          </w:p>
          <w:bookmarkEnd w:id="848"/>
          <w:p>
            <w:pPr>
              <w:spacing w:after="20"/>
              <w:ind w:left="20"/>
              <w:jc w:val="both"/>
            </w:pPr>
            <w:r>
              <w:rPr>
                <w:rFonts w:ascii="Times New Roman"/>
                <w:b w:val="false"/>
                <w:i w:val="false"/>
                <w:color w:val="000000"/>
                <w:sz w:val="20"/>
              </w:rPr>
              <w:t>
Қазақстан Республикасының ұлттық мәдени игілік объектілеріне жатқызылған архивтік құжаттарды (пергаменттерді, суреттерді, құжаттық ескерткіштерді және басқаларды) реставрациялау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849"/>
          <w:p>
            <w:pPr>
              <w:spacing w:after="20"/>
              <w:ind w:left="20"/>
              <w:jc w:val="both"/>
            </w:pPr>
            <w:r>
              <w:rPr>
                <w:rFonts w:ascii="Times New Roman"/>
                <w:b w:val="false"/>
                <w:i w:val="false"/>
                <w:color w:val="000000"/>
                <w:sz w:val="20"/>
              </w:rPr>
              <w:t>
Дағды 1:</w:t>
            </w:r>
          </w:p>
          <w:bookmarkEnd w:id="849"/>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850"/>
          <w:p>
            <w:pPr>
              <w:spacing w:after="20"/>
              <w:ind w:left="20"/>
              <w:jc w:val="both"/>
            </w:pPr>
            <w:r>
              <w:rPr>
                <w:rFonts w:ascii="Times New Roman"/>
                <w:b w:val="false"/>
                <w:i w:val="false"/>
                <w:color w:val="000000"/>
                <w:sz w:val="20"/>
              </w:rPr>
              <w:t>
Дағдылар:</w:t>
            </w:r>
          </w:p>
          <w:bookmarkEnd w:id="850"/>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Химиялық, физикалық және биологиялық зерттеулердің нәтижелері негізінде қалпына келтірілетін объектінің бұзылуының себептері мен сипатын анықтау.</w:t>
            </w:r>
          </w:p>
          <w:p>
            <w:pPr>
              <w:spacing w:after="20"/>
              <w:ind w:left="20"/>
              <w:jc w:val="both"/>
            </w:pPr>
            <w:r>
              <w:rPr>
                <w:rFonts w:ascii="Times New Roman"/>
                <w:b w:val="false"/>
                <w:i w:val="false"/>
                <w:color w:val="000000"/>
                <w:sz w:val="20"/>
              </w:rPr>
              <w:t>
5. Материалдардың күйін және олардың зақымдануын диагностикалау.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851"/>
          <w:p>
            <w:pPr>
              <w:spacing w:after="20"/>
              <w:ind w:left="20"/>
              <w:jc w:val="both"/>
            </w:pPr>
            <w:r>
              <w:rPr>
                <w:rFonts w:ascii="Times New Roman"/>
                <w:b w:val="false"/>
                <w:i w:val="false"/>
                <w:color w:val="000000"/>
                <w:sz w:val="20"/>
              </w:rPr>
              <w:t>
Білім:</w:t>
            </w:r>
          </w:p>
          <w:bookmarkEnd w:id="85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жұмыстарды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852"/>
          <w:p>
            <w:pPr>
              <w:spacing w:after="20"/>
              <w:ind w:left="20"/>
              <w:jc w:val="both"/>
            </w:pPr>
            <w:r>
              <w:rPr>
                <w:rFonts w:ascii="Times New Roman"/>
                <w:b w:val="false"/>
                <w:i w:val="false"/>
                <w:color w:val="000000"/>
                <w:sz w:val="20"/>
              </w:rPr>
              <w:t>
Дағды 2:</w:t>
            </w:r>
          </w:p>
          <w:bookmarkEnd w:id="852"/>
          <w:p>
            <w:pPr>
              <w:spacing w:after="20"/>
              <w:ind w:left="20"/>
              <w:jc w:val="both"/>
            </w:pPr>
            <w:r>
              <w:rPr>
                <w:rFonts w:ascii="Times New Roman"/>
                <w:b w:val="false"/>
                <w:i w:val="false"/>
                <w:color w:val="000000"/>
                <w:sz w:val="20"/>
              </w:rPr>
              <w:t>
Архивтік құжаттарды қалпына келтіру бойынша күрделі жұмыстарды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853"/>
          <w:p>
            <w:pPr>
              <w:spacing w:after="20"/>
              <w:ind w:left="20"/>
              <w:jc w:val="both"/>
            </w:pPr>
            <w:r>
              <w:rPr>
                <w:rFonts w:ascii="Times New Roman"/>
                <w:b w:val="false"/>
                <w:i w:val="false"/>
                <w:color w:val="000000"/>
                <w:sz w:val="20"/>
              </w:rPr>
              <w:t>
Дағдылар:</w:t>
            </w:r>
          </w:p>
          <w:bookmarkEnd w:id="853"/>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объектіні зерттеу нәтижелерін, қолданылған әдістер мен материалдарды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деректі фотофиксациялау бойынша фотографтарға нұсқама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жұмыстары процесінің құжаттамасын жүргізу.</w:t>
            </w:r>
          </w:p>
          <w:p>
            <w:pPr>
              <w:spacing w:after="20"/>
              <w:ind w:left="20"/>
              <w:jc w:val="both"/>
            </w:pPr>
            <w:r>
              <w:rPr>
                <w:rFonts w:ascii="Times New Roman"/>
                <w:b w:val="false"/>
                <w:i w:val="false"/>
                <w:color w:val="000000"/>
                <w:sz w:val="20"/>
              </w:rPr>
              <w:t>
5.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854"/>
          <w:p>
            <w:pPr>
              <w:spacing w:after="20"/>
              <w:ind w:left="20"/>
              <w:jc w:val="both"/>
            </w:pPr>
            <w:r>
              <w:rPr>
                <w:rFonts w:ascii="Times New Roman"/>
                <w:b w:val="false"/>
                <w:i w:val="false"/>
                <w:color w:val="000000"/>
                <w:sz w:val="20"/>
              </w:rPr>
              <w:t>
Білім:</w:t>
            </w:r>
          </w:p>
          <w:bookmarkEnd w:id="85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Пергамент пен картиналарды, деректі ескерткіштердің стилистикалық ерекшеліктерін қоса алғанда,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Зерттеу әдістері,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855"/>
          <w:p>
            <w:pPr>
              <w:spacing w:after="20"/>
              <w:ind w:left="20"/>
              <w:jc w:val="both"/>
            </w:pPr>
            <w:r>
              <w:rPr>
                <w:rFonts w:ascii="Times New Roman"/>
                <w:b w:val="false"/>
                <w:i w:val="false"/>
                <w:color w:val="000000"/>
                <w:sz w:val="20"/>
              </w:rPr>
              <w:t>
Тапқырлық</w:t>
            </w:r>
          </w:p>
          <w:bookmarkEnd w:id="855"/>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59.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министрінің 2016 жылғы 27 маусымдағы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тиісті мамандық (біліктілік) бойынша техникалық және кәсіптік (арнаулы орта, кәсіптік орта) білімі және санаты жоқ архив құжаттарының суретші-реставраторы лауазымындағы жұмыс өтілі кемінде 2 жыл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деңгейдегі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архивтік құжаттардың суретші-реставраторы лауазымындағы жұмыс өтілі бір жылдан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реставрациялау бойынша жұмыстарды орындау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9" w:id="856"/>
          <w:p>
            <w:pPr>
              <w:spacing w:after="20"/>
              <w:ind w:left="20"/>
              <w:jc w:val="both"/>
            </w:pPr>
            <w:r>
              <w:rPr>
                <w:rFonts w:ascii="Times New Roman"/>
                <w:b w:val="false"/>
                <w:i w:val="false"/>
                <w:color w:val="000000"/>
                <w:sz w:val="20"/>
              </w:rPr>
              <w:t>
Еңбек функциясы 1:</w:t>
            </w:r>
          </w:p>
          <w:bookmarkEnd w:id="856"/>
          <w:p>
            <w:pPr>
              <w:spacing w:after="20"/>
              <w:ind w:left="20"/>
              <w:jc w:val="both"/>
            </w:pPr>
            <w:r>
              <w:rPr>
                <w:rFonts w:ascii="Times New Roman"/>
                <w:b w:val="false"/>
                <w:i w:val="false"/>
                <w:color w:val="000000"/>
                <w:sz w:val="20"/>
              </w:rPr>
              <w:t>
Архивтік құжаттарды реставрациялау бойынша жұмыстарды орындау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857"/>
          <w:p>
            <w:pPr>
              <w:spacing w:after="20"/>
              <w:ind w:left="20"/>
              <w:jc w:val="both"/>
            </w:pPr>
            <w:r>
              <w:rPr>
                <w:rFonts w:ascii="Times New Roman"/>
                <w:b w:val="false"/>
                <w:i w:val="false"/>
                <w:color w:val="000000"/>
                <w:sz w:val="20"/>
              </w:rPr>
              <w:t>
Дағды 1:</w:t>
            </w:r>
          </w:p>
          <w:bookmarkEnd w:id="857"/>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858"/>
          <w:p>
            <w:pPr>
              <w:spacing w:after="20"/>
              <w:ind w:left="20"/>
              <w:jc w:val="both"/>
            </w:pPr>
            <w:r>
              <w:rPr>
                <w:rFonts w:ascii="Times New Roman"/>
                <w:b w:val="false"/>
                <w:i w:val="false"/>
                <w:color w:val="000000"/>
                <w:sz w:val="20"/>
              </w:rPr>
              <w:t>
Дағдылар:</w:t>
            </w:r>
          </w:p>
          <w:bookmarkEnd w:id="858"/>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4. Материалдардың күйін және олардың зақымдануын диагностикалау.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 w:id="859"/>
          <w:p>
            <w:pPr>
              <w:spacing w:after="20"/>
              <w:ind w:left="20"/>
              <w:jc w:val="both"/>
            </w:pPr>
            <w:r>
              <w:rPr>
                <w:rFonts w:ascii="Times New Roman"/>
                <w:b w:val="false"/>
                <w:i w:val="false"/>
                <w:color w:val="000000"/>
                <w:sz w:val="20"/>
              </w:rPr>
              <w:t>
Білім:</w:t>
            </w:r>
          </w:p>
          <w:bookmarkEnd w:id="85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Қалпына келтіру жұмыстарын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860"/>
          <w:p>
            <w:pPr>
              <w:spacing w:after="20"/>
              <w:ind w:left="20"/>
              <w:jc w:val="both"/>
            </w:pPr>
            <w:r>
              <w:rPr>
                <w:rFonts w:ascii="Times New Roman"/>
                <w:b w:val="false"/>
                <w:i w:val="false"/>
                <w:color w:val="000000"/>
                <w:sz w:val="20"/>
              </w:rPr>
              <w:t>
Дағды 2:</w:t>
            </w:r>
          </w:p>
          <w:bookmarkEnd w:id="860"/>
          <w:p>
            <w:pPr>
              <w:spacing w:after="20"/>
              <w:ind w:left="20"/>
              <w:jc w:val="both"/>
            </w:pPr>
            <w:r>
              <w:rPr>
                <w:rFonts w:ascii="Times New Roman"/>
                <w:b w:val="false"/>
                <w:i w:val="false"/>
                <w:color w:val="000000"/>
                <w:sz w:val="20"/>
              </w:rPr>
              <w:t>
Архивтік құжаттарды реставрациялау бойынша жұмыстардың күрделілігі орташа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861"/>
          <w:p>
            <w:pPr>
              <w:spacing w:after="20"/>
              <w:ind w:left="20"/>
              <w:jc w:val="both"/>
            </w:pPr>
            <w:r>
              <w:rPr>
                <w:rFonts w:ascii="Times New Roman"/>
                <w:b w:val="false"/>
                <w:i w:val="false"/>
                <w:color w:val="000000"/>
                <w:sz w:val="20"/>
              </w:rPr>
              <w:t>
Дағдылар:</w:t>
            </w:r>
          </w:p>
          <w:bookmarkEnd w:id="861"/>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қолданылған әдістер мен материалдардың нәтижелерін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фотофиксациялауды және құжаттауды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w:t>
            </w:r>
          </w:p>
          <w:p>
            <w:pPr>
              <w:spacing w:after="20"/>
              <w:ind w:left="20"/>
              <w:jc w:val="both"/>
            </w:pPr>
            <w:r>
              <w:rPr>
                <w:rFonts w:ascii="Times New Roman"/>
                <w:b w:val="false"/>
                <w:i w:val="false"/>
                <w:color w:val="000000"/>
                <w:sz w:val="20"/>
              </w:rPr>
              <w:t>
4.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6" w:id="862"/>
          <w:p>
            <w:pPr>
              <w:spacing w:after="20"/>
              <w:ind w:left="20"/>
              <w:jc w:val="both"/>
            </w:pPr>
            <w:r>
              <w:rPr>
                <w:rFonts w:ascii="Times New Roman"/>
                <w:b w:val="false"/>
                <w:i w:val="false"/>
                <w:color w:val="000000"/>
                <w:sz w:val="20"/>
              </w:rPr>
              <w:t>
Білім:</w:t>
            </w:r>
          </w:p>
          <w:bookmarkEnd w:id="86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863"/>
          <w:p>
            <w:pPr>
              <w:spacing w:after="20"/>
              <w:ind w:left="20"/>
              <w:jc w:val="both"/>
            </w:pPr>
            <w:r>
              <w:rPr>
                <w:rFonts w:ascii="Times New Roman"/>
                <w:b w:val="false"/>
                <w:i w:val="false"/>
                <w:color w:val="000000"/>
                <w:sz w:val="20"/>
              </w:rPr>
              <w:t>
Міндеттеме</w:t>
            </w:r>
          </w:p>
          <w:bookmarkEnd w:id="863"/>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министрінің 2016 жылғы 27 маусымдағы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тиісті мамандық (біліктілік) бойынша техникалық және кәсіптік (арнаулы орта, кәсіптік орта) білімі және санаты жоқ архив құжаттарының суретші-реставраторы лауазымындағы жұмыс өтілі кемінде 2 жыл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деңгейдегі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санатты архивтік құжаттардың суретші-реставраторы лауазымындағы жұмыс өтілі бір жылдан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реставрациялау бойынша жұмыстарды орындау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864"/>
          <w:p>
            <w:pPr>
              <w:spacing w:after="20"/>
              <w:ind w:left="20"/>
              <w:jc w:val="both"/>
            </w:pPr>
            <w:r>
              <w:rPr>
                <w:rFonts w:ascii="Times New Roman"/>
                <w:b w:val="false"/>
                <w:i w:val="false"/>
                <w:color w:val="000000"/>
                <w:sz w:val="20"/>
              </w:rPr>
              <w:t>
Еңбек функциясы 1:</w:t>
            </w:r>
          </w:p>
          <w:bookmarkEnd w:id="864"/>
          <w:p>
            <w:pPr>
              <w:spacing w:after="20"/>
              <w:ind w:left="20"/>
              <w:jc w:val="both"/>
            </w:pPr>
            <w:r>
              <w:rPr>
                <w:rFonts w:ascii="Times New Roman"/>
                <w:b w:val="false"/>
                <w:i w:val="false"/>
                <w:color w:val="000000"/>
                <w:sz w:val="20"/>
              </w:rPr>
              <w:t>
Архивтік құжаттарды реставрациялау бойынша жұмыстарды орындау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865"/>
          <w:p>
            <w:pPr>
              <w:spacing w:after="20"/>
              <w:ind w:left="20"/>
              <w:jc w:val="both"/>
            </w:pPr>
            <w:r>
              <w:rPr>
                <w:rFonts w:ascii="Times New Roman"/>
                <w:b w:val="false"/>
                <w:i w:val="false"/>
                <w:color w:val="000000"/>
                <w:sz w:val="20"/>
              </w:rPr>
              <w:t>
Дағды 1:</w:t>
            </w:r>
          </w:p>
          <w:bookmarkEnd w:id="865"/>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866"/>
          <w:p>
            <w:pPr>
              <w:spacing w:after="20"/>
              <w:ind w:left="20"/>
              <w:jc w:val="both"/>
            </w:pPr>
            <w:r>
              <w:rPr>
                <w:rFonts w:ascii="Times New Roman"/>
                <w:b w:val="false"/>
                <w:i w:val="false"/>
                <w:color w:val="000000"/>
                <w:sz w:val="20"/>
              </w:rPr>
              <w:t>
Дағдылар:</w:t>
            </w:r>
          </w:p>
          <w:bookmarkEnd w:id="866"/>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4. Материалдардың күйін және олардың зақымдануын диагностикалау.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867"/>
          <w:p>
            <w:pPr>
              <w:spacing w:after="20"/>
              <w:ind w:left="20"/>
              <w:jc w:val="both"/>
            </w:pPr>
            <w:r>
              <w:rPr>
                <w:rFonts w:ascii="Times New Roman"/>
                <w:b w:val="false"/>
                <w:i w:val="false"/>
                <w:color w:val="000000"/>
                <w:sz w:val="20"/>
              </w:rPr>
              <w:t>
Білім:</w:t>
            </w:r>
          </w:p>
          <w:bookmarkEnd w:id="86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Қалпына келтіру жұмыстарын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868"/>
          <w:p>
            <w:pPr>
              <w:spacing w:after="20"/>
              <w:ind w:left="20"/>
              <w:jc w:val="both"/>
            </w:pPr>
            <w:r>
              <w:rPr>
                <w:rFonts w:ascii="Times New Roman"/>
                <w:b w:val="false"/>
                <w:i w:val="false"/>
                <w:color w:val="000000"/>
                <w:sz w:val="20"/>
              </w:rPr>
              <w:t>
Дағды 2:</w:t>
            </w:r>
          </w:p>
          <w:bookmarkEnd w:id="868"/>
          <w:p>
            <w:pPr>
              <w:spacing w:after="20"/>
              <w:ind w:left="20"/>
              <w:jc w:val="both"/>
            </w:pPr>
            <w:r>
              <w:rPr>
                <w:rFonts w:ascii="Times New Roman"/>
                <w:b w:val="false"/>
                <w:i w:val="false"/>
                <w:color w:val="000000"/>
                <w:sz w:val="20"/>
              </w:rPr>
              <w:t>
Архивтік құжаттарды реставрациялау бойынша жұмыстардың күрделілігі орташа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869"/>
          <w:p>
            <w:pPr>
              <w:spacing w:after="20"/>
              <w:ind w:left="20"/>
              <w:jc w:val="both"/>
            </w:pPr>
            <w:r>
              <w:rPr>
                <w:rFonts w:ascii="Times New Roman"/>
                <w:b w:val="false"/>
                <w:i w:val="false"/>
                <w:color w:val="000000"/>
                <w:sz w:val="20"/>
              </w:rPr>
              <w:t>
Дағдылар:</w:t>
            </w:r>
          </w:p>
          <w:bookmarkEnd w:id="869"/>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қолданылған әдістер мен материалдардың нәтижелерін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фотофиксациялауды және құжаттауды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w:t>
            </w:r>
          </w:p>
          <w:p>
            <w:pPr>
              <w:spacing w:after="20"/>
              <w:ind w:left="20"/>
              <w:jc w:val="both"/>
            </w:pPr>
            <w:r>
              <w:rPr>
                <w:rFonts w:ascii="Times New Roman"/>
                <w:b w:val="false"/>
                <w:i w:val="false"/>
                <w:color w:val="000000"/>
                <w:sz w:val="20"/>
              </w:rPr>
              <w:t>
4.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870"/>
          <w:p>
            <w:pPr>
              <w:spacing w:after="20"/>
              <w:ind w:left="20"/>
              <w:jc w:val="both"/>
            </w:pPr>
            <w:r>
              <w:rPr>
                <w:rFonts w:ascii="Times New Roman"/>
                <w:b w:val="false"/>
                <w:i w:val="false"/>
                <w:color w:val="000000"/>
                <w:sz w:val="20"/>
              </w:rPr>
              <w:t>
Білім:</w:t>
            </w:r>
          </w:p>
          <w:bookmarkEnd w:id="87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871"/>
          <w:p>
            <w:pPr>
              <w:spacing w:after="20"/>
              <w:ind w:left="20"/>
              <w:jc w:val="both"/>
            </w:pPr>
            <w:r>
              <w:rPr>
                <w:rFonts w:ascii="Times New Roman"/>
                <w:b w:val="false"/>
                <w:i w:val="false"/>
                <w:color w:val="000000"/>
                <w:sz w:val="20"/>
              </w:rPr>
              <w:t>
Міндеттеме</w:t>
            </w:r>
          </w:p>
          <w:bookmarkEnd w:id="871"/>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министрінің 2016 жылғы 27 маусымдағы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тиісті мамандық (біліктілік) бойынша техникалық және кәсіптік (арнаулы орта, кәсіптік орта) білімі және санаты жоқ архив құжаттарының суретші-реставраторы лауазымындағы жұмыс өтілі кемінде 2 жыл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деңгейдегі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санатсыз суретші-реставратор лауазымындағы жұмыс өтілі бір жылдан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реставрациялау бойынша жұмыстарды орындау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872"/>
          <w:p>
            <w:pPr>
              <w:spacing w:after="20"/>
              <w:ind w:left="20"/>
              <w:jc w:val="both"/>
            </w:pPr>
            <w:r>
              <w:rPr>
                <w:rFonts w:ascii="Times New Roman"/>
                <w:b w:val="false"/>
                <w:i w:val="false"/>
                <w:color w:val="000000"/>
                <w:sz w:val="20"/>
              </w:rPr>
              <w:t>
Еңбек функциясы 1:</w:t>
            </w:r>
          </w:p>
          <w:bookmarkEnd w:id="872"/>
          <w:p>
            <w:pPr>
              <w:spacing w:after="20"/>
              <w:ind w:left="20"/>
              <w:jc w:val="both"/>
            </w:pPr>
            <w:r>
              <w:rPr>
                <w:rFonts w:ascii="Times New Roman"/>
                <w:b w:val="false"/>
                <w:i w:val="false"/>
                <w:color w:val="000000"/>
                <w:sz w:val="20"/>
              </w:rPr>
              <w:t>
Архивтік құжаттарды реставрациялау бойынша жұмыстарды орындау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873"/>
          <w:p>
            <w:pPr>
              <w:spacing w:after="20"/>
              <w:ind w:left="20"/>
              <w:jc w:val="both"/>
            </w:pPr>
            <w:r>
              <w:rPr>
                <w:rFonts w:ascii="Times New Roman"/>
                <w:b w:val="false"/>
                <w:i w:val="false"/>
                <w:color w:val="000000"/>
                <w:sz w:val="20"/>
              </w:rPr>
              <w:t>
Дағды 1:</w:t>
            </w:r>
          </w:p>
          <w:bookmarkEnd w:id="873"/>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874"/>
          <w:p>
            <w:pPr>
              <w:spacing w:after="20"/>
              <w:ind w:left="20"/>
              <w:jc w:val="both"/>
            </w:pPr>
            <w:r>
              <w:rPr>
                <w:rFonts w:ascii="Times New Roman"/>
                <w:b w:val="false"/>
                <w:i w:val="false"/>
                <w:color w:val="000000"/>
                <w:sz w:val="20"/>
              </w:rPr>
              <w:t>
Дағдылар:</w:t>
            </w:r>
          </w:p>
          <w:bookmarkEnd w:id="874"/>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объектінің жай-күйін сипаттауды жүзеге асыру.</w:t>
            </w:r>
          </w:p>
          <w:p>
            <w:pPr>
              <w:spacing w:after="20"/>
              <w:ind w:left="20"/>
              <w:jc w:val="both"/>
            </w:pPr>
            <w:r>
              <w:rPr>
                <w:rFonts w:ascii="Times New Roman"/>
                <w:b w:val="false"/>
                <w:i w:val="false"/>
                <w:color w:val="000000"/>
                <w:sz w:val="20"/>
              </w:rPr>
              <w:t>
4. Материалдардың күйін және олардың зақымдануын диагностикалау.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875"/>
          <w:p>
            <w:pPr>
              <w:spacing w:after="20"/>
              <w:ind w:left="20"/>
              <w:jc w:val="both"/>
            </w:pPr>
            <w:r>
              <w:rPr>
                <w:rFonts w:ascii="Times New Roman"/>
                <w:b w:val="false"/>
                <w:i w:val="false"/>
                <w:color w:val="000000"/>
                <w:sz w:val="20"/>
              </w:rPr>
              <w:t>
Білім:</w:t>
            </w:r>
          </w:p>
          <w:bookmarkEnd w:id="87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Қалпына келтіру жұмыстарын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876"/>
          <w:p>
            <w:pPr>
              <w:spacing w:after="20"/>
              <w:ind w:left="20"/>
              <w:jc w:val="both"/>
            </w:pPr>
            <w:r>
              <w:rPr>
                <w:rFonts w:ascii="Times New Roman"/>
                <w:b w:val="false"/>
                <w:i w:val="false"/>
                <w:color w:val="000000"/>
                <w:sz w:val="20"/>
              </w:rPr>
              <w:t>
Дағды 2:</w:t>
            </w:r>
          </w:p>
          <w:bookmarkEnd w:id="876"/>
          <w:p>
            <w:pPr>
              <w:spacing w:after="20"/>
              <w:ind w:left="20"/>
              <w:jc w:val="both"/>
            </w:pPr>
            <w:r>
              <w:rPr>
                <w:rFonts w:ascii="Times New Roman"/>
                <w:b w:val="false"/>
                <w:i w:val="false"/>
                <w:color w:val="000000"/>
                <w:sz w:val="20"/>
              </w:rPr>
              <w:t>
Архивтік құжаттарды реставрациялау бойынша жұмыстардың күрделілігі орташа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877"/>
          <w:p>
            <w:pPr>
              <w:spacing w:after="20"/>
              <w:ind w:left="20"/>
              <w:jc w:val="both"/>
            </w:pPr>
            <w:r>
              <w:rPr>
                <w:rFonts w:ascii="Times New Roman"/>
                <w:b w:val="false"/>
                <w:i w:val="false"/>
                <w:color w:val="000000"/>
                <w:sz w:val="20"/>
              </w:rPr>
              <w:t>
Дағдылар:</w:t>
            </w:r>
          </w:p>
          <w:bookmarkEnd w:id="877"/>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қолданылған әдістер мен материалдардың нәтижелерін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фотофиксациялауды және құжаттауды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w:t>
            </w:r>
          </w:p>
          <w:p>
            <w:pPr>
              <w:spacing w:after="20"/>
              <w:ind w:left="20"/>
              <w:jc w:val="both"/>
            </w:pPr>
            <w:r>
              <w:rPr>
                <w:rFonts w:ascii="Times New Roman"/>
                <w:b w:val="false"/>
                <w:i w:val="false"/>
                <w:color w:val="000000"/>
                <w:sz w:val="20"/>
              </w:rPr>
              <w:t>
4.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878"/>
          <w:p>
            <w:pPr>
              <w:spacing w:after="20"/>
              <w:ind w:left="20"/>
              <w:jc w:val="both"/>
            </w:pPr>
            <w:r>
              <w:rPr>
                <w:rFonts w:ascii="Times New Roman"/>
                <w:b w:val="false"/>
                <w:i w:val="false"/>
                <w:color w:val="000000"/>
                <w:sz w:val="20"/>
              </w:rPr>
              <w:t>
Білім:</w:t>
            </w:r>
          </w:p>
          <w:bookmarkEnd w:id="87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879"/>
          <w:p>
            <w:pPr>
              <w:spacing w:after="20"/>
              <w:ind w:left="20"/>
              <w:jc w:val="both"/>
            </w:pPr>
            <w:r>
              <w:rPr>
                <w:rFonts w:ascii="Times New Roman"/>
                <w:b w:val="false"/>
                <w:i w:val="false"/>
                <w:color w:val="000000"/>
                <w:sz w:val="20"/>
              </w:rPr>
              <w:t>
Міндеттеме</w:t>
            </w:r>
          </w:p>
          <w:bookmarkEnd w:id="879"/>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 "Архив құжаттарының суретші-реставраторы"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министрінің 2016 жылғы 27 маусымдағы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 Мемлекеттік архив мекемелерінің басшылары мен мамандары лауазымдарының үлгілік біліктілік сипаттамаларына сәйкес тиісті мамандық (біліктілік) бойынша техникалық және кәсіптік (арнаулы орта, кәсіптік орта) білімі және санаты жоқ архив құжаттарының суретші-реставраторы лауазымындағы жұмыс өтілі кемінде 2 жыл № 177, нормативтік құқықтық актілерді мемлекеттік тіркеу тізілімінде № 13943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деңгейдегі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талаптар қойылмай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қалпына келтіруші суретші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реставрациялау бойынша жұмыстарды орындау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880"/>
          <w:p>
            <w:pPr>
              <w:spacing w:after="20"/>
              <w:ind w:left="20"/>
              <w:jc w:val="both"/>
            </w:pPr>
            <w:r>
              <w:rPr>
                <w:rFonts w:ascii="Times New Roman"/>
                <w:b w:val="false"/>
                <w:i w:val="false"/>
                <w:color w:val="000000"/>
                <w:sz w:val="20"/>
              </w:rPr>
              <w:t>
Еңбек функциясы 1:</w:t>
            </w:r>
          </w:p>
          <w:bookmarkEnd w:id="880"/>
          <w:p>
            <w:pPr>
              <w:spacing w:after="20"/>
              <w:ind w:left="20"/>
              <w:jc w:val="both"/>
            </w:pPr>
            <w:r>
              <w:rPr>
                <w:rFonts w:ascii="Times New Roman"/>
                <w:b w:val="false"/>
                <w:i w:val="false"/>
                <w:color w:val="000000"/>
                <w:sz w:val="20"/>
              </w:rPr>
              <w:t>
Архивтік құжаттарды реставрациялау бойынша жұмыстарды орындау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881"/>
          <w:p>
            <w:pPr>
              <w:spacing w:after="20"/>
              <w:ind w:left="20"/>
              <w:jc w:val="both"/>
            </w:pPr>
            <w:r>
              <w:rPr>
                <w:rFonts w:ascii="Times New Roman"/>
                <w:b w:val="false"/>
                <w:i w:val="false"/>
                <w:color w:val="000000"/>
                <w:sz w:val="20"/>
              </w:rPr>
              <w:t>
Дағды 1:</w:t>
            </w:r>
          </w:p>
          <w:bookmarkEnd w:id="881"/>
          <w:p>
            <w:pPr>
              <w:spacing w:after="20"/>
              <w:ind w:left="20"/>
              <w:jc w:val="both"/>
            </w:pPr>
            <w:r>
              <w:rPr>
                <w:rFonts w:ascii="Times New Roman"/>
                <w:b w:val="false"/>
                <w:i w:val="false"/>
                <w:color w:val="000000"/>
                <w:sz w:val="20"/>
              </w:rPr>
              <w:t>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882"/>
          <w:p>
            <w:pPr>
              <w:spacing w:after="20"/>
              <w:ind w:left="20"/>
              <w:jc w:val="both"/>
            </w:pPr>
            <w:r>
              <w:rPr>
                <w:rFonts w:ascii="Times New Roman"/>
                <w:b w:val="false"/>
                <w:i w:val="false"/>
                <w:color w:val="000000"/>
                <w:sz w:val="20"/>
              </w:rPr>
              <w:t>
Дағдылар:</w:t>
            </w:r>
          </w:p>
          <w:bookmarkEnd w:id="882"/>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объектіге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3. Қалпына келтірілетін объектінің жай-күйін сипаттауды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883"/>
          <w:p>
            <w:pPr>
              <w:spacing w:after="20"/>
              <w:ind w:left="20"/>
              <w:jc w:val="both"/>
            </w:pPr>
            <w:r>
              <w:rPr>
                <w:rFonts w:ascii="Times New Roman"/>
                <w:b w:val="false"/>
                <w:i w:val="false"/>
                <w:color w:val="000000"/>
                <w:sz w:val="20"/>
              </w:rPr>
              <w:t>
Білім:</w:t>
            </w:r>
          </w:p>
          <w:bookmarkEnd w:id="88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Қалпына келтіру жұмыстарын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884"/>
          <w:p>
            <w:pPr>
              <w:spacing w:after="20"/>
              <w:ind w:left="20"/>
              <w:jc w:val="both"/>
            </w:pPr>
            <w:r>
              <w:rPr>
                <w:rFonts w:ascii="Times New Roman"/>
                <w:b w:val="false"/>
                <w:i w:val="false"/>
                <w:color w:val="000000"/>
                <w:sz w:val="20"/>
              </w:rPr>
              <w:t>
Дағды 2:</w:t>
            </w:r>
          </w:p>
          <w:bookmarkEnd w:id="884"/>
          <w:p>
            <w:pPr>
              <w:spacing w:after="20"/>
              <w:ind w:left="20"/>
              <w:jc w:val="both"/>
            </w:pPr>
            <w:r>
              <w:rPr>
                <w:rFonts w:ascii="Times New Roman"/>
                <w:b w:val="false"/>
                <w:i w:val="false"/>
                <w:color w:val="000000"/>
                <w:sz w:val="20"/>
              </w:rPr>
              <w:t>
Архивтік құжаттарды реставрациялау бойынша жұмыстардың күрделілігі орташа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885"/>
          <w:p>
            <w:pPr>
              <w:spacing w:after="20"/>
              <w:ind w:left="20"/>
              <w:jc w:val="both"/>
            </w:pPr>
            <w:r>
              <w:rPr>
                <w:rFonts w:ascii="Times New Roman"/>
                <w:b w:val="false"/>
                <w:i w:val="false"/>
                <w:color w:val="000000"/>
                <w:sz w:val="20"/>
              </w:rPr>
              <w:t>
Дағдылар:</w:t>
            </w:r>
          </w:p>
          <w:bookmarkEnd w:id="885"/>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жасау, қолданылған әдістер мен материалдардың нәтижелерін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жұмыстарының жекелеген процестерін фотофиксациялауды және құжаттауды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Негізді, топырақты және түрлі-түсті қабатты нығайтуды, сондай-ақ кескіндеме мен графика туындыларын қалпына келтіру кезінде авторлық жұмысты жасыратын немесе бұрмалайтын кейінгі қабаттарды жоюды жүзеге асыру.</w:t>
            </w:r>
          </w:p>
          <w:p>
            <w:pPr>
              <w:spacing w:after="20"/>
              <w:ind w:left="20"/>
              <w:jc w:val="both"/>
            </w:pPr>
            <w:r>
              <w:rPr>
                <w:rFonts w:ascii="Times New Roman"/>
                <w:b w:val="false"/>
                <w:i w:val="false"/>
                <w:color w:val="000000"/>
                <w:sz w:val="20"/>
              </w:rPr>
              <w:t>
4.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886"/>
          <w:p>
            <w:pPr>
              <w:spacing w:after="20"/>
              <w:ind w:left="20"/>
              <w:jc w:val="both"/>
            </w:pPr>
            <w:r>
              <w:rPr>
                <w:rFonts w:ascii="Times New Roman"/>
                <w:b w:val="false"/>
                <w:i w:val="false"/>
                <w:color w:val="000000"/>
                <w:sz w:val="20"/>
              </w:rPr>
              <w:t>
Білім:</w:t>
            </w:r>
          </w:p>
          <w:bookmarkEnd w:id="88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Архивтік құжаттардың барлық түрлеріндегі қартаю процестерінің түрлері, қасиеттері және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Қалпына келтіру жұмыстарын орындау тәртібі мен шарттары.</w:t>
            </w:r>
          </w:p>
          <w:p>
            <w:pPr>
              <w:spacing w:after="20"/>
              <w:ind w:left="20"/>
              <w:jc w:val="both"/>
            </w:pPr>
            <w:r>
              <w:rPr>
                <w:rFonts w:ascii="Times New Roman"/>
                <w:b w:val="false"/>
                <w:i w:val="false"/>
                <w:color w:val="000000"/>
                <w:sz w:val="20"/>
              </w:rPr>
              <w:t>
8.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887"/>
          <w:p>
            <w:pPr>
              <w:spacing w:after="20"/>
              <w:ind w:left="20"/>
              <w:jc w:val="both"/>
            </w:pPr>
            <w:r>
              <w:rPr>
                <w:rFonts w:ascii="Times New Roman"/>
                <w:b w:val="false"/>
                <w:i w:val="false"/>
                <w:color w:val="000000"/>
                <w:sz w:val="20"/>
              </w:rPr>
              <w:t>
Міндеттеме</w:t>
            </w:r>
          </w:p>
          <w:bookmarkEnd w:id="887"/>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 "Архивтік құжаттарды қалпына келтіруші"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және кітапхана материалдарын қалпына келтіруші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бойынша 6-разряд (57-шығарылым, 3-тарау. Реставрациялау жұмыстарына разрядтар бойынша жұмысшылар кәсіптерінің тарифтік-біліктілік сипаттамалары, 12-параграф. Нормативтік құқықтық актілерді мемлекеттік тіркеу тізілімінде № 20336 болып тіркелген Қазақстан Республикасы Еңбек және халықты әлеуметтік қорғау министрінің 2020 жылғы 7 сәуірдегі № 125 </w:t>
            </w:r>
            <w:r>
              <w:rPr>
                <w:rFonts w:ascii="Times New Roman"/>
                <w:b w:val="false"/>
                <w:i w:val="false"/>
                <w:color w:val="000000"/>
                <w:sz w:val="20"/>
              </w:rPr>
              <w:t>бұйрығымен</w:t>
            </w:r>
            <w:r>
              <w:rPr>
                <w:rFonts w:ascii="Times New Roman"/>
                <w:b w:val="false"/>
                <w:i w:val="false"/>
                <w:color w:val="000000"/>
                <w:sz w:val="20"/>
              </w:rPr>
              <w:t xml:space="preserve"> бекітілген архив және кітапхана материалдарын қалпына келтіруші, 6-разряд, 166-168-тармақтар).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 орта білім (қолданбалы бакалавриат)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Бакалавриатта кемінде екі жыл оқу немесе жоғары білім беру бағдарламаларын үш жыл меңгерген, практикалық тәжірибе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Суретші-қалпына келтіруші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мәдени игілік объектісіне жатқызылған аса құнды құжаттар мен құжаттарды эксперименттік реставрациялау жұмыстарын орындау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Еңбек функциясы 1: Ұлттық мәдени игілік объектісіне жатқызылған аса құнды құжаттар мен құжаттарды эксперименттік реставрациялау жұмыстарын орындау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888"/>
          <w:p>
            <w:pPr>
              <w:spacing w:after="20"/>
              <w:ind w:left="20"/>
              <w:jc w:val="both"/>
            </w:pPr>
            <w:r>
              <w:rPr>
                <w:rFonts w:ascii="Times New Roman"/>
                <w:b w:val="false"/>
                <w:i w:val="false"/>
                <w:color w:val="000000"/>
                <w:sz w:val="20"/>
              </w:rPr>
              <w:t xml:space="preserve">
Дағды </w:t>
            </w:r>
          </w:p>
          <w:bookmarkEnd w:id="888"/>
          <w:p>
            <w:pPr>
              <w:spacing w:after="20"/>
              <w:ind w:left="20"/>
              <w:jc w:val="both"/>
            </w:pPr>
            <w:r>
              <w:rPr>
                <w:rFonts w:ascii="Times New Roman"/>
                <w:b w:val="false"/>
                <w:i w:val="false"/>
                <w:color w:val="000000"/>
                <w:sz w:val="20"/>
              </w:rPr>
              <w:t>
1: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889"/>
          <w:p>
            <w:pPr>
              <w:spacing w:after="20"/>
              <w:ind w:left="20"/>
              <w:jc w:val="both"/>
            </w:pPr>
            <w:r>
              <w:rPr>
                <w:rFonts w:ascii="Times New Roman"/>
                <w:b w:val="false"/>
                <w:i w:val="false"/>
                <w:color w:val="000000"/>
                <w:sz w:val="20"/>
              </w:rPr>
              <w:t xml:space="preserve">
Дағдылар: </w:t>
            </w:r>
          </w:p>
          <w:bookmarkEnd w:id="8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Қалпына келтірілетін объектіге тексеру жүргізу.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Оның бастапқы көрінісін орнатыңыз, оның өзгеру тарихын анықтаңыз.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Қалпына келтірілетін объектінің жай-күйін сипаттауды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Қалпына келтірілетін объектінің бұзылуының себептері мен сипатын анықтаңыз. </w:t>
            </w:r>
          </w:p>
          <w:p>
            <w:pPr>
              <w:spacing w:after="20"/>
              <w:ind w:left="20"/>
              <w:jc w:val="both"/>
            </w:pPr>
            <w:r>
              <w:rPr>
                <w:rFonts w:ascii="Times New Roman"/>
                <w:b w:val="false"/>
                <w:i w:val="false"/>
                <w:color w:val="000000"/>
                <w:sz w:val="20"/>
              </w:rPr>
              <w:t>
5. Материалдардың күйін және олардың зақымдануын диагностикалау.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890"/>
          <w:p>
            <w:pPr>
              <w:spacing w:after="20"/>
              <w:ind w:left="20"/>
              <w:jc w:val="both"/>
            </w:pPr>
            <w:r>
              <w:rPr>
                <w:rFonts w:ascii="Times New Roman"/>
                <w:b w:val="false"/>
                <w:i w:val="false"/>
                <w:color w:val="000000"/>
                <w:sz w:val="20"/>
              </w:rPr>
              <w:t>
Білім:</w:t>
            </w:r>
          </w:p>
          <w:bookmarkEnd w:id="89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мәдениет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Архивтік құжаттардың барлық түрлеріндегі қартаю процестерінің түрлері, қасиеттері және мәні.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Пайдаланылатын техникалық құралдардың, материалдардың техникалық сипаттамалары, конструктивтік ерекшеліктері және олардың қасиеттері.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Есептеу техникасының, коммуникацияның және байланыстың заманауи құралдары.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Қалпына келтіру жұмыстарын орындау тәртібі мен шарттары. </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891"/>
          <w:p>
            <w:pPr>
              <w:spacing w:after="20"/>
              <w:ind w:left="20"/>
              <w:jc w:val="both"/>
            </w:pPr>
            <w:r>
              <w:rPr>
                <w:rFonts w:ascii="Times New Roman"/>
                <w:b w:val="false"/>
                <w:i w:val="false"/>
                <w:color w:val="000000"/>
                <w:sz w:val="20"/>
              </w:rPr>
              <w:t xml:space="preserve">
Дағды </w:t>
            </w:r>
          </w:p>
          <w:bookmarkEnd w:id="891"/>
          <w:p>
            <w:pPr>
              <w:spacing w:after="20"/>
              <w:ind w:left="20"/>
              <w:jc w:val="both"/>
            </w:pPr>
            <w:r>
              <w:rPr>
                <w:rFonts w:ascii="Times New Roman"/>
                <w:b w:val="false"/>
                <w:i w:val="false"/>
                <w:color w:val="000000"/>
                <w:sz w:val="20"/>
              </w:rPr>
              <w:t>
2: Архивтік құжаттарды реставрациялау бойынша жұмыстардың күрделілігі орташа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892"/>
          <w:p>
            <w:pPr>
              <w:spacing w:after="20"/>
              <w:ind w:left="20"/>
              <w:jc w:val="both"/>
            </w:pPr>
            <w:r>
              <w:rPr>
                <w:rFonts w:ascii="Times New Roman"/>
                <w:b w:val="false"/>
                <w:i w:val="false"/>
                <w:color w:val="000000"/>
                <w:sz w:val="20"/>
              </w:rPr>
              <w:t xml:space="preserve">
Дағдылар: </w:t>
            </w:r>
          </w:p>
          <w:bookmarkEnd w:id="8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Объектінің зақымдану тізімдемесін жасау, қолданылған әдістер мен материалдардың нәтижелерін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Аса құнды құжаттарды, қолжазбаларды, сирек кездесетін кітаптарды, карталардың түпнұсқаларын, плакаттарды, гравюраларды және басқа да бейнелеу материалдарын реставрациялау және зарарсыздандыру тәртібін өз бетінше айқындау.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Құжаттардың фрагменттерін, баспа басылымдары мен мөрлердің парақтарын іріктеуді және монтаждауды жүзеге асыру. </w:t>
            </w:r>
          </w:p>
          <w:p>
            <w:pPr>
              <w:spacing w:after="20"/>
              <w:ind w:left="20"/>
              <w:jc w:val="both"/>
            </w:pPr>
            <w:r>
              <w:rPr>
                <w:rFonts w:ascii="Times New Roman"/>
                <w:b w:val="false"/>
                <w:i w:val="false"/>
                <w:color w:val="000000"/>
                <w:sz w:val="20"/>
              </w:rPr>
              <w:t>
4. Архивтік құжаттарды қалпына келтіру мәселелері бойынша кеңес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893"/>
          <w:p>
            <w:pPr>
              <w:spacing w:after="20"/>
              <w:ind w:left="20"/>
              <w:jc w:val="both"/>
            </w:pPr>
            <w:r>
              <w:rPr>
                <w:rFonts w:ascii="Times New Roman"/>
                <w:b w:val="false"/>
                <w:i w:val="false"/>
                <w:color w:val="000000"/>
                <w:sz w:val="20"/>
              </w:rPr>
              <w:t>
Білім:</w:t>
            </w:r>
          </w:p>
          <w:bookmarkEnd w:id="8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 ісі және мәдениет саласындағы заңнамалар мен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Архивтік құжаттардың барлық түрлеріндегі ескіру процестерінің түрлері, қасиеттері және мәні. </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Архивтік құжаттарды қалпына келтірудің техникасы, технологиясы, материалдардың түрлері, негізгі әдістері және оларды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Пайдаланылатын техникалық құралдардың, материалдардың техникалық сипаттамалары, конструктивтік ерекшеліктері және олардың қасиеттері.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Есептеу техникасының, коммуникацияның және байланыстың заманауи құралдары.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Қалпына келтіру жұмыстарын орындау тәртібі мен шарттары. </w:t>
            </w:r>
          </w:p>
          <w:p>
            <w:pPr>
              <w:spacing w:after="20"/>
              <w:ind w:left="20"/>
              <w:jc w:val="both"/>
            </w:pPr>
            <w:r>
              <w:rPr>
                <w:rFonts w:ascii="Times New Roman"/>
                <w:b w:val="false"/>
                <w:i w:val="false"/>
                <w:color w:val="000000"/>
                <w:sz w:val="20"/>
              </w:rPr>
              <w:t>
7.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894"/>
          <w:p>
            <w:pPr>
              <w:spacing w:after="20"/>
              <w:ind w:left="20"/>
              <w:jc w:val="both"/>
            </w:pPr>
            <w:r>
              <w:rPr>
                <w:rFonts w:ascii="Times New Roman"/>
                <w:b w:val="false"/>
                <w:i w:val="false"/>
                <w:color w:val="000000"/>
                <w:sz w:val="20"/>
              </w:rPr>
              <w:t xml:space="preserve">
Міндеттеме: </w:t>
            </w:r>
          </w:p>
          <w:bookmarkEnd w:id="894"/>
          <w:p>
            <w:pPr>
              <w:spacing w:after="20"/>
              <w:ind w:left="20"/>
              <w:jc w:val="both"/>
            </w:pPr>
            <w:r>
              <w:rPr>
                <w:rFonts w:ascii="Times New Roman"/>
                <w:b w:val="false"/>
                <w:i w:val="false"/>
                <w:color w:val="000000"/>
                <w:sz w:val="20"/>
              </w:rPr>
              <w:t>
Ұйымдастырушылық қабілеттер; Дербестік және жауапкершілік; Ынтымақтастық және өзара әрекеттесу; Ойлаудың икемділігі; Командада жұмыс істей білу; Логикалық ойлау; Ізгі ниет; Жазбаша және коммуникативті дағдылар; Оқу және өзін-өзі оқыту қабілеті; Бастама;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 "Архивтік құжаттарды қалпына келтіруші"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және кітапхана материалдарын қалпына келтіруші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бойынша 6-разряд (57-шығарылым, 3-тарау. Реставрациялау жұмыстарына разрядтар бойынша жұмысшылар кәсіптерінің тарифтік-біліктілік сипаттамалары, 12-параграф. Нормативтік құқықтық актілерді мемлекеттік тіркеу тізілімінде № 20336 болып тіркелген Қазақстан Республикасы Еңбек және халықты әлеуметтік қорғау министрінің 2020 жылғы 7 сәуірдегі № 125 </w:t>
            </w:r>
            <w:r>
              <w:rPr>
                <w:rFonts w:ascii="Times New Roman"/>
                <w:b w:val="false"/>
                <w:i w:val="false"/>
                <w:color w:val="000000"/>
                <w:sz w:val="20"/>
              </w:rPr>
              <w:t>бұйрығымен</w:t>
            </w:r>
            <w:r>
              <w:rPr>
                <w:rFonts w:ascii="Times New Roman"/>
                <w:b w:val="false"/>
                <w:i w:val="false"/>
                <w:color w:val="000000"/>
                <w:sz w:val="20"/>
              </w:rPr>
              <w:t xml:space="preserve"> бекітілген архив және кітапхана материалдарын қалпына келтіруші, 6-разряд, 166-168-тармақтар).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деңгейдегі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Суретші-қалпына келтіруші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мәдени игілік объектісіне жатқызылған аса құнды құжаттар мен құжаттарды эксперименттік реставрациялау жұмыстарын орындау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895"/>
          <w:p>
            <w:pPr>
              <w:spacing w:after="20"/>
              <w:ind w:left="20"/>
              <w:jc w:val="both"/>
            </w:pPr>
            <w:r>
              <w:rPr>
                <w:rFonts w:ascii="Times New Roman"/>
                <w:b w:val="false"/>
                <w:i w:val="false"/>
                <w:color w:val="000000"/>
                <w:sz w:val="20"/>
              </w:rPr>
              <w:t xml:space="preserve">
Еңбек функциясы 1: </w:t>
            </w:r>
          </w:p>
          <w:bookmarkEnd w:id="895"/>
          <w:p>
            <w:pPr>
              <w:spacing w:after="20"/>
              <w:ind w:left="20"/>
              <w:jc w:val="both"/>
            </w:pPr>
            <w:r>
              <w:rPr>
                <w:rFonts w:ascii="Times New Roman"/>
                <w:b w:val="false"/>
                <w:i w:val="false"/>
                <w:color w:val="000000"/>
                <w:sz w:val="20"/>
              </w:rPr>
              <w:t>
Ұлттық мәдени игілік объектісіне жатқызылған аса құнды құжаттар мен құжаттарды эксперименттік реставрациялау жұмыстарын орындау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896"/>
          <w:p>
            <w:pPr>
              <w:spacing w:after="20"/>
              <w:ind w:left="20"/>
              <w:jc w:val="both"/>
            </w:pPr>
            <w:r>
              <w:rPr>
                <w:rFonts w:ascii="Times New Roman"/>
                <w:b w:val="false"/>
                <w:i w:val="false"/>
                <w:color w:val="000000"/>
                <w:sz w:val="20"/>
              </w:rPr>
              <w:t xml:space="preserve">
Дағды </w:t>
            </w:r>
          </w:p>
          <w:bookmarkEnd w:id="896"/>
          <w:p>
            <w:pPr>
              <w:spacing w:after="20"/>
              <w:ind w:left="20"/>
              <w:jc w:val="both"/>
            </w:pPr>
            <w:r>
              <w:rPr>
                <w:rFonts w:ascii="Times New Roman"/>
                <w:b w:val="false"/>
                <w:i w:val="false"/>
                <w:color w:val="000000"/>
                <w:sz w:val="20"/>
              </w:rPr>
              <w:t>
1: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897"/>
          <w:p>
            <w:pPr>
              <w:spacing w:after="20"/>
              <w:ind w:left="20"/>
              <w:jc w:val="both"/>
            </w:pPr>
            <w:r>
              <w:rPr>
                <w:rFonts w:ascii="Times New Roman"/>
                <w:b w:val="false"/>
                <w:i w:val="false"/>
                <w:color w:val="000000"/>
                <w:sz w:val="20"/>
              </w:rPr>
              <w:t xml:space="preserve">
Дағдылар: </w:t>
            </w:r>
          </w:p>
          <w:bookmarkEnd w:id="8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Қалпына келтірілетін объектіге тексеру жүргізу.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Қалпына келтірілетін объектінің жай-күйін сипаттауды жүзеге асыру. </w:t>
            </w:r>
          </w:p>
          <w:p>
            <w:pPr>
              <w:spacing w:after="20"/>
              <w:ind w:left="20"/>
              <w:jc w:val="both"/>
            </w:pPr>
            <w:r>
              <w:rPr>
                <w:rFonts w:ascii="Times New Roman"/>
                <w:b w:val="false"/>
                <w:i w:val="false"/>
                <w:color w:val="000000"/>
                <w:sz w:val="20"/>
              </w:rPr>
              <w:t>
3. Қалпына келтірілетін объектінің бұзылуының себептері мен сипатын анықтаңыз.</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898"/>
          <w:p>
            <w:pPr>
              <w:spacing w:after="20"/>
              <w:ind w:left="20"/>
              <w:jc w:val="both"/>
            </w:pPr>
            <w:r>
              <w:rPr>
                <w:rFonts w:ascii="Times New Roman"/>
                <w:b w:val="false"/>
                <w:i w:val="false"/>
                <w:color w:val="000000"/>
                <w:sz w:val="20"/>
              </w:rPr>
              <w:t xml:space="preserve">
Білім: </w:t>
            </w:r>
          </w:p>
          <w:bookmarkEnd w:id="8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 ісі және мәдениет саласындағы заңнамалар мен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Архивтік құжаттардың барлық түрлеріндегі қартаю процестерінің түрлері, қасиеттері және мәні.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Пайдаланылатын техникалық құралдардың, материалдардың техникалық сипаттамалары, конструктивтік ерекшеліктері және олардың қасиеттері.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Есептеу техникасының, коммуникацияның және байланыстың заманауи құралдары.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Қалпына келтіру жұмыстарын орындау тәртібі мен шарттары. </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899"/>
          <w:p>
            <w:pPr>
              <w:spacing w:after="20"/>
              <w:ind w:left="20"/>
              <w:jc w:val="both"/>
            </w:pPr>
            <w:r>
              <w:rPr>
                <w:rFonts w:ascii="Times New Roman"/>
                <w:b w:val="false"/>
                <w:i w:val="false"/>
                <w:color w:val="000000"/>
                <w:sz w:val="20"/>
              </w:rPr>
              <w:t xml:space="preserve">
Дағды </w:t>
            </w:r>
          </w:p>
          <w:bookmarkEnd w:id="899"/>
          <w:p>
            <w:pPr>
              <w:spacing w:after="20"/>
              <w:ind w:left="20"/>
              <w:jc w:val="both"/>
            </w:pPr>
            <w:r>
              <w:rPr>
                <w:rFonts w:ascii="Times New Roman"/>
                <w:b w:val="false"/>
                <w:i w:val="false"/>
                <w:color w:val="000000"/>
                <w:sz w:val="20"/>
              </w:rPr>
              <w:t>
2: Архивтік құжаттарды реставрациялау бойынша жұмыстардың күрделілігі орташа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900"/>
          <w:p>
            <w:pPr>
              <w:spacing w:after="20"/>
              <w:ind w:left="20"/>
              <w:jc w:val="both"/>
            </w:pPr>
            <w:r>
              <w:rPr>
                <w:rFonts w:ascii="Times New Roman"/>
                <w:b w:val="false"/>
                <w:i w:val="false"/>
                <w:color w:val="000000"/>
                <w:sz w:val="20"/>
              </w:rPr>
              <w:t xml:space="preserve">
Дағдылар: </w:t>
            </w:r>
          </w:p>
          <w:bookmarkEnd w:id="9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Объектінің зақымдану тізімдемесін жасау, қолданылған әдістер мен материалдардың нәтижелерін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Аса құнды және басқа да архивтік құжаттарды қалпына келтіру және зарарсыздандыру тәртібін дербес айқындау</w:t>
            </w:r>
          </w:p>
          <w:p>
            <w:pPr>
              <w:spacing w:after="20"/>
              <w:ind w:left="20"/>
              <w:jc w:val="both"/>
            </w:pPr>
            <w:r>
              <w:rPr>
                <w:rFonts w:ascii="Times New Roman"/>
                <w:b w:val="false"/>
                <w:i w:val="false"/>
                <w:color w:val="000000"/>
                <w:sz w:val="20"/>
              </w:rPr>
              <w:t>
3. Құжаттардың фрагменттерін, баспа басылымдары мен мөрлердің парақтарын іріктеуді және монтаждауды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901"/>
          <w:p>
            <w:pPr>
              <w:spacing w:after="20"/>
              <w:ind w:left="20"/>
              <w:jc w:val="both"/>
            </w:pPr>
            <w:r>
              <w:rPr>
                <w:rFonts w:ascii="Times New Roman"/>
                <w:b w:val="false"/>
                <w:i w:val="false"/>
                <w:color w:val="000000"/>
                <w:sz w:val="20"/>
              </w:rPr>
              <w:t xml:space="preserve">
Білім: </w:t>
            </w:r>
          </w:p>
          <w:bookmarkEnd w:id="9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 ісі және мәдениет саласындағы заңнамалар мен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Архивтік құжаттардың барлық түрлеріндегі қартаю процестерінің түрлері, қасиеттері және мәні.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Архивтік құжаттарды қалпына келтірудің техникасы, технологиясы, материалдардың түрлері, негізгі әдістері және оларды қолдану тәсілдері.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Пайдаланылатын техникалық құралдардың, материалдардың техникалық сипаттамалары, конструктивтік ерекшеліктері және олардың қасиеттері.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Есептеу техникасының, коммуникацияның және байланыстың заманауи құралдары.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Қалпына келтіру жұмыстарын орындау тәртібі мен шарттары.</w:t>
            </w:r>
          </w:p>
          <w:p>
            <w:pPr>
              <w:spacing w:after="20"/>
              <w:ind w:left="20"/>
              <w:jc w:val="both"/>
            </w:pPr>
            <w:r>
              <w:rPr>
                <w:rFonts w:ascii="Times New Roman"/>
                <w:b w:val="false"/>
                <w:i w:val="false"/>
                <w:color w:val="000000"/>
                <w:sz w:val="20"/>
              </w:rPr>
              <w:t>
7.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902"/>
          <w:p>
            <w:pPr>
              <w:spacing w:after="20"/>
              <w:ind w:left="20"/>
              <w:jc w:val="both"/>
            </w:pPr>
            <w:r>
              <w:rPr>
                <w:rFonts w:ascii="Times New Roman"/>
                <w:b w:val="false"/>
                <w:i w:val="false"/>
                <w:color w:val="000000"/>
                <w:sz w:val="20"/>
              </w:rPr>
              <w:t xml:space="preserve">
Міндеттеме </w:t>
            </w:r>
          </w:p>
          <w:bookmarkEnd w:id="9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Ұйымдастырушылық қабілеттер;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Дербестік және жауапкершілік; </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Ойлаудың икемділігі;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Логикалық ойлау;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Ізгі ниет;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Жазбаша және коммуникативті дағдылар;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Оқу және өзін-өзі оқыту қабілеті;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Бастама; </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құжаттарын қалпына келтіруші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"Архивтік құжаттарды қалпына келтіруші"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және кітапхана материалдарын қалпына келтіруші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бойынша 3-5-разрядтар (57-шығарылым, 3-тарау. Реставрациялау жұмыстарына разрядтар бойынша жұмысшылар кәсіптерінің тарифтік-біліктілік сипаттамалары, 9-11-параграфтар. Нормативтік құқықтық актілерді мемлекеттік тіркеу тізілімінде № 20336 болып тіркелген Қазақстан Республикасы Еңбек және халықты әлеуметтік қорғау министрінің 2020 жылғы 7 сәуірдегі № 125 </w:t>
            </w:r>
            <w:r>
              <w:rPr>
                <w:rFonts w:ascii="Times New Roman"/>
                <w:b w:val="false"/>
                <w:i w:val="false"/>
                <w:color w:val="000000"/>
                <w:sz w:val="20"/>
              </w:rPr>
              <w:t>бұйрығымен</w:t>
            </w:r>
            <w:r>
              <w:rPr>
                <w:rFonts w:ascii="Times New Roman"/>
                <w:b w:val="false"/>
                <w:i w:val="false"/>
                <w:color w:val="000000"/>
                <w:sz w:val="20"/>
              </w:rPr>
              <w:t xml:space="preserve"> бекітілген архив және кітапхана материалдарын қалпына келтіруші, 3,4,5 разрядтар, 160-165-тармақтар).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және кәсіптік даярлық (кәсіпорында оқыту)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2621-3-003 Көркем шығармалар мен тарихи ескерткіштерді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7319-9-009 Архив және кітапхана материалдарын қалпына келтіруші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Суретші-қалпына келтіруші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мәдени игілік объектісіне жатқызылған аса құнды құжаттар мен құжаттарды эксперименттік реставрациялау жұмыстарын орындау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903"/>
          <w:p>
            <w:pPr>
              <w:spacing w:after="20"/>
              <w:ind w:left="20"/>
              <w:jc w:val="both"/>
            </w:pPr>
            <w:r>
              <w:rPr>
                <w:rFonts w:ascii="Times New Roman"/>
                <w:b w:val="false"/>
                <w:i w:val="false"/>
                <w:color w:val="000000"/>
                <w:sz w:val="20"/>
              </w:rPr>
              <w:t>
Еңбек функциясы</w:t>
            </w:r>
          </w:p>
          <w:bookmarkEnd w:id="903"/>
          <w:p>
            <w:pPr>
              <w:spacing w:after="20"/>
              <w:ind w:left="20"/>
              <w:jc w:val="both"/>
            </w:pPr>
            <w:r>
              <w:rPr>
                <w:rFonts w:ascii="Times New Roman"/>
                <w:b w:val="false"/>
                <w:i w:val="false"/>
                <w:color w:val="000000"/>
                <w:sz w:val="20"/>
              </w:rPr>
              <w:t>
 1: Ұлттық мәдени игілік объектісіне жатқызылған аса құнды құжаттар мен құжаттарды эксперименттік реставрациялау жұмыстарын орындау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904"/>
          <w:p>
            <w:pPr>
              <w:spacing w:after="20"/>
              <w:ind w:left="20"/>
              <w:jc w:val="both"/>
            </w:pPr>
            <w:r>
              <w:rPr>
                <w:rFonts w:ascii="Times New Roman"/>
                <w:b w:val="false"/>
                <w:i w:val="false"/>
                <w:color w:val="000000"/>
                <w:sz w:val="20"/>
              </w:rPr>
              <w:t xml:space="preserve">
Дағды </w:t>
            </w:r>
          </w:p>
          <w:bookmarkEnd w:id="904"/>
          <w:p>
            <w:pPr>
              <w:spacing w:after="20"/>
              <w:ind w:left="20"/>
              <w:jc w:val="both"/>
            </w:pPr>
            <w:r>
              <w:rPr>
                <w:rFonts w:ascii="Times New Roman"/>
                <w:b w:val="false"/>
                <w:i w:val="false"/>
                <w:color w:val="000000"/>
                <w:sz w:val="20"/>
              </w:rPr>
              <w:t>
1: Архивтік құжаттардың физикалық және техникалық жай-күйіне тексеру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905"/>
          <w:p>
            <w:pPr>
              <w:spacing w:after="20"/>
              <w:ind w:left="20"/>
              <w:jc w:val="both"/>
            </w:pPr>
            <w:r>
              <w:rPr>
                <w:rFonts w:ascii="Times New Roman"/>
                <w:b w:val="false"/>
                <w:i w:val="false"/>
                <w:color w:val="000000"/>
                <w:sz w:val="20"/>
              </w:rPr>
              <w:t xml:space="preserve">
Дағдылар: </w:t>
            </w:r>
          </w:p>
          <w:bookmarkEnd w:id="9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Қалпына келтірілетін объектіге тексеру жүргізу.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Қалпына келтірілетін объектінің жай-күйін сипаттауды жүзеге асыру. </w:t>
            </w:r>
          </w:p>
          <w:p>
            <w:pPr>
              <w:spacing w:after="20"/>
              <w:ind w:left="20"/>
              <w:jc w:val="both"/>
            </w:pPr>
            <w:r>
              <w:rPr>
                <w:rFonts w:ascii="Times New Roman"/>
                <w:b w:val="false"/>
                <w:i w:val="false"/>
                <w:color w:val="000000"/>
                <w:sz w:val="20"/>
              </w:rPr>
              <w:t>
3. Қалпына келтірілетін объектінің бұзылуының себептері мен сипатын анықтаңыз.</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906"/>
          <w:p>
            <w:pPr>
              <w:spacing w:after="20"/>
              <w:ind w:left="20"/>
              <w:jc w:val="both"/>
            </w:pPr>
            <w:r>
              <w:rPr>
                <w:rFonts w:ascii="Times New Roman"/>
                <w:b w:val="false"/>
                <w:i w:val="false"/>
                <w:color w:val="000000"/>
                <w:sz w:val="20"/>
              </w:rPr>
              <w:t xml:space="preserve">
Білім: </w:t>
            </w:r>
          </w:p>
          <w:bookmarkEnd w:id="9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 ісі және мәдениет саласындағы заңнамалар мен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Архивтік құжаттардың барлық түрлеріндегі ескіру процестерінің түрлері, қасиеттері және мәні.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Пайдаланылатын техникалық құралдардың, материалдардың техникалық сипаттамалары, конструктивтік ерекшеліктері және олардың қасиеттері.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Есептеу техникасының, коммуникацияның және байланыстың заманауи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Қалпына келтіру жұмыстарын орындау тәртібі мен шарттары.</w:t>
            </w:r>
          </w:p>
          <w:p>
            <w:pPr>
              <w:spacing w:after="20"/>
              <w:ind w:left="20"/>
              <w:jc w:val="both"/>
            </w:pPr>
            <w:r>
              <w:rPr>
                <w:rFonts w:ascii="Times New Roman"/>
                <w:b w:val="false"/>
                <w:i w:val="false"/>
                <w:color w:val="000000"/>
                <w:sz w:val="20"/>
              </w:rPr>
              <w:t>
6. Архивтік құжаттарды реставрациялау саласындағы отандық және шетелдік тәжірибе, заманауи ақпараттық технологиялар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907"/>
          <w:p>
            <w:pPr>
              <w:spacing w:after="20"/>
              <w:ind w:left="20"/>
              <w:jc w:val="both"/>
            </w:pPr>
            <w:r>
              <w:rPr>
                <w:rFonts w:ascii="Times New Roman"/>
                <w:b w:val="false"/>
                <w:i w:val="false"/>
                <w:color w:val="000000"/>
                <w:sz w:val="20"/>
              </w:rPr>
              <w:t xml:space="preserve">
Дағды </w:t>
            </w:r>
          </w:p>
          <w:bookmarkEnd w:id="907"/>
          <w:p>
            <w:pPr>
              <w:spacing w:after="20"/>
              <w:ind w:left="20"/>
              <w:jc w:val="both"/>
            </w:pPr>
            <w:r>
              <w:rPr>
                <w:rFonts w:ascii="Times New Roman"/>
                <w:b w:val="false"/>
                <w:i w:val="false"/>
                <w:color w:val="000000"/>
                <w:sz w:val="20"/>
              </w:rPr>
              <w:t>
2: Архивтік құжаттарды қалпына келтіру бойынша қарапайым жұмыстарды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8" w:id="908"/>
          <w:p>
            <w:pPr>
              <w:spacing w:after="20"/>
              <w:ind w:left="20"/>
              <w:jc w:val="both"/>
            </w:pPr>
            <w:r>
              <w:rPr>
                <w:rFonts w:ascii="Times New Roman"/>
                <w:b w:val="false"/>
                <w:i w:val="false"/>
                <w:color w:val="000000"/>
                <w:sz w:val="20"/>
              </w:rPr>
              <w:t>
Дағдылар:</w:t>
            </w:r>
          </w:p>
          <w:bookmarkEnd w:id="908"/>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зақымдану тізімдемесін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Механикалық зақымдануы бар қағаз негізіндегі архивтік құжаттарды қалпына келтіруді және зарарсыздандыруды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Құжаттардың фрагменттерін, баспа басылымдары мен мөрлердің парақтарын іріктеуді және монтаждауды жүзеге асыру.</w:t>
            </w:r>
          </w:p>
          <w:p>
            <w:pPr>
              <w:spacing w:after="20"/>
              <w:ind w:left="20"/>
              <w:jc w:val="both"/>
            </w:pPr>
            <w:r>
              <w:rPr>
                <w:rFonts w:ascii="Times New Roman"/>
                <w:b w:val="false"/>
                <w:i w:val="false"/>
                <w:color w:val="000000"/>
                <w:sz w:val="20"/>
              </w:rPr>
              <w:t>
4. Қалпына келтірілген архивтік құжаттарды түптеуді (тігуді)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909"/>
          <w:p>
            <w:pPr>
              <w:spacing w:after="20"/>
              <w:ind w:left="20"/>
              <w:jc w:val="both"/>
            </w:pPr>
            <w:r>
              <w:rPr>
                <w:rFonts w:ascii="Times New Roman"/>
                <w:b w:val="false"/>
                <w:i w:val="false"/>
                <w:color w:val="000000"/>
                <w:sz w:val="20"/>
              </w:rPr>
              <w:t xml:space="preserve">
Білім: </w:t>
            </w:r>
          </w:p>
          <w:bookmarkEnd w:id="9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Архив ісі және мәдениет саласындағы заңнамалар мен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Құжаттарды тігу тәсілдері, құжаттар мен кітаптарды түптеу технологиясы, желімдердің негізгі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Архивтік құжаттарды реставрациялаудың технологиялары, материалдар түрлері, негізгі әдістері және оларды қолдану тәсілдері.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Есептеу техникасының, коммуникацияның және байланыстың заманауи құралдары. </w:t>
            </w:r>
          </w:p>
          <w:p>
            <w:pPr>
              <w:spacing w:after="20"/>
              <w:ind w:left="20"/>
              <w:jc w:val="both"/>
            </w:pPr>
            <w:r>
              <w:rPr>
                <w:rFonts w:ascii="Times New Roman"/>
                <w:b w:val="false"/>
                <w:i w:val="false"/>
                <w:color w:val="000000"/>
                <w:sz w:val="20"/>
              </w:rPr>
              <w:t>
5. Қалпына келтіру жұмыстарын орындау тәртібі мен шарттары.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910"/>
          <w:p>
            <w:pPr>
              <w:spacing w:after="20"/>
              <w:ind w:left="20"/>
              <w:jc w:val="both"/>
            </w:pPr>
            <w:r>
              <w:rPr>
                <w:rFonts w:ascii="Times New Roman"/>
                <w:b w:val="false"/>
                <w:i w:val="false"/>
                <w:color w:val="000000"/>
                <w:sz w:val="20"/>
              </w:rPr>
              <w:t xml:space="preserve">
Міндеттеме </w:t>
            </w:r>
          </w:p>
          <w:bookmarkEnd w:id="9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Ұйымдастырушылық қабілеттер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Дербестік және жауапкершілік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Ынтымақтастық және өзара әрекеттесу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Ойлаудың икемділігі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Логикалық ойлау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Ізгі ниет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Жазбаша және коммуникативті дағдылар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Оқу және өзін-өзі оқыту қабілеті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Бастама </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 суретші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құжаттарын қалпына келтіруші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құжаттарын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"Фильм материалдарын қалпына келтіруші"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8133-0-044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бойынша 6-7-разрядтар (32-шығарылым, 2-тарау. Химия-фотография өндірісі бойынша жұмыстарға разрядтар бойынша жұмысшылар кәсіптерінің тарифтік-біліктілік сипаттамалары, 123-124 параграфтар. Нормативтік құқықтық актілерді мемлекеттік тіркеу тізілімінде № 21595 болып тіркелген Қазақстан Республикасы Еңбек және халықты әлеуметтік қорғау министрінің 2020 жылғы 3 қарашадағы № 422 </w:t>
            </w:r>
            <w:r>
              <w:rPr>
                <w:rFonts w:ascii="Times New Roman"/>
                <w:b w:val="false"/>
                <w:i w:val="false"/>
                <w:color w:val="000000"/>
                <w:sz w:val="20"/>
              </w:rPr>
              <w:t>бұйрығымен</w:t>
            </w:r>
            <w:r>
              <w:rPr>
                <w:rFonts w:ascii="Times New Roman"/>
                <w:b w:val="false"/>
                <w:i w:val="false"/>
                <w:color w:val="000000"/>
                <w:sz w:val="20"/>
              </w:rPr>
              <w:t xml:space="preserve"> бекітілген фильм материалдарын қалпына келтіруші, 262-267-тармақтар).</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Бакалавриатта кемінде екі жыл оқу немесе жоғары білім беру бағдарламаларын меңгерген үш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Суретші-қалпына келтіруші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Киноматериалдардың бірінші түрін жасау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мәдени игілік объектілеріне жатқызылған аса құнды киноқұжаттар мен киноқұжаттарды реставрациялау жөніндегі жұмыстардың барлық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911"/>
          <w:p>
            <w:pPr>
              <w:spacing w:after="20"/>
              <w:ind w:left="20"/>
              <w:jc w:val="both"/>
            </w:pPr>
            <w:r>
              <w:rPr>
                <w:rFonts w:ascii="Times New Roman"/>
                <w:b w:val="false"/>
                <w:i w:val="false"/>
                <w:color w:val="000000"/>
                <w:sz w:val="20"/>
              </w:rPr>
              <w:t>
Еңбек функциясы 1:</w:t>
            </w:r>
          </w:p>
          <w:bookmarkEnd w:id="911"/>
          <w:p>
            <w:pPr>
              <w:spacing w:after="20"/>
              <w:ind w:left="20"/>
              <w:jc w:val="both"/>
            </w:pPr>
            <w:r>
              <w:rPr>
                <w:rFonts w:ascii="Times New Roman"/>
                <w:b w:val="false"/>
                <w:i w:val="false"/>
                <w:color w:val="000000"/>
                <w:sz w:val="20"/>
              </w:rPr>
              <w:t>
Ұлттық мәдени игілік объектілеріне жатқызылған аса құнды киноқұжаттар мен киноқұжаттарды реставрациялау жөніндегі жұмыстардың барлық түрлерін орындау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912"/>
          <w:p>
            <w:pPr>
              <w:spacing w:after="20"/>
              <w:ind w:left="20"/>
              <w:jc w:val="both"/>
            </w:pPr>
            <w:r>
              <w:rPr>
                <w:rFonts w:ascii="Times New Roman"/>
                <w:b w:val="false"/>
                <w:i w:val="false"/>
                <w:color w:val="000000"/>
                <w:sz w:val="20"/>
              </w:rPr>
              <w:t>
Дағды 1:</w:t>
            </w:r>
          </w:p>
          <w:bookmarkEnd w:id="912"/>
          <w:p>
            <w:pPr>
              <w:spacing w:after="20"/>
              <w:ind w:left="20"/>
              <w:jc w:val="both"/>
            </w:pPr>
            <w:r>
              <w:rPr>
                <w:rFonts w:ascii="Times New Roman"/>
                <w:b w:val="false"/>
                <w:i w:val="false"/>
                <w:color w:val="000000"/>
                <w:sz w:val="20"/>
              </w:rPr>
              <w:t>
Киноқұжаттардың физикалық және техникалық жай-күйіне зерттеу жүргізу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913"/>
          <w:p>
            <w:pPr>
              <w:spacing w:after="20"/>
              <w:ind w:left="20"/>
              <w:jc w:val="both"/>
            </w:pPr>
            <w:r>
              <w:rPr>
                <w:rFonts w:ascii="Times New Roman"/>
                <w:b w:val="false"/>
                <w:i w:val="false"/>
                <w:color w:val="000000"/>
                <w:sz w:val="20"/>
              </w:rPr>
              <w:t>
Дағдылар:</w:t>
            </w:r>
          </w:p>
          <w:bookmarkEnd w:id="913"/>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фильм материалына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фильм материалының жай-күйін сипаттауды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келтірілетін фильм материалындағы ақаулардың себептері мен сипатын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Фильм материалдарының күйін және олардың зақымдануын диагностикалау.</w:t>
            </w:r>
          </w:p>
          <w:p>
            <w:pPr>
              <w:spacing w:after="20"/>
              <w:ind w:left="20"/>
              <w:jc w:val="both"/>
            </w:pPr>
            <w:r>
              <w:rPr>
                <w:rFonts w:ascii="Times New Roman"/>
                <w:b w:val="false"/>
                <w:i w:val="false"/>
                <w:color w:val="000000"/>
                <w:sz w:val="20"/>
              </w:rPr>
              <w:t>
6. Фильм материалдарының барлық түрлерін қалпына келтіру әдістерін, формулаларын және режимдерін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914"/>
          <w:p>
            <w:pPr>
              <w:spacing w:after="20"/>
              <w:ind w:left="20"/>
              <w:jc w:val="both"/>
            </w:pPr>
            <w:r>
              <w:rPr>
                <w:rFonts w:ascii="Times New Roman"/>
                <w:b w:val="false"/>
                <w:i w:val="false"/>
                <w:color w:val="000000"/>
                <w:sz w:val="20"/>
              </w:rPr>
              <w:t>
Білім:</w:t>
            </w:r>
          </w:p>
          <w:bookmarkEnd w:id="91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кино өнері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Ақаулардың түрлері, олардың пайда болу себептері және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Киноқұжаттарды қалпына келтіру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Қалпына келтіру жұмыстарын орындау тәртібі мен шарттары.</w:t>
            </w:r>
          </w:p>
          <w:p>
            <w:pPr>
              <w:spacing w:after="20"/>
              <w:ind w:left="20"/>
              <w:jc w:val="both"/>
            </w:pPr>
            <w:r>
              <w:rPr>
                <w:rFonts w:ascii="Times New Roman"/>
                <w:b w:val="false"/>
                <w:i w:val="false"/>
                <w:color w:val="000000"/>
                <w:sz w:val="20"/>
              </w:rPr>
              <w:t>
6. Киноқұжаттарды қалпына келтіру саласындағы отандық және шетелдік тәжірибе, заманауи ақпараттық технологиялар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915"/>
          <w:p>
            <w:pPr>
              <w:spacing w:after="20"/>
              <w:ind w:left="20"/>
              <w:jc w:val="both"/>
            </w:pPr>
            <w:r>
              <w:rPr>
                <w:rFonts w:ascii="Times New Roman"/>
                <w:b w:val="false"/>
                <w:i w:val="false"/>
                <w:color w:val="000000"/>
                <w:sz w:val="20"/>
              </w:rPr>
              <w:t>
Дағды 2:</w:t>
            </w:r>
          </w:p>
          <w:bookmarkEnd w:id="915"/>
          <w:p>
            <w:pPr>
              <w:spacing w:after="20"/>
              <w:ind w:left="20"/>
              <w:jc w:val="both"/>
            </w:pPr>
            <w:r>
              <w:rPr>
                <w:rFonts w:ascii="Times New Roman"/>
                <w:b w:val="false"/>
                <w:i w:val="false"/>
                <w:color w:val="000000"/>
                <w:sz w:val="20"/>
              </w:rPr>
              <w:t>
Киноқұжаттарды қалпына келтіру бойынша аса күрделі жұмыстарды орындау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916"/>
          <w:p>
            <w:pPr>
              <w:spacing w:after="20"/>
              <w:ind w:left="20"/>
              <w:jc w:val="both"/>
            </w:pPr>
            <w:r>
              <w:rPr>
                <w:rFonts w:ascii="Times New Roman"/>
                <w:b w:val="false"/>
                <w:i w:val="false"/>
                <w:color w:val="000000"/>
                <w:sz w:val="20"/>
              </w:rPr>
              <w:t>
Дағдылар:</w:t>
            </w:r>
          </w:p>
          <w:bookmarkEnd w:id="916"/>
          <w:p>
            <w:pPr>
              <w:spacing w:after="20"/>
              <w:ind w:left="20"/>
              <w:jc w:val="both"/>
            </w:pPr>
            <w:r>
              <w:rPr>
                <w:rFonts w:ascii="Times New Roman"/>
                <w:b w:val="false"/>
                <w:i w:val="false"/>
                <w:color w:val="000000"/>
                <w:sz w:val="20"/>
              </w:rPr>
              <w:t>
</w:t>
            </w:r>
            <w:r>
              <w:rPr>
                <w:rFonts w:ascii="Times New Roman"/>
                <w:b w:val="false"/>
                <w:i w:val="false"/>
                <w:color w:val="000000"/>
                <w:sz w:val="20"/>
              </w:rPr>
              <w:t>1. Фильм материалдарының зақымдану тізімдемесін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Фильм материалдарының барлық түрлерін қалпына келтіру әдістерін, формулаларын және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Көгеруден зардап шеккен киноқұжаттардың негативтерін фунгицидтік өңдеуді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жұмыстарының жекелеген процестерін фотофиксациялауды және құжаттауды жүргізу.</w:t>
            </w:r>
          </w:p>
          <w:p>
            <w:pPr>
              <w:spacing w:after="20"/>
              <w:ind w:left="20"/>
              <w:jc w:val="both"/>
            </w:pPr>
            <w:r>
              <w:rPr>
                <w:rFonts w:ascii="Times New Roman"/>
                <w:b w:val="false"/>
                <w:i w:val="false"/>
                <w:color w:val="000000"/>
                <w:sz w:val="20"/>
              </w:rPr>
              <w:t>
5. Архивтік киноқұжаттарды қалпына келтіру мәселелері бойынша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 w:id="917"/>
          <w:p>
            <w:pPr>
              <w:spacing w:after="20"/>
              <w:ind w:left="20"/>
              <w:jc w:val="both"/>
            </w:pPr>
            <w:r>
              <w:rPr>
                <w:rFonts w:ascii="Times New Roman"/>
                <w:b w:val="false"/>
                <w:i w:val="false"/>
                <w:color w:val="000000"/>
                <w:sz w:val="20"/>
              </w:rPr>
              <w:t>
Білім:</w:t>
            </w:r>
          </w:p>
          <w:bookmarkEnd w:id="91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кино өнері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Ақаулардың түрлері, олардың пайда болу себептері және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Киноқұжаттарды қалпына келтіру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Киноқұжаттардың барлық түрлерін өңдеуге арналған ерітінділердің рецептуралары.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Қалпына келтіру жұмыстарын орындау тәртібі мен шарттары.</w:t>
            </w:r>
          </w:p>
          <w:p>
            <w:pPr>
              <w:spacing w:after="20"/>
              <w:ind w:left="20"/>
              <w:jc w:val="both"/>
            </w:pPr>
            <w:r>
              <w:rPr>
                <w:rFonts w:ascii="Times New Roman"/>
                <w:b w:val="false"/>
                <w:i w:val="false"/>
                <w:color w:val="000000"/>
                <w:sz w:val="20"/>
              </w:rPr>
              <w:t>
7. Киноқұжаттарды қалпына келтіру саласындағы отандық және шетелдік тәжірибе, заманауи ақпараттық технологиялар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918"/>
          <w:p>
            <w:pPr>
              <w:spacing w:after="20"/>
              <w:ind w:left="20"/>
              <w:jc w:val="both"/>
            </w:pPr>
            <w:r>
              <w:rPr>
                <w:rFonts w:ascii="Times New Roman"/>
                <w:b w:val="false"/>
                <w:i w:val="false"/>
                <w:color w:val="000000"/>
                <w:sz w:val="20"/>
              </w:rPr>
              <w:t>
Міндеттеме</w:t>
            </w:r>
          </w:p>
          <w:bookmarkEnd w:id="918"/>
          <w:p>
            <w:pPr>
              <w:spacing w:after="20"/>
              <w:ind w:left="20"/>
              <w:jc w:val="both"/>
            </w:pPr>
            <w:r>
              <w:rPr>
                <w:rFonts w:ascii="Times New Roman"/>
                <w:b w:val="false"/>
                <w:i w:val="false"/>
                <w:color w:val="000000"/>
                <w:sz w:val="20"/>
              </w:rPr>
              <w:t>
</w:t>
            </w:r>
            <w:r>
              <w:rPr>
                <w:rFonts w:ascii="Times New Roman"/>
                <w:b w:val="false"/>
                <w:i w:val="false"/>
                <w:color w:val="000000"/>
                <w:sz w:val="20"/>
              </w:rPr>
              <w:t>Ұйымдастырушылық қабілеттер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Суретші-қалпына келтіруші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Суретші-қалпына келтіруші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Суретші-қалпына келтіруші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Суретші-қалпына келтіруші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 "Фильм материалдарын қалпына келтіруші"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8133-0-044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бойынша 6-7-разрядтар (32-шығарылым, 2-тарау. Химия-фотография өндірісі бойынша жұмыстарға разрядтар бойынша жұмысшылар кәсіптерінің тарифтік-біліктілік сипаттамалары, 123-124 параграфтар. Нормативтік құқықтық актілерді мемлекеттік тіркеу тізілімінде № 21595 болып тіркелген Қазақстан Республикасы Еңбек және халықты әлеуметтік қорғау министрінің 2020 жылғы 3 қарашадағы № 422 </w:t>
            </w:r>
            <w:r>
              <w:rPr>
                <w:rFonts w:ascii="Times New Roman"/>
                <w:b w:val="false"/>
                <w:i w:val="false"/>
                <w:color w:val="000000"/>
                <w:sz w:val="20"/>
              </w:rPr>
              <w:t>бұйрығымен</w:t>
            </w:r>
            <w:r>
              <w:rPr>
                <w:rFonts w:ascii="Times New Roman"/>
                <w:b w:val="false"/>
                <w:i w:val="false"/>
                <w:color w:val="000000"/>
                <w:sz w:val="20"/>
              </w:rPr>
              <w:t xml:space="preserve"> бекітілген фильм материалдарын қалпына келтіруші, 262-267-тармақтар)</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деңгейдегі маман)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Суретші-қалпына келтіруші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фильм материалдарын қалпына келтіру бойынша жұмыстардың барлық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919"/>
          <w:p>
            <w:pPr>
              <w:spacing w:after="20"/>
              <w:ind w:left="20"/>
              <w:jc w:val="both"/>
            </w:pPr>
            <w:r>
              <w:rPr>
                <w:rFonts w:ascii="Times New Roman"/>
                <w:b w:val="false"/>
                <w:i w:val="false"/>
                <w:color w:val="000000"/>
                <w:sz w:val="20"/>
              </w:rPr>
              <w:t>
Еңбек функциясы 1:</w:t>
            </w:r>
          </w:p>
          <w:bookmarkEnd w:id="919"/>
          <w:p>
            <w:pPr>
              <w:spacing w:after="20"/>
              <w:ind w:left="20"/>
              <w:jc w:val="both"/>
            </w:pPr>
            <w:r>
              <w:rPr>
                <w:rFonts w:ascii="Times New Roman"/>
                <w:b w:val="false"/>
                <w:i w:val="false"/>
                <w:color w:val="000000"/>
                <w:sz w:val="20"/>
              </w:rPr>
              <w:t>
Бастапқы фильм материалдарын қалпына келтіру бойынша жұмыстардың барлық түрлерін орындау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7" w:id="920"/>
          <w:p>
            <w:pPr>
              <w:spacing w:after="20"/>
              <w:ind w:left="20"/>
              <w:jc w:val="both"/>
            </w:pPr>
            <w:r>
              <w:rPr>
                <w:rFonts w:ascii="Times New Roman"/>
                <w:b w:val="false"/>
                <w:i w:val="false"/>
                <w:color w:val="000000"/>
                <w:sz w:val="20"/>
              </w:rPr>
              <w:t>
Дағды 1:</w:t>
            </w:r>
          </w:p>
          <w:bookmarkEnd w:id="920"/>
          <w:p>
            <w:pPr>
              <w:spacing w:after="20"/>
              <w:ind w:left="20"/>
              <w:jc w:val="both"/>
            </w:pPr>
            <w:r>
              <w:rPr>
                <w:rFonts w:ascii="Times New Roman"/>
                <w:b w:val="false"/>
                <w:i w:val="false"/>
                <w:color w:val="000000"/>
                <w:sz w:val="20"/>
              </w:rPr>
              <w:t>
Бастапқы фильм материалының физикалық және техникалық жай-күйіне зерттеу жүргізу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921"/>
          <w:p>
            <w:pPr>
              <w:spacing w:after="20"/>
              <w:ind w:left="20"/>
              <w:jc w:val="both"/>
            </w:pPr>
            <w:r>
              <w:rPr>
                <w:rFonts w:ascii="Times New Roman"/>
                <w:b w:val="false"/>
                <w:i w:val="false"/>
                <w:color w:val="000000"/>
                <w:sz w:val="20"/>
              </w:rPr>
              <w:t>
Дағдылар:</w:t>
            </w:r>
          </w:p>
          <w:bookmarkEnd w:id="921"/>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келтірілетін бастапқы фильм материалына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Оның бастапқы көрінісін орнатыңыз, оның өзгеру тарихын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келтірілетін бастапқы фильм материалының жай-күйін сипаттауды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келтірілетін бастапқы фильм материалындағы ақаулардың себептері мен сипатын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Бастапқы фильм материалдарының күйін және олардың зақымдануын диагностикалау.</w:t>
            </w:r>
          </w:p>
          <w:p>
            <w:pPr>
              <w:spacing w:after="20"/>
              <w:ind w:left="20"/>
              <w:jc w:val="both"/>
            </w:pPr>
            <w:r>
              <w:rPr>
                <w:rFonts w:ascii="Times New Roman"/>
                <w:b w:val="false"/>
                <w:i w:val="false"/>
                <w:color w:val="000000"/>
                <w:sz w:val="20"/>
              </w:rPr>
              <w:t>
6. Бастапқы фильм материалдарының барлық түрлерін қалпына келтіру әдістерін, рецептурасын және режимдерін таңдауды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922"/>
          <w:p>
            <w:pPr>
              <w:spacing w:after="20"/>
              <w:ind w:left="20"/>
              <w:jc w:val="both"/>
            </w:pPr>
            <w:r>
              <w:rPr>
                <w:rFonts w:ascii="Times New Roman"/>
                <w:b w:val="false"/>
                <w:i w:val="false"/>
                <w:color w:val="000000"/>
                <w:sz w:val="20"/>
              </w:rPr>
              <w:t>
Білім:</w:t>
            </w:r>
          </w:p>
          <w:bookmarkEnd w:id="92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кино өнері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Ақаулардың түрлері, олардың пайда болу себептері және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Киноқұжаттарды қалпына келтіру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Қалпына келтіру жұмыстарын орындау тәртібі мен шарттары.</w:t>
            </w:r>
          </w:p>
          <w:p>
            <w:pPr>
              <w:spacing w:after="20"/>
              <w:ind w:left="20"/>
              <w:jc w:val="both"/>
            </w:pPr>
            <w:r>
              <w:rPr>
                <w:rFonts w:ascii="Times New Roman"/>
                <w:b w:val="false"/>
                <w:i w:val="false"/>
                <w:color w:val="000000"/>
                <w:sz w:val="20"/>
              </w:rPr>
              <w:t>
6. Киноқұжаттарды қалпына келтіру саласындағы отандық және шетелдік тәжірибе, заманауи ақпараттық технологиялар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923"/>
          <w:p>
            <w:pPr>
              <w:spacing w:after="20"/>
              <w:ind w:left="20"/>
              <w:jc w:val="both"/>
            </w:pPr>
            <w:r>
              <w:rPr>
                <w:rFonts w:ascii="Times New Roman"/>
                <w:b w:val="false"/>
                <w:i w:val="false"/>
                <w:color w:val="000000"/>
                <w:sz w:val="20"/>
              </w:rPr>
              <w:t>
Дағды 2:</w:t>
            </w:r>
          </w:p>
          <w:bookmarkEnd w:id="923"/>
          <w:p>
            <w:pPr>
              <w:spacing w:after="20"/>
              <w:ind w:left="20"/>
              <w:jc w:val="both"/>
            </w:pPr>
            <w:r>
              <w:rPr>
                <w:rFonts w:ascii="Times New Roman"/>
                <w:b w:val="false"/>
                <w:i w:val="false"/>
                <w:color w:val="000000"/>
                <w:sz w:val="20"/>
              </w:rPr>
              <w:t>
Сынғыштығы жоғары, механикалық беріктігі төмен, механикалық зақымдануы бар, патчтары бар, перфорация қадамы бойынша 1% - дан астам шөгуі бар бастапқы фильм материалдарын қалпына келтіру жөніндегі жұмыстарды орындау.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924"/>
          <w:p>
            <w:pPr>
              <w:spacing w:after="20"/>
              <w:ind w:left="20"/>
              <w:jc w:val="both"/>
            </w:pPr>
            <w:r>
              <w:rPr>
                <w:rFonts w:ascii="Times New Roman"/>
                <w:b w:val="false"/>
                <w:i w:val="false"/>
                <w:color w:val="000000"/>
                <w:sz w:val="20"/>
              </w:rPr>
              <w:t>
Дағдылар:</w:t>
            </w:r>
          </w:p>
          <w:bookmarkEnd w:id="924"/>
          <w:p>
            <w:pPr>
              <w:spacing w:after="20"/>
              <w:ind w:left="20"/>
              <w:jc w:val="both"/>
            </w:pPr>
            <w:r>
              <w:rPr>
                <w:rFonts w:ascii="Times New Roman"/>
                <w:b w:val="false"/>
                <w:i w:val="false"/>
                <w:color w:val="000000"/>
                <w:sz w:val="20"/>
              </w:rPr>
              <w:t>
</w:t>
            </w:r>
            <w:r>
              <w:rPr>
                <w:rFonts w:ascii="Times New Roman"/>
                <w:b w:val="false"/>
                <w:i w:val="false"/>
                <w:color w:val="000000"/>
                <w:sz w:val="20"/>
              </w:rPr>
              <w:t>1. Бастапқы фильм материалдарының зақымдану тізімдемесін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Бастапқы фильм материалдарының барлық түрлерін қалпына келтіру әдістерін, формулаларын және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Көгеруден зардап шеккен бастапқы фильм материалдарын фунгицидтік өңдеуді жүргізу.</w:t>
            </w:r>
          </w:p>
          <w:p>
            <w:pPr>
              <w:spacing w:after="20"/>
              <w:ind w:left="20"/>
              <w:jc w:val="both"/>
            </w:pPr>
            <w:r>
              <w:rPr>
                <w:rFonts w:ascii="Times New Roman"/>
                <w:b w:val="false"/>
                <w:i w:val="false"/>
                <w:color w:val="000000"/>
                <w:sz w:val="20"/>
              </w:rPr>
              <w:t>
4. Қалпына келтіру жұмыстарының жекелеген процестерін фотофиксациялауды және құжаттауды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925"/>
          <w:p>
            <w:pPr>
              <w:spacing w:after="20"/>
              <w:ind w:left="20"/>
              <w:jc w:val="both"/>
            </w:pPr>
            <w:r>
              <w:rPr>
                <w:rFonts w:ascii="Times New Roman"/>
                <w:b w:val="false"/>
                <w:i w:val="false"/>
                <w:color w:val="000000"/>
                <w:sz w:val="20"/>
              </w:rPr>
              <w:t>
Білім:</w:t>
            </w:r>
          </w:p>
          <w:bookmarkEnd w:id="92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кино өнері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Ақаулардың түрлері, олардың пайда болу себептері және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Киноқұжаттарды қалпына келтіру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Киноқұжаттардың барлық түрлерін өңдеуге арналған ерітінділердің рецептуралары.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Қалпына келтіру жұмыстарын орындау тәртібі мен шарттары.</w:t>
            </w:r>
          </w:p>
          <w:p>
            <w:pPr>
              <w:spacing w:after="20"/>
              <w:ind w:left="20"/>
              <w:jc w:val="both"/>
            </w:pPr>
            <w:r>
              <w:rPr>
                <w:rFonts w:ascii="Times New Roman"/>
                <w:b w:val="false"/>
                <w:i w:val="false"/>
                <w:color w:val="000000"/>
                <w:sz w:val="20"/>
              </w:rPr>
              <w:t>
7. Киноқұжаттарды қалпына келтіру саласындағы отандық және шетелдік тәжірибе, заманауи ақпараттық технологиялар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926"/>
          <w:p>
            <w:pPr>
              <w:spacing w:after="20"/>
              <w:ind w:left="20"/>
              <w:jc w:val="both"/>
            </w:pPr>
            <w:r>
              <w:rPr>
                <w:rFonts w:ascii="Times New Roman"/>
                <w:b w:val="false"/>
                <w:i w:val="false"/>
                <w:color w:val="000000"/>
                <w:sz w:val="20"/>
              </w:rPr>
              <w:t>
Міндеттеме</w:t>
            </w:r>
          </w:p>
          <w:bookmarkEnd w:id="926"/>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 "Фильм материалдарын қалпына келтіруші"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8133-0-044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бойынша 3-5-разрядтар (32-шығарылым, 2-тарау. Химия-фотография өндірісі бойынша жұмыстарға разрядтар бойынша жұмысшылар кәсіптерінің тарифтік-біліктілік сипаттамалары, 120-122 параграфтар. Нормативтік құқықтық актілерді мемлекеттік тіркеу тізілімінде № 21595 болып тіркелген Қазақстан Республикасы Еңбек және халықты әлеуметтік қорғау министрінің 2020 жылғы 3 қарашадағы № 422 </w:t>
            </w:r>
            <w:r>
              <w:rPr>
                <w:rFonts w:ascii="Times New Roman"/>
                <w:b w:val="false"/>
                <w:i w:val="false"/>
                <w:color w:val="000000"/>
                <w:sz w:val="20"/>
              </w:rPr>
              <w:t>бұйрығымен</w:t>
            </w:r>
            <w:r>
              <w:rPr>
                <w:rFonts w:ascii="Times New Roman"/>
                <w:b w:val="false"/>
                <w:i w:val="false"/>
                <w:color w:val="000000"/>
                <w:sz w:val="20"/>
              </w:rPr>
              <w:t xml:space="preserve"> бекітілген фильм материалдарын қалпына келтіруші, 256-261-тармақтар)</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және кәсіптік даярлық (кәсіпорында оқыту)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даярлау бағдарламалары бойынша білім беру ұйымының базасында бір жылға дейінгі курстар немесе кәсіпорында оқыту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 Суретші-қалпына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 және түрлі-түсті негативтерді қалпына келтіру және жөндеу кескіндер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927"/>
          <w:p>
            <w:pPr>
              <w:spacing w:after="20"/>
              <w:ind w:left="20"/>
              <w:jc w:val="both"/>
            </w:pPr>
            <w:r>
              <w:rPr>
                <w:rFonts w:ascii="Times New Roman"/>
                <w:b w:val="false"/>
                <w:i w:val="false"/>
                <w:color w:val="000000"/>
                <w:sz w:val="20"/>
              </w:rPr>
              <w:t>
Еңбек функциясы 1:</w:t>
            </w:r>
          </w:p>
          <w:bookmarkEnd w:id="927"/>
          <w:p>
            <w:pPr>
              <w:spacing w:after="20"/>
              <w:ind w:left="20"/>
              <w:jc w:val="both"/>
            </w:pPr>
            <w:r>
              <w:rPr>
                <w:rFonts w:ascii="Times New Roman"/>
                <w:b w:val="false"/>
                <w:i w:val="false"/>
                <w:color w:val="000000"/>
                <w:sz w:val="20"/>
              </w:rPr>
              <w:t>
Ақ-қара және түрлі-түсті негативтерді қалпына келтіру және жөндеу кескіндер</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928"/>
          <w:p>
            <w:pPr>
              <w:spacing w:after="20"/>
              <w:ind w:left="20"/>
              <w:jc w:val="both"/>
            </w:pPr>
            <w:r>
              <w:rPr>
                <w:rFonts w:ascii="Times New Roman"/>
                <w:b w:val="false"/>
                <w:i w:val="false"/>
                <w:color w:val="000000"/>
                <w:sz w:val="20"/>
              </w:rPr>
              <w:t>
Дағды 1:</w:t>
            </w:r>
          </w:p>
          <w:bookmarkEnd w:id="928"/>
          <w:p>
            <w:pPr>
              <w:spacing w:after="20"/>
              <w:ind w:left="20"/>
              <w:jc w:val="both"/>
            </w:pPr>
            <w:r>
              <w:rPr>
                <w:rFonts w:ascii="Times New Roman"/>
                <w:b w:val="false"/>
                <w:i w:val="false"/>
                <w:color w:val="000000"/>
                <w:sz w:val="20"/>
              </w:rPr>
              <w:t>
Жөндеуге және қалпына келтіруге ақ-қара және түрлі-түсті кескін негативтерін дайындау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929"/>
          <w:p>
            <w:pPr>
              <w:spacing w:after="20"/>
              <w:ind w:left="20"/>
              <w:jc w:val="both"/>
            </w:pPr>
            <w:r>
              <w:rPr>
                <w:rFonts w:ascii="Times New Roman"/>
                <w:b w:val="false"/>
                <w:i w:val="false"/>
                <w:color w:val="000000"/>
                <w:sz w:val="20"/>
              </w:rPr>
              <w:t>
Дағдылар:</w:t>
            </w:r>
          </w:p>
          <w:bookmarkEnd w:id="929"/>
          <w:p>
            <w:pPr>
              <w:spacing w:after="20"/>
              <w:ind w:left="20"/>
              <w:jc w:val="both"/>
            </w:pPr>
            <w:r>
              <w:rPr>
                <w:rFonts w:ascii="Times New Roman"/>
                <w:b w:val="false"/>
                <w:i w:val="false"/>
                <w:color w:val="000000"/>
                <w:sz w:val="20"/>
              </w:rPr>
              <w:t>
</w:t>
            </w:r>
            <w:r>
              <w:rPr>
                <w:rFonts w:ascii="Times New Roman"/>
                <w:b w:val="false"/>
                <w:i w:val="false"/>
                <w:color w:val="000000"/>
                <w:sz w:val="20"/>
              </w:rPr>
              <w:t>1. Қара және ақ және түрлі-түсті негативтерді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Негізі мен фотоқабаттың лак жабындарының түрлерінің болуын анықтау.</w:t>
            </w:r>
          </w:p>
          <w:p>
            <w:pPr>
              <w:spacing w:after="20"/>
              <w:ind w:left="20"/>
              <w:jc w:val="both"/>
            </w:pPr>
            <w:r>
              <w:rPr>
                <w:rFonts w:ascii="Times New Roman"/>
                <w:b w:val="false"/>
                <w:i w:val="false"/>
                <w:color w:val="000000"/>
                <w:sz w:val="20"/>
              </w:rPr>
              <w:t>
3. Фотоқабатты қалпына келтіру әдістерін, формуласын және режимін және фильм материалдарының барлық түрлерінің негізін таңдауды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 w:id="930"/>
          <w:p>
            <w:pPr>
              <w:spacing w:after="20"/>
              <w:ind w:left="20"/>
              <w:jc w:val="both"/>
            </w:pPr>
            <w:r>
              <w:rPr>
                <w:rFonts w:ascii="Times New Roman"/>
                <w:b w:val="false"/>
                <w:i w:val="false"/>
                <w:color w:val="000000"/>
                <w:sz w:val="20"/>
              </w:rPr>
              <w:t>
Білім:</w:t>
            </w:r>
          </w:p>
          <w:bookmarkEnd w:id="93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кино өнері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Ақаулардың түрлері, олардың пайда болу себептері және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Ақ-қара және түсті негативтерді қалпына келтіру технологиялары.</w:t>
            </w:r>
          </w:p>
          <w:p>
            <w:pPr>
              <w:spacing w:after="20"/>
              <w:ind w:left="20"/>
              <w:jc w:val="both"/>
            </w:pPr>
            <w:r>
              <w:rPr>
                <w:rFonts w:ascii="Times New Roman"/>
                <w:b w:val="false"/>
                <w:i w:val="false"/>
                <w:color w:val="000000"/>
                <w:sz w:val="20"/>
              </w:rPr>
              <w:t>
5. Қалпына келтіру және жөндеу жұмыстарын орындау тәртібі мен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931"/>
          <w:p>
            <w:pPr>
              <w:spacing w:after="20"/>
              <w:ind w:left="20"/>
              <w:jc w:val="both"/>
            </w:pPr>
            <w:r>
              <w:rPr>
                <w:rFonts w:ascii="Times New Roman"/>
                <w:b w:val="false"/>
                <w:i w:val="false"/>
                <w:color w:val="000000"/>
                <w:sz w:val="20"/>
              </w:rPr>
              <w:t>
Дағды 2:</w:t>
            </w:r>
          </w:p>
          <w:bookmarkEnd w:id="931"/>
          <w:p>
            <w:pPr>
              <w:spacing w:after="20"/>
              <w:ind w:left="20"/>
              <w:jc w:val="both"/>
            </w:pPr>
            <w:r>
              <w:rPr>
                <w:rFonts w:ascii="Times New Roman"/>
                <w:b w:val="false"/>
                <w:i w:val="false"/>
                <w:color w:val="000000"/>
                <w:sz w:val="20"/>
              </w:rPr>
              <w:t>
Кескіннің қара-ақ және түрлі-түсті негативтерінің фотоқабатын қалпына келтіру және оларға қорғаныш жабындарын жағу, кескіннің негативтерін жөндеу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932"/>
          <w:p>
            <w:pPr>
              <w:spacing w:after="20"/>
              <w:ind w:left="20"/>
              <w:jc w:val="both"/>
            </w:pPr>
            <w:r>
              <w:rPr>
                <w:rFonts w:ascii="Times New Roman"/>
                <w:b w:val="false"/>
                <w:i w:val="false"/>
                <w:color w:val="000000"/>
                <w:sz w:val="20"/>
              </w:rPr>
              <w:t>
Дағдылар:</w:t>
            </w:r>
          </w:p>
          <w:bookmarkEnd w:id="932"/>
          <w:p>
            <w:pPr>
              <w:spacing w:after="20"/>
              <w:ind w:left="20"/>
              <w:jc w:val="both"/>
            </w:pPr>
            <w:r>
              <w:rPr>
                <w:rFonts w:ascii="Times New Roman"/>
                <w:b w:val="false"/>
                <w:i w:val="false"/>
                <w:color w:val="000000"/>
                <w:sz w:val="20"/>
              </w:rPr>
              <w:t>
</w:t>
            </w:r>
            <w:r>
              <w:rPr>
                <w:rFonts w:ascii="Times New Roman"/>
                <w:b w:val="false"/>
                <w:i w:val="false"/>
                <w:color w:val="000000"/>
                <w:sz w:val="20"/>
              </w:rPr>
              <w:t>1. Ақ-қара және түрлі-түсті негативтердің зақымдану тізімдемесін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Қара-ақ және түрлі-түсті негативтердің барлық түрлерін қалпына келтіру әдістерін, формулаларын және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Қалпына келтіру машиналарында негативтерді қалпына келтіру және антисептикалық өңдеуді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жұмыстарының жекелеген процестерін фотофиксациялауды және құжаттауды жүргізу.</w:t>
            </w:r>
          </w:p>
          <w:p>
            <w:pPr>
              <w:spacing w:after="20"/>
              <w:ind w:left="20"/>
              <w:jc w:val="both"/>
            </w:pPr>
            <w:r>
              <w:rPr>
                <w:rFonts w:ascii="Times New Roman"/>
                <w:b w:val="false"/>
                <w:i w:val="false"/>
                <w:color w:val="000000"/>
                <w:sz w:val="20"/>
              </w:rPr>
              <w:t>
4. Кескіннің негативіне күрделі жөндеу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933"/>
          <w:p>
            <w:pPr>
              <w:spacing w:after="20"/>
              <w:ind w:left="20"/>
              <w:jc w:val="both"/>
            </w:pPr>
            <w:r>
              <w:rPr>
                <w:rFonts w:ascii="Times New Roman"/>
                <w:b w:val="false"/>
                <w:i w:val="false"/>
                <w:color w:val="000000"/>
                <w:sz w:val="20"/>
              </w:rPr>
              <w:t>
Білім:</w:t>
            </w:r>
          </w:p>
          <w:bookmarkEnd w:id="93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және кино өнері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Ақаулардың түрлері, олардың пайда болу себептері және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Кептіру режимінің температурасы мен ылғалдылығын реттейтін автоматты жүйелердің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4. Әр түрлі пленкалардың негізін өңдеуге арналған ерітінділердің формулалары.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Аралас негіз сорттарынан тұратын негативтерді кептіру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Негативтердің фото қабатын қолмен жылтырату әдістері.</w:t>
            </w:r>
          </w:p>
          <w:p>
            <w:pPr>
              <w:spacing w:after="20"/>
              <w:ind w:left="20"/>
              <w:jc w:val="both"/>
            </w:pPr>
            <w:r>
              <w:rPr>
                <w:rFonts w:ascii="Times New Roman"/>
                <w:b w:val="false"/>
                <w:i w:val="false"/>
                <w:color w:val="000000"/>
                <w:sz w:val="20"/>
              </w:rPr>
              <w:t>
7. Пайдаланылатын техникалық құралдардың, материалдардың техникалық сипаттамалары, конструктивтік ерекшеліктері және олардың қасиеттері.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 w:id="934"/>
          <w:p>
            <w:pPr>
              <w:spacing w:after="20"/>
              <w:ind w:left="20"/>
              <w:jc w:val="both"/>
            </w:pPr>
            <w:r>
              <w:rPr>
                <w:rFonts w:ascii="Times New Roman"/>
                <w:b w:val="false"/>
                <w:i w:val="false"/>
                <w:color w:val="000000"/>
                <w:sz w:val="20"/>
              </w:rPr>
              <w:t>
Міндетті орындау</w:t>
            </w:r>
          </w:p>
          <w:bookmarkEnd w:id="934"/>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Суретші-қалпына келтіруші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 қалпына келтіруші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 "Фильм материалдарын қалпына келтіруші" мамандығының карточкасы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8133-0-044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бойынша 2-разряд (32-шығарылым, 2-тарау. Химия-фотография өндірісі бойынша жұмыстарға разрядтар бойынша жұмысшылар кәсіптерінің тарифтік-біліктілік сипаттамалары, 119-параграф. Нормативтік құқықтық актілерді мемлекеттік тіркеу тізілімінде № 21595 болып тіркелген Қазақстан Республикасы Еңбек және халықты әлеуметтік қорғау министрінің 2020 жылғы 3 қарашадағы № 422 </w:t>
            </w:r>
            <w:r>
              <w:rPr>
                <w:rFonts w:ascii="Times New Roman"/>
                <w:b w:val="false"/>
                <w:i w:val="false"/>
                <w:color w:val="000000"/>
                <w:sz w:val="20"/>
              </w:rPr>
              <w:t>бұйрығымен</w:t>
            </w:r>
            <w:r>
              <w:rPr>
                <w:rFonts w:ascii="Times New Roman"/>
                <w:b w:val="false"/>
                <w:i w:val="false"/>
                <w:color w:val="000000"/>
                <w:sz w:val="20"/>
              </w:rPr>
              <w:t xml:space="preserve"> бекітілген фильм материалдарын қалпына келтіруші, 254-255-тармақтар)</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қысқа мерзімді курстар немесе кәсіпорында оқыту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базасындағы қысқа мерзімді курстар немесе кәсіпорында оқыту, белгіленген деңгей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2651-9-006 Суретші-қалпына келтіруші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материалдарының бастапқы түрін қалпына келтіру және олардың сақталуын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көшірмелерін жөндеу және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935"/>
          <w:p>
            <w:pPr>
              <w:spacing w:after="20"/>
              <w:ind w:left="20"/>
              <w:jc w:val="both"/>
            </w:pPr>
            <w:r>
              <w:rPr>
                <w:rFonts w:ascii="Times New Roman"/>
                <w:b w:val="false"/>
                <w:i w:val="false"/>
                <w:color w:val="000000"/>
                <w:sz w:val="20"/>
              </w:rPr>
              <w:t>
Еңбек функциясы 1:</w:t>
            </w:r>
          </w:p>
          <w:bookmarkEnd w:id="935"/>
          <w:p>
            <w:pPr>
              <w:spacing w:after="20"/>
              <w:ind w:left="20"/>
              <w:jc w:val="both"/>
            </w:pPr>
            <w:r>
              <w:rPr>
                <w:rFonts w:ascii="Times New Roman"/>
                <w:b w:val="false"/>
                <w:i w:val="false"/>
                <w:color w:val="000000"/>
                <w:sz w:val="20"/>
              </w:rPr>
              <w:t>
Фильм көшірмелерін жөндеу және қалпына келтіру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936"/>
          <w:p>
            <w:pPr>
              <w:spacing w:after="20"/>
              <w:ind w:left="20"/>
              <w:jc w:val="both"/>
            </w:pPr>
            <w:r>
              <w:rPr>
                <w:rFonts w:ascii="Times New Roman"/>
                <w:b w:val="false"/>
                <w:i w:val="false"/>
                <w:color w:val="000000"/>
                <w:sz w:val="20"/>
              </w:rPr>
              <w:t>
Дағды 1:</w:t>
            </w:r>
          </w:p>
          <w:bookmarkEnd w:id="936"/>
          <w:p>
            <w:pPr>
              <w:spacing w:after="20"/>
              <w:ind w:left="20"/>
              <w:jc w:val="both"/>
            </w:pPr>
            <w:r>
              <w:rPr>
                <w:rFonts w:ascii="Times New Roman"/>
                <w:b w:val="false"/>
                <w:i w:val="false"/>
                <w:color w:val="000000"/>
                <w:sz w:val="20"/>
              </w:rPr>
              <w:t>
Фильм көшірмелерін жөндеу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937"/>
          <w:p>
            <w:pPr>
              <w:spacing w:after="20"/>
              <w:ind w:left="20"/>
              <w:jc w:val="both"/>
            </w:pPr>
            <w:r>
              <w:rPr>
                <w:rFonts w:ascii="Times New Roman"/>
                <w:b w:val="false"/>
                <w:i w:val="false"/>
                <w:color w:val="000000"/>
                <w:sz w:val="20"/>
              </w:rPr>
              <w:t>
Дағдылар:</w:t>
            </w:r>
          </w:p>
          <w:bookmarkEnd w:id="937"/>
          <w:p>
            <w:pPr>
              <w:spacing w:after="20"/>
              <w:ind w:left="20"/>
              <w:jc w:val="both"/>
            </w:pPr>
            <w:r>
              <w:rPr>
                <w:rFonts w:ascii="Times New Roman"/>
                <w:b w:val="false"/>
                <w:i w:val="false"/>
                <w:color w:val="000000"/>
                <w:sz w:val="20"/>
              </w:rPr>
              <w:t>
</w:t>
            </w:r>
            <w:r>
              <w:rPr>
                <w:rFonts w:ascii="Times New Roman"/>
                <w:b w:val="false"/>
                <w:i w:val="false"/>
                <w:color w:val="000000"/>
                <w:sz w:val="20"/>
              </w:rPr>
              <w:t>1. Фильм көшірмелерін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Фильм көшірмелеріндегі желімдерді желімдеу және түзету.</w:t>
            </w:r>
          </w:p>
          <w:p>
            <w:pPr>
              <w:spacing w:after="20"/>
              <w:ind w:left="20"/>
              <w:jc w:val="both"/>
            </w:pPr>
            <w:r>
              <w:rPr>
                <w:rFonts w:ascii="Times New Roman"/>
                <w:b w:val="false"/>
                <w:i w:val="false"/>
                <w:color w:val="000000"/>
                <w:sz w:val="20"/>
              </w:rPr>
              <w:t>
3. Фильм көшірмелерін ластанудан қолмен тазалаңыз.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938"/>
          <w:p>
            <w:pPr>
              <w:spacing w:after="20"/>
              <w:ind w:left="20"/>
              <w:jc w:val="both"/>
            </w:pPr>
            <w:r>
              <w:rPr>
                <w:rFonts w:ascii="Times New Roman"/>
                <w:b w:val="false"/>
                <w:i w:val="false"/>
                <w:color w:val="000000"/>
                <w:sz w:val="20"/>
              </w:rPr>
              <w:t>
Білім:</w:t>
            </w:r>
          </w:p>
          <w:bookmarkEnd w:id="938"/>
          <w:p>
            <w:pPr>
              <w:spacing w:after="20"/>
              <w:ind w:left="20"/>
              <w:jc w:val="both"/>
            </w:pPr>
            <w:r>
              <w:rPr>
                <w:rFonts w:ascii="Times New Roman"/>
                <w:b w:val="false"/>
                <w:i w:val="false"/>
                <w:color w:val="000000"/>
                <w:sz w:val="20"/>
              </w:rPr>
              <w:t>
</w:t>
            </w:r>
            <w:r>
              <w:rPr>
                <w:rFonts w:ascii="Times New Roman"/>
                <w:b w:val="false"/>
                <w:i w:val="false"/>
                <w:color w:val="000000"/>
                <w:sz w:val="20"/>
              </w:rPr>
              <w:t>1. Кинофильмдер негізінің түрлері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Әр түрлі негіздер үшін қолданылатын желімнің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Қолданылатын желімнің сапасына қойылатын талаптар және оны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Фильм материалдарын қалпына келтіру кезінде қолданылатын ерітінділердің концентрациясы, қасиеттері және мақсаты.</w:t>
            </w:r>
          </w:p>
          <w:p>
            <w:pPr>
              <w:spacing w:after="20"/>
              <w:ind w:left="20"/>
              <w:jc w:val="both"/>
            </w:pPr>
            <w:r>
              <w:rPr>
                <w:rFonts w:ascii="Times New Roman"/>
                <w:b w:val="false"/>
                <w:i w:val="false"/>
                <w:color w:val="000000"/>
                <w:sz w:val="20"/>
              </w:rPr>
              <w:t>
5. Архивтік құжаттарды реставрациялауға қабылдау және оларды реставрациялаудан кейін қайтару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939"/>
          <w:p>
            <w:pPr>
              <w:spacing w:after="20"/>
              <w:ind w:left="20"/>
              <w:jc w:val="both"/>
            </w:pPr>
            <w:r>
              <w:rPr>
                <w:rFonts w:ascii="Times New Roman"/>
                <w:b w:val="false"/>
                <w:i w:val="false"/>
                <w:color w:val="000000"/>
                <w:sz w:val="20"/>
              </w:rPr>
              <w:t>
Дағды 2:</w:t>
            </w:r>
          </w:p>
          <w:bookmarkEnd w:id="939"/>
          <w:p>
            <w:pPr>
              <w:spacing w:after="20"/>
              <w:ind w:left="20"/>
              <w:jc w:val="both"/>
            </w:pPr>
            <w:r>
              <w:rPr>
                <w:rFonts w:ascii="Times New Roman"/>
                <w:b w:val="false"/>
                <w:i w:val="false"/>
                <w:color w:val="000000"/>
                <w:sz w:val="20"/>
              </w:rPr>
              <w:t>
Фильм көшірмелерінің Фото қабатын қалпына келтіру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940"/>
          <w:p>
            <w:pPr>
              <w:spacing w:after="20"/>
              <w:ind w:left="20"/>
              <w:jc w:val="both"/>
            </w:pPr>
            <w:r>
              <w:rPr>
                <w:rFonts w:ascii="Times New Roman"/>
                <w:b w:val="false"/>
                <w:i w:val="false"/>
                <w:color w:val="000000"/>
                <w:sz w:val="20"/>
              </w:rPr>
              <w:t>
Дағдылар:</w:t>
            </w:r>
          </w:p>
          <w:bookmarkEnd w:id="940"/>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келтіру машинасын белгіленген технологияға сәйкес кинофильммен зарядтау.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Жоғары білікті фильм материалдарын қалпына келтірушінің басшылығымен қалпына келтіру машинасында фотоқабатты фильм көшірмелерін қалпына келтіру.</w:t>
            </w:r>
          </w:p>
          <w:p>
            <w:pPr>
              <w:spacing w:after="20"/>
              <w:ind w:left="20"/>
              <w:jc w:val="both"/>
            </w:pPr>
            <w:r>
              <w:rPr>
                <w:rFonts w:ascii="Times New Roman"/>
                <w:b w:val="false"/>
                <w:i w:val="false"/>
                <w:color w:val="000000"/>
                <w:sz w:val="20"/>
              </w:rPr>
              <w:t>
3. Ілеспе құжаттаманы және жұмыс журналдарын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941"/>
          <w:p>
            <w:pPr>
              <w:spacing w:after="20"/>
              <w:ind w:left="20"/>
              <w:jc w:val="both"/>
            </w:pPr>
            <w:r>
              <w:rPr>
                <w:rFonts w:ascii="Times New Roman"/>
                <w:b w:val="false"/>
                <w:i w:val="false"/>
                <w:color w:val="000000"/>
                <w:sz w:val="20"/>
              </w:rPr>
              <w:t>
Білім:</w:t>
            </w:r>
          </w:p>
          <w:bookmarkEnd w:id="941"/>
          <w:p>
            <w:pPr>
              <w:spacing w:after="20"/>
              <w:ind w:left="20"/>
              <w:jc w:val="both"/>
            </w:pPr>
            <w:r>
              <w:rPr>
                <w:rFonts w:ascii="Times New Roman"/>
                <w:b w:val="false"/>
                <w:i w:val="false"/>
                <w:color w:val="000000"/>
                <w:sz w:val="20"/>
              </w:rPr>
              <w:t>
</w:t>
            </w:r>
            <w:r>
              <w:rPr>
                <w:rFonts w:ascii="Times New Roman"/>
                <w:b w:val="false"/>
                <w:i w:val="false"/>
                <w:color w:val="000000"/>
                <w:sz w:val="20"/>
              </w:rPr>
              <w:t>1. Фильм материалдарын қалпына келтіру кезінде қолданылатын ерітінділердің концентрациясы, қасиеттері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Қалпына келтіру машиналарының құрылғылары мен жұмыс параметрлері.</w:t>
            </w:r>
          </w:p>
          <w:p>
            <w:pPr>
              <w:spacing w:after="20"/>
              <w:ind w:left="20"/>
              <w:jc w:val="both"/>
            </w:pPr>
            <w:r>
              <w:rPr>
                <w:rFonts w:ascii="Times New Roman"/>
                <w:b w:val="false"/>
                <w:i w:val="false"/>
                <w:color w:val="000000"/>
                <w:sz w:val="20"/>
              </w:rPr>
              <w:t>
3. Реставрациялауға архивтік құжаттарды қабылдау және оларды реставрациялаудан кейін қайтару тәртібі.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 w:id="942"/>
          <w:p>
            <w:pPr>
              <w:spacing w:after="20"/>
              <w:ind w:left="20"/>
              <w:jc w:val="both"/>
            </w:pPr>
            <w:r>
              <w:rPr>
                <w:rFonts w:ascii="Times New Roman"/>
                <w:b w:val="false"/>
                <w:i w:val="false"/>
                <w:color w:val="000000"/>
                <w:sz w:val="20"/>
              </w:rPr>
              <w:t>
Дербестік және жауапкершілік</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 қалпына келтіруші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материалдарын қалпына келтіруші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"Зертханашы" мамандығының карточкасы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ҰСК сәйкес топтың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ҰСК сәйкес сабақ атауының коды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ҰСК сәйкес кәсіптің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мамандық бойынша жоғары білім (2-тарау. кәсіпорындарда, мекемелер мен ұйымдарда жұмыс істейтін, экономикалық қызметтің барлық түрлеріне ортақ және кәсіпорындарда, мекемелер мен ұйымдарда кеңінен таралған басшылар, мамандар және өзге де қызметшілер лауазымдарының біліктілік сипаттамалары 2-бөлім. Мамандардың лауазымдары, 42-параграф. Нормативтік құқықтық актілерді мемлекеттік тіркеу тізілімінде № 22003 болып тіркелген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бұйрығымен</w:t>
            </w:r>
            <w:r>
              <w:rPr>
                <w:rFonts w:ascii="Times New Roman"/>
                <w:b w:val="false"/>
                <w:i w:val="false"/>
                <w:color w:val="000000"/>
                <w:sz w:val="20"/>
              </w:rPr>
              <w:t xml:space="preserve"> бекітілген басшылар, мамандар және басқа да қызметшілер лауазымдарының Біліктілік анықтамалығының зертханашысы, 435-437-тармақтары).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Бакалавриатта кемінде екі жыл оқу немесе жоғары білім беру бағдарламаларын меңгерген үш жыл, практикалық тәжірибе.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 Архивист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сақтау режимін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сақтау режимін қамтамасыз ету бойынша зертханалық, өлшеу және басқа да жұмыс түрлерін орындау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 Архивтік құжаттарды сақтау режимін қамтамасыз ету бойынша зертханалық, өлшеу және басқа да жұмыс түрлерін орындау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943"/>
          <w:p>
            <w:pPr>
              <w:spacing w:after="20"/>
              <w:ind w:left="20"/>
              <w:jc w:val="both"/>
            </w:pPr>
            <w:r>
              <w:rPr>
                <w:rFonts w:ascii="Times New Roman"/>
                <w:b w:val="false"/>
                <w:i w:val="false"/>
                <w:color w:val="000000"/>
                <w:sz w:val="20"/>
              </w:rPr>
              <w:t xml:space="preserve">
Дағды 1: </w:t>
            </w:r>
          </w:p>
          <w:bookmarkEnd w:id="943"/>
          <w:p>
            <w:pPr>
              <w:spacing w:after="20"/>
              <w:ind w:left="20"/>
              <w:jc w:val="both"/>
            </w:pPr>
            <w:r>
              <w:rPr>
                <w:rFonts w:ascii="Times New Roman"/>
                <w:b w:val="false"/>
                <w:i w:val="false"/>
                <w:color w:val="000000"/>
                <w:sz w:val="20"/>
              </w:rPr>
              <w:t>
Архив қоймаларында температура-ылғалдылық режимінің нормаларын сақтауды қамтамасыз 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944"/>
          <w:p>
            <w:pPr>
              <w:spacing w:after="20"/>
              <w:ind w:left="20"/>
              <w:jc w:val="both"/>
            </w:pPr>
            <w:r>
              <w:rPr>
                <w:rFonts w:ascii="Times New Roman"/>
                <w:b w:val="false"/>
                <w:i w:val="false"/>
                <w:color w:val="000000"/>
                <w:sz w:val="20"/>
              </w:rPr>
              <w:t>
Дағдылар:</w:t>
            </w:r>
          </w:p>
          <w:bookmarkEnd w:id="9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Зертханалық, бақылау-өлшеу жабдықтарының жарамды жай-күйін бақылауды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қоймаларын тексеру және архив құжаттарының сақталуын қамтамасыз етуге бағытталған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Жабдықпен, материалдармен және реактивтермен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Орындалатын жұмыстарға байланысты әртүрлі есептеу және графикалық жұмыстарды орындау.</w:t>
            </w:r>
          </w:p>
          <w:p>
            <w:pPr>
              <w:spacing w:after="20"/>
              <w:ind w:left="20"/>
              <w:jc w:val="both"/>
            </w:pPr>
            <w:r>
              <w:rPr>
                <w:rFonts w:ascii="Times New Roman"/>
                <w:b w:val="false"/>
                <w:i w:val="false"/>
                <w:color w:val="000000"/>
                <w:sz w:val="20"/>
              </w:rPr>
              <w:t>
5. Орындалған жұмыстар мен тексерулер бойынша құжаттама жасау және ресімдеу.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945"/>
          <w:p>
            <w:pPr>
              <w:spacing w:after="20"/>
              <w:ind w:left="20"/>
              <w:jc w:val="both"/>
            </w:pPr>
            <w:r>
              <w:rPr>
                <w:rFonts w:ascii="Times New Roman"/>
                <w:b w:val="false"/>
                <w:i w:val="false"/>
                <w:color w:val="000000"/>
                <w:sz w:val="20"/>
              </w:rPr>
              <w:t>
Білім:</w:t>
            </w:r>
          </w:p>
          <w:bookmarkEnd w:id="94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Талдау жүргізу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Зертханалық жабдықты, бақылау-өлшеу аппаратурасын және оны пайдалану қағидаларын.</w:t>
            </w:r>
          </w:p>
          <w:p>
            <w:pPr>
              <w:spacing w:after="20"/>
              <w:ind w:left="20"/>
              <w:jc w:val="both"/>
            </w:pPr>
            <w:r>
              <w:rPr>
                <w:rFonts w:ascii="Times New Roman"/>
                <w:b w:val="false"/>
                <w:i w:val="false"/>
                <w:color w:val="000000"/>
                <w:sz w:val="20"/>
              </w:rPr>
              <w:t>
4. Техникалық есептеулерді, есептеу және графикалық жұмыстарды орындау әдістері мен құралдары.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 w:id="946"/>
          <w:p>
            <w:pPr>
              <w:spacing w:after="20"/>
              <w:ind w:left="20"/>
              <w:jc w:val="both"/>
            </w:pPr>
            <w:r>
              <w:rPr>
                <w:rFonts w:ascii="Times New Roman"/>
                <w:b w:val="false"/>
                <w:i w:val="false"/>
                <w:color w:val="000000"/>
                <w:sz w:val="20"/>
              </w:rPr>
              <w:t xml:space="preserve">
Дағды 2: </w:t>
            </w:r>
          </w:p>
          <w:bookmarkEnd w:id="946"/>
          <w:p>
            <w:pPr>
              <w:spacing w:after="20"/>
              <w:ind w:left="20"/>
              <w:jc w:val="both"/>
            </w:pPr>
            <w:r>
              <w:rPr>
                <w:rFonts w:ascii="Times New Roman"/>
                <w:b w:val="false"/>
                <w:i w:val="false"/>
                <w:color w:val="000000"/>
                <w:sz w:val="20"/>
              </w:rPr>
              <w:t>
Архивтік құжаттардың сақталуын қамтамасыз етуге байланысты эксперименттерді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947"/>
          <w:p>
            <w:pPr>
              <w:spacing w:after="20"/>
              <w:ind w:left="20"/>
              <w:jc w:val="both"/>
            </w:pPr>
            <w:r>
              <w:rPr>
                <w:rFonts w:ascii="Times New Roman"/>
                <w:b w:val="false"/>
                <w:i w:val="false"/>
                <w:color w:val="000000"/>
                <w:sz w:val="20"/>
              </w:rPr>
              <w:t>
Дағдылар:</w:t>
            </w:r>
          </w:p>
          <w:bookmarkEnd w:id="947"/>
          <w:p>
            <w:pPr>
              <w:spacing w:after="20"/>
              <w:ind w:left="20"/>
              <w:jc w:val="both"/>
            </w:pPr>
            <w:r>
              <w:rPr>
                <w:rFonts w:ascii="Times New Roman"/>
                <w:b w:val="false"/>
                <w:i w:val="false"/>
                <w:color w:val="000000"/>
                <w:sz w:val="20"/>
              </w:rPr>
              <w:t>
</w:t>
            </w:r>
            <w:r>
              <w:rPr>
                <w:rFonts w:ascii="Times New Roman"/>
                <w:b w:val="false"/>
                <w:i w:val="false"/>
                <w:color w:val="000000"/>
                <w:sz w:val="20"/>
              </w:rPr>
              <w:t>1. Әдістемелік құжаттарға сәйкес талдаулардың, сынақтардың, өлшемдердің, тексерулердің нәтижелерін өңдеу, жүйелеу және ресімдеу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Жүргізілген эксперименттерге байланысты әртүрлі есептеу және графикалық жұмыстарды орындаңыз.</w:t>
            </w:r>
          </w:p>
          <w:p>
            <w:pPr>
              <w:spacing w:after="20"/>
              <w:ind w:left="20"/>
              <w:jc w:val="both"/>
            </w:pPr>
            <w:r>
              <w:rPr>
                <w:rFonts w:ascii="Times New Roman"/>
                <w:b w:val="false"/>
                <w:i w:val="false"/>
                <w:color w:val="000000"/>
                <w:sz w:val="20"/>
              </w:rPr>
              <w:t>
3. Орындалған тексерулер бойынша құжаттама жасау және ресімдеу.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948"/>
          <w:p>
            <w:pPr>
              <w:spacing w:after="20"/>
              <w:ind w:left="20"/>
              <w:jc w:val="both"/>
            </w:pPr>
            <w:r>
              <w:rPr>
                <w:rFonts w:ascii="Times New Roman"/>
                <w:b w:val="false"/>
                <w:i w:val="false"/>
                <w:color w:val="000000"/>
                <w:sz w:val="20"/>
              </w:rPr>
              <w:t>
Білім:</w:t>
            </w:r>
          </w:p>
          <w:bookmarkEnd w:id="94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Талдау жүргізу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Зертханалық жабдықты, бақылау-өлшеу аппаратурасын және оны пайдалану қағидаларын.</w:t>
            </w:r>
          </w:p>
          <w:p>
            <w:pPr>
              <w:spacing w:after="20"/>
              <w:ind w:left="20"/>
              <w:jc w:val="both"/>
            </w:pPr>
            <w:r>
              <w:rPr>
                <w:rFonts w:ascii="Times New Roman"/>
                <w:b w:val="false"/>
                <w:i w:val="false"/>
                <w:color w:val="000000"/>
                <w:sz w:val="20"/>
              </w:rPr>
              <w:t>
4. Техникалық есептеулерді, есептеу және графикалық жұмыстарды орындау әдістері мен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4" w:id="949"/>
          <w:p>
            <w:pPr>
              <w:spacing w:after="20"/>
              <w:ind w:left="20"/>
              <w:jc w:val="both"/>
            </w:pPr>
            <w:r>
              <w:rPr>
                <w:rFonts w:ascii="Times New Roman"/>
                <w:b w:val="false"/>
                <w:i w:val="false"/>
                <w:color w:val="000000"/>
                <w:sz w:val="20"/>
              </w:rPr>
              <w:t>
Дербестік және жауапкершілік</w:t>
            </w:r>
          </w:p>
          <w:bookmarkEnd w:id="949"/>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 "Зертханашы" мамандығының карточкасы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ҰСК сәйкес топтың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ҰСК сәйкес сабақ атауының коды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ҰСК сәйкес кәсіптің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мамандық (біліктілік) бойынша жұмыс өтіліне талаптар қойылмай орта техникалық және кәсіптік (арнаулы орта, кәсіптік орта) білім беру (2-тарау. Кәсіпорындарда, мекемелер мен ұйымдарда жұмыс істейтін, экономикалық қызметтің барлық түрлеріне ортақ және кәсіпорындарда, мекемелер мен ұйымдарда кеңінен таралған басшылар, мамандар және өзге де қызметшілер лауазымдарының біліктілік сипаттамалары 2-бөлім. Мамандардың лауазымдары, 42-параграф. Нормативтік құқықтық актілерді мемлекеттік тіркеу тізілімінде № 22003 болып тіркелген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бұйрығымен</w:t>
            </w:r>
            <w:r>
              <w:rPr>
                <w:rFonts w:ascii="Times New Roman"/>
                <w:b w:val="false"/>
                <w:i w:val="false"/>
                <w:color w:val="000000"/>
                <w:sz w:val="20"/>
              </w:rPr>
              <w:t xml:space="preserve"> бекітілген басшылар, мамандар және басқа да қызметшілер лауазымдарының Біліктілік анықтамалығының 435-437-тармақтары)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ТжКБ (орта деңгейдегі маман)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 Архивист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сақтау режимін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сақтау режимін қамтамасыз ету бойынша зертханалық, өлшеу және басқа да жұмыс түрлерін орындау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 Архивтік құжаттарды сақтау режимін қамтамасыз ету бойынша зертханалық, өлшеу және басқа да жұмыс түрлерін орындау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3" w:id="950"/>
          <w:p>
            <w:pPr>
              <w:spacing w:after="20"/>
              <w:ind w:left="20"/>
              <w:jc w:val="both"/>
            </w:pPr>
            <w:r>
              <w:rPr>
                <w:rFonts w:ascii="Times New Roman"/>
                <w:b w:val="false"/>
                <w:i w:val="false"/>
                <w:color w:val="000000"/>
                <w:sz w:val="20"/>
              </w:rPr>
              <w:t xml:space="preserve">
Дағды 1: </w:t>
            </w:r>
          </w:p>
          <w:bookmarkEnd w:id="950"/>
          <w:p>
            <w:pPr>
              <w:spacing w:after="20"/>
              <w:ind w:left="20"/>
              <w:jc w:val="both"/>
            </w:pPr>
            <w:r>
              <w:rPr>
                <w:rFonts w:ascii="Times New Roman"/>
                <w:b w:val="false"/>
                <w:i w:val="false"/>
                <w:color w:val="000000"/>
                <w:sz w:val="20"/>
              </w:rPr>
              <w:t>
Архив қоймаларында температура-ылғалдылық режимінің нормаларын сақтауды қамтамасыз 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951"/>
          <w:p>
            <w:pPr>
              <w:spacing w:after="20"/>
              <w:ind w:left="20"/>
              <w:jc w:val="both"/>
            </w:pPr>
            <w:r>
              <w:rPr>
                <w:rFonts w:ascii="Times New Roman"/>
                <w:b w:val="false"/>
                <w:i w:val="false"/>
                <w:color w:val="000000"/>
                <w:sz w:val="20"/>
              </w:rPr>
              <w:t>
Дағдылар:</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Зертханалық, бақылау-өлшеу жабдықтарының жарамды жай-күйін бақылауды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қоймаларын тексеру және архив құжаттарының сақталуын қамтамасыз етуге бағытталған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Жабдықпен, материалдармен және реактивтермен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Орындалатын жұмыстарға байланысты әртүрлі есептеу және графикалық жұмыстарды орындау.</w:t>
            </w:r>
          </w:p>
          <w:p>
            <w:pPr>
              <w:spacing w:after="20"/>
              <w:ind w:left="20"/>
              <w:jc w:val="both"/>
            </w:pPr>
            <w:r>
              <w:rPr>
                <w:rFonts w:ascii="Times New Roman"/>
                <w:b w:val="false"/>
                <w:i w:val="false"/>
                <w:color w:val="000000"/>
                <w:sz w:val="20"/>
              </w:rPr>
              <w:t>
5. Орындалған жұмыстар мен тексерулер бойынша құжаттама жасау және ресімдеу.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952"/>
          <w:p>
            <w:pPr>
              <w:spacing w:after="20"/>
              <w:ind w:left="20"/>
              <w:jc w:val="both"/>
            </w:pPr>
            <w:r>
              <w:rPr>
                <w:rFonts w:ascii="Times New Roman"/>
                <w:b w:val="false"/>
                <w:i w:val="false"/>
                <w:color w:val="000000"/>
                <w:sz w:val="20"/>
              </w:rPr>
              <w:t>
Білім:</w:t>
            </w:r>
          </w:p>
          <w:bookmarkEnd w:id="95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Талдау жүргізу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Зертханалық жабдықты, бақылау-өлшеу аппаратурасын және оны пайдалану қағидаларын.</w:t>
            </w:r>
          </w:p>
          <w:p>
            <w:pPr>
              <w:spacing w:after="20"/>
              <w:ind w:left="20"/>
              <w:jc w:val="both"/>
            </w:pPr>
            <w:r>
              <w:rPr>
                <w:rFonts w:ascii="Times New Roman"/>
                <w:b w:val="false"/>
                <w:i w:val="false"/>
                <w:color w:val="000000"/>
                <w:sz w:val="20"/>
              </w:rPr>
              <w:t>
4. Техникалық есептеулерді, есептеу және графикалық жұмыстарды орындау әдістері мен құралдары.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 Архивтік құжаттардың сақталуын қамтамасыз етуге байланысты эксперименттерді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3" w:id="953"/>
          <w:p>
            <w:pPr>
              <w:spacing w:after="20"/>
              <w:ind w:left="20"/>
              <w:jc w:val="both"/>
            </w:pPr>
            <w:r>
              <w:rPr>
                <w:rFonts w:ascii="Times New Roman"/>
                <w:b w:val="false"/>
                <w:i w:val="false"/>
                <w:color w:val="000000"/>
                <w:sz w:val="20"/>
              </w:rPr>
              <w:t>
Дағдылар:</w:t>
            </w:r>
          </w:p>
          <w:bookmarkEnd w:id="953"/>
          <w:p>
            <w:pPr>
              <w:spacing w:after="20"/>
              <w:ind w:left="20"/>
              <w:jc w:val="both"/>
            </w:pPr>
            <w:r>
              <w:rPr>
                <w:rFonts w:ascii="Times New Roman"/>
                <w:b w:val="false"/>
                <w:i w:val="false"/>
                <w:color w:val="000000"/>
                <w:sz w:val="20"/>
              </w:rPr>
              <w:t>
</w:t>
            </w:r>
            <w:r>
              <w:rPr>
                <w:rFonts w:ascii="Times New Roman"/>
                <w:b w:val="false"/>
                <w:i w:val="false"/>
                <w:color w:val="000000"/>
                <w:sz w:val="20"/>
              </w:rPr>
              <w:t>1. Әдістемелік құжаттарға сәйкес талдаулардың, сынақтардың, өлшемдердің, тексерулердің нәтижелерін өңдеу, жүйелеу және ресімдеу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Жүргізілген эксперименттерге байланысты әртүрлі есептеу және графикалық жұмыстарды орындаңыз.</w:t>
            </w:r>
          </w:p>
          <w:p>
            <w:pPr>
              <w:spacing w:after="20"/>
              <w:ind w:left="20"/>
              <w:jc w:val="both"/>
            </w:pPr>
            <w:r>
              <w:rPr>
                <w:rFonts w:ascii="Times New Roman"/>
                <w:b w:val="false"/>
                <w:i w:val="false"/>
                <w:color w:val="000000"/>
                <w:sz w:val="20"/>
              </w:rPr>
              <w:t>
3. Орындалған тексерулер бойынша құжаттама жасау және ресімдеу.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954"/>
          <w:p>
            <w:pPr>
              <w:spacing w:after="20"/>
              <w:ind w:left="20"/>
              <w:jc w:val="both"/>
            </w:pPr>
            <w:r>
              <w:rPr>
                <w:rFonts w:ascii="Times New Roman"/>
                <w:b w:val="false"/>
                <w:i w:val="false"/>
                <w:color w:val="000000"/>
                <w:sz w:val="20"/>
              </w:rPr>
              <w:t>
Білім:</w:t>
            </w:r>
          </w:p>
          <w:bookmarkEnd w:id="95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Талдау жүргізу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Зертханалық жабдықты, бақылау-өлшеу аппаратурасын және оны пайдалану қағидаларын.</w:t>
            </w:r>
          </w:p>
          <w:p>
            <w:pPr>
              <w:spacing w:after="20"/>
              <w:ind w:left="20"/>
              <w:jc w:val="both"/>
            </w:pPr>
            <w:r>
              <w:rPr>
                <w:rFonts w:ascii="Times New Roman"/>
                <w:b w:val="false"/>
                <w:i w:val="false"/>
                <w:color w:val="000000"/>
                <w:sz w:val="20"/>
              </w:rPr>
              <w:t>
4. Техникалық есептеулерді, есептеу және графикалық жұмыстарды орындау әдістері мен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955"/>
          <w:p>
            <w:pPr>
              <w:spacing w:after="20"/>
              <w:ind w:left="20"/>
              <w:jc w:val="both"/>
            </w:pPr>
            <w:r>
              <w:rPr>
                <w:rFonts w:ascii="Times New Roman"/>
                <w:b w:val="false"/>
                <w:i w:val="false"/>
                <w:color w:val="000000"/>
                <w:sz w:val="20"/>
              </w:rPr>
              <w:t>
Дербестік және жауапкершілік</w:t>
            </w:r>
          </w:p>
          <w:bookmarkEnd w:id="955"/>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"Зертханашы" мамандығының карточкасы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ҰСК сәйкес топтың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ҰСК сәйкес сабақ атауының коды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ҰСК сәйкес кәсіптің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мамандық (біліктілік) бойынша жұмыс өтіліне талаптар қойылмай орта техникалық және кәсіптік (арнаулы орта, кәсіптік орта) білім беру (2-тарау. Кәсіпорындарда, мекемелер мен ұйымдарда жұмыс істейтін, экономикалық қызметтің барлық түрлеріне ортақ және кәсіпорындарда, мекемелер мен ұйымдарда кеңінен таралған басшылар, мамандар және өзге де қызметшілер лауазымдарының біліктілік сипаттамалары 2-бөлім. Мамандардың лауазымдары, 42-параграф. Нормативтік құқықтық актілерді мемлекеттік тіркеу тізілімінде № 22003 болып тіркелген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бұйрығымен</w:t>
            </w:r>
            <w:r>
              <w:rPr>
                <w:rFonts w:ascii="Times New Roman"/>
                <w:b w:val="false"/>
                <w:i w:val="false"/>
                <w:color w:val="000000"/>
                <w:sz w:val="20"/>
              </w:rPr>
              <w:t xml:space="preserve"> бекітілген басшылар, мамандар және басқа да қызметшілер лауазымдарының Біліктілік анықтамалығының 435-437-тармақтары)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және кәсіптік даярлық (кәсіпорында оқыту)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тәжірибесіне қойылатын талаптар: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және / немесе кәсіптік даярлық (бір жылға дейінгі кәсіптік даярлық бағдарламалары бойынша білім беру ұйымының базасындағы курстар немесе кәсіпорында оқыту).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 Архивист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сақтау режимін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сақтау режимін қамтамасыз ету бойынша зертханалық, өлшеу және басқа да жұмыс түрлерін орындау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 Архивтік құжаттарды сақтау режимін қамтамасыз ету бойынша зертханалық, өлшеу және басқа да жұмыс түрлерін орындау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956"/>
          <w:p>
            <w:pPr>
              <w:spacing w:after="20"/>
              <w:ind w:left="20"/>
              <w:jc w:val="both"/>
            </w:pPr>
            <w:r>
              <w:rPr>
                <w:rFonts w:ascii="Times New Roman"/>
                <w:b w:val="false"/>
                <w:i w:val="false"/>
                <w:color w:val="000000"/>
                <w:sz w:val="20"/>
              </w:rPr>
              <w:t xml:space="preserve">
Дағды 1: </w:t>
            </w:r>
          </w:p>
          <w:bookmarkEnd w:id="956"/>
          <w:p>
            <w:pPr>
              <w:spacing w:after="20"/>
              <w:ind w:left="20"/>
              <w:jc w:val="both"/>
            </w:pPr>
            <w:r>
              <w:rPr>
                <w:rFonts w:ascii="Times New Roman"/>
                <w:b w:val="false"/>
                <w:i w:val="false"/>
                <w:color w:val="000000"/>
                <w:sz w:val="20"/>
              </w:rPr>
              <w:t>
Архив қоймаларында температура-ылғалдылық режимінің нормаларын сақтауды қамтамасыз 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957"/>
          <w:p>
            <w:pPr>
              <w:spacing w:after="20"/>
              <w:ind w:left="20"/>
              <w:jc w:val="both"/>
            </w:pPr>
            <w:r>
              <w:rPr>
                <w:rFonts w:ascii="Times New Roman"/>
                <w:b w:val="false"/>
                <w:i w:val="false"/>
                <w:color w:val="000000"/>
                <w:sz w:val="20"/>
              </w:rPr>
              <w:t>
Дағдылар:</w:t>
            </w:r>
          </w:p>
          <w:bookmarkEnd w:id="9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Зертханалық, бақылау-өлшеу жабдықтарының жарамды жай-күйін бақылауды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2. Архив қоймаларын тексеру және архив құжаттарының сақталуын қамтамасыз етуге бағытталған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Жабдықпен, материалдармен және реактивтермен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Орындалатын жұмыстарға байланысты әртүрлі есептеу және графикалық жұмыстарды орындау.</w:t>
            </w:r>
          </w:p>
          <w:p>
            <w:pPr>
              <w:spacing w:after="20"/>
              <w:ind w:left="20"/>
              <w:jc w:val="both"/>
            </w:pPr>
            <w:r>
              <w:rPr>
                <w:rFonts w:ascii="Times New Roman"/>
                <w:b w:val="false"/>
                <w:i w:val="false"/>
                <w:color w:val="000000"/>
                <w:sz w:val="20"/>
              </w:rPr>
              <w:t>
5. Орындалған жұмыстар мен тексерулер бойынша құжаттама жасау және ресімдеу.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958"/>
          <w:p>
            <w:pPr>
              <w:spacing w:after="20"/>
              <w:ind w:left="20"/>
              <w:jc w:val="both"/>
            </w:pPr>
            <w:r>
              <w:rPr>
                <w:rFonts w:ascii="Times New Roman"/>
                <w:b w:val="false"/>
                <w:i w:val="false"/>
                <w:color w:val="000000"/>
                <w:sz w:val="20"/>
              </w:rPr>
              <w:t>
Білім:</w:t>
            </w:r>
          </w:p>
          <w:bookmarkEnd w:id="958"/>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Талдау жүргізу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Зертханалық жабдықты, бақылау-өлшеу аппаратурасын және оны пайдалану қағидаларын.</w:t>
            </w:r>
          </w:p>
          <w:p>
            <w:pPr>
              <w:spacing w:after="20"/>
              <w:ind w:left="20"/>
              <w:jc w:val="both"/>
            </w:pPr>
            <w:r>
              <w:rPr>
                <w:rFonts w:ascii="Times New Roman"/>
                <w:b w:val="false"/>
                <w:i w:val="false"/>
                <w:color w:val="000000"/>
                <w:sz w:val="20"/>
              </w:rPr>
              <w:t>
4. Техникалық есептеулерді, есептеу және графикалық жұмыстарды орындау әдістері мен құралдары.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959"/>
          <w:p>
            <w:pPr>
              <w:spacing w:after="20"/>
              <w:ind w:left="20"/>
              <w:jc w:val="both"/>
            </w:pPr>
            <w:r>
              <w:rPr>
                <w:rFonts w:ascii="Times New Roman"/>
                <w:b w:val="false"/>
                <w:i w:val="false"/>
                <w:color w:val="000000"/>
                <w:sz w:val="20"/>
              </w:rPr>
              <w:t xml:space="preserve">
Дағды 2: </w:t>
            </w:r>
          </w:p>
          <w:bookmarkEnd w:id="959"/>
          <w:p>
            <w:pPr>
              <w:spacing w:after="20"/>
              <w:ind w:left="20"/>
              <w:jc w:val="both"/>
            </w:pPr>
            <w:r>
              <w:rPr>
                <w:rFonts w:ascii="Times New Roman"/>
                <w:b w:val="false"/>
                <w:i w:val="false"/>
                <w:color w:val="000000"/>
                <w:sz w:val="20"/>
              </w:rPr>
              <w:t>
Архивтік құжаттардың сақталуын қамтамасыз етуге байланысты эксперименттерді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960"/>
          <w:p>
            <w:pPr>
              <w:spacing w:after="20"/>
              <w:ind w:left="20"/>
              <w:jc w:val="both"/>
            </w:pPr>
            <w:r>
              <w:rPr>
                <w:rFonts w:ascii="Times New Roman"/>
                <w:b w:val="false"/>
                <w:i w:val="false"/>
                <w:color w:val="000000"/>
                <w:sz w:val="20"/>
              </w:rPr>
              <w:t>
Дағдылар:</w:t>
            </w:r>
          </w:p>
          <w:bookmarkEnd w:id="960"/>
          <w:p>
            <w:pPr>
              <w:spacing w:after="20"/>
              <w:ind w:left="20"/>
              <w:jc w:val="both"/>
            </w:pPr>
            <w:r>
              <w:rPr>
                <w:rFonts w:ascii="Times New Roman"/>
                <w:b w:val="false"/>
                <w:i w:val="false"/>
                <w:color w:val="000000"/>
                <w:sz w:val="20"/>
              </w:rPr>
              <w:t>
</w:t>
            </w:r>
            <w:r>
              <w:rPr>
                <w:rFonts w:ascii="Times New Roman"/>
                <w:b w:val="false"/>
                <w:i w:val="false"/>
                <w:color w:val="000000"/>
                <w:sz w:val="20"/>
              </w:rPr>
              <w:t>1. Әдістемелік құжаттарға сәйкес талдаулардың, сынақтардың, өлшемдердің, тексерулердің нәтижелерін өңдеу, жүйелеу және ресімдеу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Жүргізілген эксперименттерге байланысты әртүрлі есептеу және графикалық жұмыстарды орындаңыз.</w:t>
            </w:r>
          </w:p>
          <w:p>
            <w:pPr>
              <w:spacing w:after="20"/>
              <w:ind w:left="20"/>
              <w:jc w:val="both"/>
            </w:pPr>
            <w:r>
              <w:rPr>
                <w:rFonts w:ascii="Times New Roman"/>
                <w:b w:val="false"/>
                <w:i w:val="false"/>
                <w:color w:val="000000"/>
                <w:sz w:val="20"/>
              </w:rPr>
              <w:t>
3. Орындалған тексерулер бойынша құжаттама жасау және ресімдеу.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3" w:id="961"/>
          <w:p>
            <w:pPr>
              <w:spacing w:after="20"/>
              <w:ind w:left="20"/>
              <w:jc w:val="both"/>
            </w:pPr>
            <w:r>
              <w:rPr>
                <w:rFonts w:ascii="Times New Roman"/>
                <w:b w:val="false"/>
                <w:i w:val="false"/>
                <w:color w:val="000000"/>
                <w:sz w:val="20"/>
              </w:rPr>
              <w:t>
Білім:</w:t>
            </w:r>
          </w:p>
          <w:bookmarkEnd w:id="961"/>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Талдау жүргізу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Зертханалық жабдықты, бақылау-өлшеу аппаратурасын және оны пайдалану қағидаларын.</w:t>
            </w:r>
          </w:p>
          <w:p>
            <w:pPr>
              <w:spacing w:after="20"/>
              <w:ind w:left="20"/>
              <w:jc w:val="both"/>
            </w:pPr>
            <w:r>
              <w:rPr>
                <w:rFonts w:ascii="Times New Roman"/>
                <w:b w:val="false"/>
                <w:i w:val="false"/>
                <w:color w:val="000000"/>
                <w:sz w:val="20"/>
              </w:rPr>
              <w:t>
4. Техникалық есептеулерді, есептеу және графикалық жұмыстарды орындау әдістері мен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962"/>
          <w:p>
            <w:pPr>
              <w:spacing w:after="20"/>
              <w:ind w:left="20"/>
              <w:jc w:val="both"/>
            </w:pPr>
            <w:r>
              <w:rPr>
                <w:rFonts w:ascii="Times New Roman"/>
                <w:b w:val="false"/>
                <w:i w:val="false"/>
                <w:color w:val="000000"/>
                <w:sz w:val="20"/>
              </w:rPr>
              <w:t>
Дербестік және жауапкершілік</w:t>
            </w:r>
          </w:p>
          <w:bookmarkEnd w:id="962"/>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 "Микрофильмдеу және көшіру аппараттарына қызмет көрсету жөніндегі техник"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мамандық (біліктілік) бойынша орта техникалық және кәсіптік (арнаулы орта, кәсіптік орта) білімі және I санаттағы микрофильмдеу және көшіру аппараттарына қызмет көрсету жөніндегі техник лауазымындағы жұмыс өтілі кемінде 2 жыл (2-тарау. кәсіпорындарда, мекемелер мен ұйымдарда жұмыс істейтін, экономикалық қызметтің барлық түрлеріне ортақ және кәсіпорындарда, мекемелер мен ұйымдарда кеңінен таралған басшылар, мамандар және өзге де қызметшілер лауазымдарының біліктілік сипаттамалары 2-бөлім. Мамандардың лауазымдары, 105-параграф. Нормативтік құқықтық актілерді мемлекеттік тіркеу тізілімінде № 22003 болып тіркелген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бұйрығымен</w:t>
            </w:r>
            <w:r>
              <w:rPr>
                <w:rFonts w:ascii="Times New Roman"/>
                <w:b w:val="false"/>
                <w:i w:val="false"/>
                <w:color w:val="000000"/>
                <w:sz w:val="20"/>
              </w:rPr>
              <w:t xml:space="preserve"> бекітілген басшылар, мамандар және басқа да қызметшілер лауазымдарының Біліктілік анықтамалығының технигі, 624-626-тармақтары).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(қолданбалы бакалавриат)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Бакалавриатта кемінде екі жыл оқу немесе жоғары білім беру бағдарламаларын меңгерген үш жыл, практикалық тәжірибе.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сақталуын қамтамасыз ету және сақтандыру қорын құру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 басқаруды және оларға техникалық қызмет көрсетуді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963"/>
          <w:p>
            <w:pPr>
              <w:spacing w:after="20"/>
              <w:ind w:left="20"/>
              <w:jc w:val="both"/>
            </w:pPr>
            <w:r>
              <w:rPr>
                <w:rFonts w:ascii="Times New Roman"/>
                <w:b w:val="false"/>
                <w:i w:val="false"/>
                <w:color w:val="000000"/>
                <w:sz w:val="20"/>
              </w:rPr>
              <w:t>
Еңбек функциясы 1:</w:t>
            </w:r>
          </w:p>
          <w:bookmarkEnd w:id="963"/>
          <w:p>
            <w:pPr>
              <w:spacing w:after="20"/>
              <w:ind w:left="20"/>
              <w:jc w:val="both"/>
            </w:pPr>
            <w:r>
              <w:rPr>
                <w:rFonts w:ascii="Times New Roman"/>
                <w:b w:val="false"/>
                <w:i w:val="false"/>
                <w:color w:val="000000"/>
                <w:sz w:val="20"/>
              </w:rPr>
              <w:t>
Микрофильмдеу және көшіру аппараттарын басқаруды және оларға техникалық қызмет көрсетуді жүзеге асыру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 w:id="964"/>
          <w:p>
            <w:pPr>
              <w:spacing w:after="20"/>
              <w:ind w:left="20"/>
              <w:jc w:val="both"/>
            </w:pPr>
            <w:r>
              <w:rPr>
                <w:rFonts w:ascii="Times New Roman"/>
                <w:b w:val="false"/>
                <w:i w:val="false"/>
                <w:color w:val="000000"/>
                <w:sz w:val="20"/>
              </w:rPr>
              <w:t>
Дағды 1:</w:t>
            </w:r>
          </w:p>
          <w:bookmarkEnd w:id="964"/>
          <w:p>
            <w:pPr>
              <w:spacing w:after="20"/>
              <w:ind w:left="20"/>
              <w:jc w:val="both"/>
            </w:pPr>
            <w:r>
              <w:rPr>
                <w:rFonts w:ascii="Times New Roman"/>
                <w:b w:val="false"/>
                <w:i w:val="false"/>
                <w:color w:val="000000"/>
                <w:sz w:val="20"/>
              </w:rPr>
              <w:t>
Түпкілікті нәтижеге қол жеткізуге бағытталған басқару қызметін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965"/>
          <w:p>
            <w:pPr>
              <w:spacing w:after="20"/>
              <w:ind w:left="20"/>
              <w:jc w:val="both"/>
            </w:pPr>
            <w:r>
              <w:rPr>
                <w:rFonts w:ascii="Times New Roman"/>
                <w:b w:val="false"/>
                <w:i w:val="false"/>
                <w:color w:val="000000"/>
                <w:sz w:val="20"/>
              </w:rPr>
              <w:t>
Дағдылар:</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1. Ағымдағы жағдайды талдау және алынған талдау деректері мен есептер негізінде өз құзыреті шегінде шешім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Жоспарлар мен есептер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Техникалық құжаттаманы әзірлеу.</w:t>
            </w:r>
          </w:p>
          <w:p>
            <w:pPr>
              <w:spacing w:after="20"/>
              <w:ind w:left="20"/>
              <w:jc w:val="both"/>
            </w:pPr>
            <w:r>
              <w:rPr>
                <w:rFonts w:ascii="Times New Roman"/>
                <w:b w:val="false"/>
                <w:i w:val="false"/>
                <w:color w:val="000000"/>
                <w:sz w:val="20"/>
              </w:rPr>
              <w:t>
4. Микрофильмдеу және көшіру бойынша жабдықтарды жетілдіру және сатып алу бойынша ұсыныстар енгізу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966"/>
          <w:p>
            <w:pPr>
              <w:spacing w:after="20"/>
              <w:ind w:left="20"/>
              <w:jc w:val="both"/>
            </w:pPr>
            <w:r>
              <w:rPr>
                <w:rFonts w:ascii="Times New Roman"/>
                <w:b w:val="false"/>
                <w:i w:val="false"/>
                <w:color w:val="000000"/>
                <w:sz w:val="20"/>
              </w:rPr>
              <w:t>
Білім:</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ақпараттық технологиялар,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Жабдықтар мен кеңсе жабдықтарын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Кәсіби жағдайларды жүйелі талдау және жобалау әдістемесі, басқару шешімдерін қабылдау әдістері.</w:t>
            </w:r>
          </w:p>
          <w:p>
            <w:pPr>
              <w:spacing w:after="20"/>
              <w:ind w:left="20"/>
              <w:jc w:val="both"/>
            </w:pPr>
            <w:r>
              <w:rPr>
                <w:rFonts w:ascii="Times New Roman"/>
                <w:b w:val="false"/>
                <w:i w:val="false"/>
                <w:color w:val="000000"/>
                <w:sz w:val="20"/>
              </w:rPr>
              <w:t>
4. Жаңа техника мен прогрессивті технологияны енгізудің экономикалық тиімділігін есептеу әдістері.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967"/>
          <w:p>
            <w:pPr>
              <w:spacing w:after="20"/>
              <w:ind w:left="20"/>
              <w:jc w:val="both"/>
            </w:pPr>
            <w:r>
              <w:rPr>
                <w:rFonts w:ascii="Times New Roman"/>
                <w:b w:val="false"/>
                <w:i w:val="false"/>
                <w:color w:val="000000"/>
                <w:sz w:val="20"/>
              </w:rPr>
              <w:t>
Дағды 2:</w:t>
            </w:r>
          </w:p>
          <w:bookmarkEnd w:id="967"/>
          <w:p>
            <w:pPr>
              <w:spacing w:after="20"/>
              <w:ind w:left="20"/>
              <w:jc w:val="both"/>
            </w:pPr>
            <w:r>
              <w:rPr>
                <w:rFonts w:ascii="Times New Roman"/>
                <w:b w:val="false"/>
                <w:i w:val="false"/>
                <w:color w:val="000000"/>
                <w:sz w:val="20"/>
              </w:rPr>
              <w:t>
Микрофильмдеу және көшіру жабдығына техникалық қызмет көрсетуді және күрделі жөндеуді жүзеге асыру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968"/>
          <w:p>
            <w:pPr>
              <w:spacing w:after="20"/>
              <w:ind w:left="20"/>
              <w:jc w:val="both"/>
            </w:pPr>
            <w:r>
              <w:rPr>
                <w:rFonts w:ascii="Times New Roman"/>
                <w:b w:val="false"/>
                <w:i w:val="false"/>
                <w:color w:val="000000"/>
                <w:sz w:val="20"/>
              </w:rPr>
              <w:t>
Дағдылар:</w:t>
            </w:r>
          </w:p>
          <w:bookmarkEnd w:id="968"/>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талаптарға сәйкес көшіру аппараттарына қызмет көрсету (ерітінділерді айдау-айдау, мөлшерлегіштерді реттеу, ерітінділердің қажетті температурасын орнату, көшіру аппараттарының түсті клапандарының жұмысын және жарық деңгейін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Поливинилхлоридті бұйымдарды дәнекерлеуді, винипласт құбырларын төсеуді және монтаждауды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көрсетілетін жабдықтың бөлшектері мен тораптарын дайындау және қалпына келтіру.</w:t>
            </w:r>
          </w:p>
          <w:p>
            <w:pPr>
              <w:spacing w:after="20"/>
              <w:ind w:left="20"/>
              <w:jc w:val="both"/>
            </w:pPr>
            <w:r>
              <w:rPr>
                <w:rFonts w:ascii="Times New Roman"/>
                <w:b w:val="false"/>
                <w:i w:val="false"/>
                <w:color w:val="000000"/>
                <w:sz w:val="20"/>
              </w:rPr>
              <w:t>
4. Жабдықты пайдалану процесінде ақауларды анықтау және жою.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969"/>
          <w:p>
            <w:pPr>
              <w:spacing w:after="20"/>
              <w:ind w:left="20"/>
              <w:jc w:val="both"/>
            </w:pPr>
            <w:r>
              <w:rPr>
                <w:rFonts w:ascii="Times New Roman"/>
                <w:b w:val="false"/>
                <w:i w:val="false"/>
                <w:color w:val="000000"/>
                <w:sz w:val="20"/>
              </w:rPr>
              <w:t>
Білім:</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ақпараттық технологиялар,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Жабдықтар мен кеңсе жабдықтарын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Кинопленкаларды өңдеу технологиялары, қызмет көрсетілетін жабдықтың температуралық және жылдамдық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Жабдықтың параметрлерін, сипаттамаларын және жұмыс режимінің деректерін өлшеу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Қолданылатын кинофильмдердің ерекшеліктерінің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Әртүрлі жүйелердің сорғыларының, әртүрлі қуаттылықтағы электр қозғалтқыштары бар желдеткіштердің, компрессорлардың құрылғылары.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Үш фазалы электр қозғалтқыштарын қосу, оларды фазалау және жерге қосу тәртібі.</w:t>
            </w:r>
          </w:p>
          <w:p>
            <w:pPr>
              <w:spacing w:after="20"/>
              <w:ind w:left="20"/>
              <w:jc w:val="both"/>
            </w:pPr>
            <w:r>
              <w:rPr>
                <w:rFonts w:ascii="Times New Roman"/>
                <w:b w:val="false"/>
                <w:i w:val="false"/>
                <w:color w:val="000000"/>
                <w:sz w:val="20"/>
              </w:rPr>
              <w:t>
7. Кинофильмнің механикалық зақымдану себептерін анықтау әдістері және оларды жою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970"/>
          <w:p>
            <w:pPr>
              <w:spacing w:after="20"/>
              <w:ind w:left="20"/>
              <w:jc w:val="both"/>
            </w:pPr>
            <w:r>
              <w:rPr>
                <w:rFonts w:ascii="Times New Roman"/>
                <w:b w:val="false"/>
                <w:i w:val="false"/>
                <w:color w:val="000000"/>
                <w:sz w:val="20"/>
              </w:rPr>
              <w:t>
Аналитикалық ойлау</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 және 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 "Микрофильмдеу және көшіру аппараттарына қызмет көрсету жөніндегі техник"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ішеі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мамандық (біліктілік) бойынша орта техникалық және кәсіптік (арнаулы орта, кәсіптік орта) білімі және II санатты микрофильмдеу және көшіру аппараттарына қызмет көрсету жөніндегі техник лауазымындағы жұмыс өтілі кемінде 2 жыл (2-тарау. Кәсіпорындарда, мекемелер мен ұйымдарда жұмыс істейтін, экономикалық қызметтің барлық түрлеріне ортақ және кәсіпорындарда, мекемелер мен ұйымдарда кеңінен таралған басшылар, мамандар және өзге де қызметшілер лауазымдарының біліктілік сипаттамалары 2-бөлім. Мамандардың лауазымдары, 105-параграф. Нормативтік құқықтық актілерді мемлекеттік тіркеу тізілімінде № 22003 болып тіркелген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бұйрығымен</w:t>
            </w:r>
            <w:r>
              <w:rPr>
                <w:rFonts w:ascii="Times New Roman"/>
                <w:b w:val="false"/>
                <w:i w:val="false"/>
                <w:color w:val="000000"/>
                <w:sz w:val="20"/>
              </w:rPr>
              <w:t xml:space="preserve"> бекітілген басшылар, мамандар және басқа да қызметшілер лауазымдарының Біліктілік анықтамалығының технигі, 624-626-тармақтары).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деңгейдегі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сақталуын қамтамасыз ету және сақтандыру қорын құру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техникалық қызмет көрсету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971"/>
          <w:p>
            <w:pPr>
              <w:spacing w:after="20"/>
              <w:ind w:left="20"/>
              <w:jc w:val="both"/>
            </w:pPr>
            <w:r>
              <w:rPr>
                <w:rFonts w:ascii="Times New Roman"/>
                <w:b w:val="false"/>
                <w:i w:val="false"/>
                <w:color w:val="000000"/>
                <w:sz w:val="20"/>
              </w:rPr>
              <w:t>
Еңбек функциясы 1:</w:t>
            </w:r>
          </w:p>
          <w:bookmarkEnd w:id="971"/>
          <w:p>
            <w:pPr>
              <w:spacing w:after="20"/>
              <w:ind w:left="20"/>
              <w:jc w:val="both"/>
            </w:pPr>
            <w:r>
              <w:rPr>
                <w:rFonts w:ascii="Times New Roman"/>
                <w:b w:val="false"/>
                <w:i w:val="false"/>
                <w:color w:val="000000"/>
                <w:sz w:val="20"/>
              </w:rPr>
              <w:t>
Микрофильмдеу және көшіру аппараттарына техникалық қызмет көрсету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972"/>
          <w:p>
            <w:pPr>
              <w:spacing w:after="20"/>
              <w:ind w:left="20"/>
              <w:jc w:val="both"/>
            </w:pPr>
            <w:r>
              <w:rPr>
                <w:rFonts w:ascii="Times New Roman"/>
                <w:b w:val="false"/>
                <w:i w:val="false"/>
                <w:color w:val="000000"/>
                <w:sz w:val="20"/>
              </w:rPr>
              <w:t>
Дағды 1:</w:t>
            </w:r>
          </w:p>
          <w:bookmarkEnd w:id="972"/>
          <w:p>
            <w:pPr>
              <w:spacing w:after="20"/>
              <w:ind w:left="20"/>
              <w:jc w:val="both"/>
            </w:pPr>
            <w:r>
              <w:rPr>
                <w:rFonts w:ascii="Times New Roman"/>
                <w:b w:val="false"/>
                <w:i w:val="false"/>
                <w:color w:val="000000"/>
                <w:sz w:val="20"/>
              </w:rPr>
              <w:t>
Микрофильмдеу және көшіру жабдығына қызмет көрсету және күрделі жөндеу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973"/>
          <w:p>
            <w:pPr>
              <w:spacing w:after="20"/>
              <w:ind w:left="20"/>
              <w:jc w:val="both"/>
            </w:pPr>
            <w:r>
              <w:rPr>
                <w:rFonts w:ascii="Times New Roman"/>
                <w:b w:val="false"/>
                <w:i w:val="false"/>
                <w:color w:val="000000"/>
                <w:sz w:val="20"/>
              </w:rPr>
              <w:t>
Дағдылар:</w:t>
            </w:r>
          </w:p>
          <w:bookmarkEnd w:id="973"/>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қызмет көрсету көшіру машиналарына жөндеу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Поливинилхлоридті бұйымдарды дәнекерлеуді, винипласт құбырларын төсеуді және монтаждауды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көрсетілетін жабдықтың бөлшектері мен тораптарын дайындау және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Кинопленканы көшіру, өңдеу және жабдықты пайдалану процесінде ақауларды анықтау және жою.</w:t>
            </w:r>
          </w:p>
          <w:p>
            <w:pPr>
              <w:spacing w:after="20"/>
              <w:ind w:left="20"/>
              <w:jc w:val="both"/>
            </w:pPr>
            <w:r>
              <w:rPr>
                <w:rFonts w:ascii="Times New Roman"/>
                <w:b w:val="false"/>
                <w:i w:val="false"/>
                <w:color w:val="000000"/>
                <w:sz w:val="20"/>
              </w:rPr>
              <w:t>
5. Микрофильмдеу және көшіру бойынша жабдықтарды жетілдіру және сатып алу бойынша ұсыныстар енгізу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974"/>
          <w:p>
            <w:pPr>
              <w:spacing w:after="20"/>
              <w:ind w:left="20"/>
              <w:jc w:val="both"/>
            </w:pPr>
            <w:r>
              <w:rPr>
                <w:rFonts w:ascii="Times New Roman"/>
                <w:b w:val="false"/>
                <w:i w:val="false"/>
                <w:color w:val="000000"/>
                <w:sz w:val="20"/>
              </w:rPr>
              <w:t>
Білім:</w:t>
            </w:r>
          </w:p>
          <w:bookmarkEnd w:id="974"/>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ақпараттық технологиялар,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Жабдықтар мен кеңсе жабдықтарын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Кинопленкаларды өңдеу технологиялары, қызмет көрсетілетін жабдықтың температуралық және жылдамдық сипаттамалары.</w:t>
            </w:r>
          </w:p>
          <w:p>
            <w:pPr>
              <w:spacing w:after="20"/>
              <w:ind w:left="20"/>
              <w:jc w:val="both"/>
            </w:pPr>
            <w:r>
              <w:rPr>
                <w:rFonts w:ascii="Times New Roman"/>
                <w:b w:val="false"/>
                <w:i w:val="false"/>
                <w:color w:val="000000"/>
                <w:sz w:val="20"/>
              </w:rPr>
              <w:t>
4. Қызмет көрсетілетін жабдықтың мақсаты мен техникалық сипаттамалары.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 w:id="975"/>
          <w:p>
            <w:pPr>
              <w:spacing w:after="20"/>
              <w:ind w:left="20"/>
              <w:jc w:val="both"/>
            </w:pPr>
            <w:r>
              <w:rPr>
                <w:rFonts w:ascii="Times New Roman"/>
                <w:b w:val="false"/>
                <w:i w:val="false"/>
                <w:color w:val="000000"/>
                <w:sz w:val="20"/>
              </w:rPr>
              <w:t>
Дағды 2:</w:t>
            </w:r>
          </w:p>
          <w:bookmarkEnd w:id="975"/>
          <w:p>
            <w:pPr>
              <w:spacing w:after="20"/>
              <w:ind w:left="20"/>
              <w:jc w:val="both"/>
            </w:pPr>
            <w:r>
              <w:rPr>
                <w:rFonts w:ascii="Times New Roman"/>
                <w:b w:val="false"/>
                <w:i w:val="false"/>
                <w:color w:val="000000"/>
                <w:sz w:val="20"/>
              </w:rPr>
              <w:t>
Реставрациялау машиналары мен кинопленканы ультрадыбыстық тазалау машиналарына, кинопленканы желімдеуге арналған желімдеу жартылай автоматтарына қызмет көрсетуді және күрделі жөндеуді қамтамасыз 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976"/>
          <w:p>
            <w:pPr>
              <w:spacing w:after="20"/>
              <w:ind w:left="20"/>
              <w:jc w:val="both"/>
            </w:pPr>
            <w:r>
              <w:rPr>
                <w:rFonts w:ascii="Times New Roman"/>
                <w:b w:val="false"/>
                <w:i w:val="false"/>
                <w:color w:val="000000"/>
                <w:sz w:val="20"/>
              </w:rPr>
              <w:t>
Дағдылар:</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келтіру жабдықтарына қызмет көрсету және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көрсетілетін жабдықтың бөлшектері мен тораптарын дайындау және қалпына келтіру.</w:t>
            </w:r>
          </w:p>
          <w:p>
            <w:pPr>
              <w:spacing w:after="20"/>
              <w:ind w:left="20"/>
              <w:jc w:val="both"/>
            </w:pPr>
            <w:r>
              <w:rPr>
                <w:rFonts w:ascii="Times New Roman"/>
                <w:b w:val="false"/>
                <w:i w:val="false"/>
                <w:color w:val="000000"/>
                <w:sz w:val="20"/>
              </w:rPr>
              <w:t>
3. Жабдықты пайдалану процесінде ақауларды анықтау және жою.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 w:id="977"/>
          <w:p>
            <w:pPr>
              <w:spacing w:after="20"/>
              <w:ind w:left="20"/>
              <w:jc w:val="both"/>
            </w:pPr>
            <w:r>
              <w:rPr>
                <w:rFonts w:ascii="Times New Roman"/>
                <w:b w:val="false"/>
                <w:i w:val="false"/>
                <w:color w:val="000000"/>
                <w:sz w:val="20"/>
              </w:rPr>
              <w:t>
Білім:</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ақпараттық технологиялар,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Реставрациялық жабдықтар мен ұйымдастыру техникасын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Кинофильмдерді өңдеу технологиялары, қалпына келтіру жабдықтарының температуралық және жылдамдықтық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жабдығының параметрлерін, сипаттамаларын және жұмыс режимінің деректерін өлшеу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Қолданылатын кинофильмдердің ерекшеліктерінің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Әртүрлі жүйелердің сорғыларының, әртүрлі қуаттылықтағы электр қозғалтқыштары бар желдеткіштердің, компрессорлардың құрылғылары.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Үш фазалы электр қозғалтқыштарын қосу, оларды фазалау және жерге қосу тәртібі.</w:t>
            </w:r>
          </w:p>
          <w:p>
            <w:pPr>
              <w:spacing w:after="20"/>
              <w:ind w:left="20"/>
              <w:jc w:val="both"/>
            </w:pPr>
            <w:r>
              <w:rPr>
                <w:rFonts w:ascii="Times New Roman"/>
                <w:b w:val="false"/>
                <w:i w:val="false"/>
                <w:color w:val="000000"/>
                <w:sz w:val="20"/>
              </w:rPr>
              <w:t>
7. Кинофильмнің механикалық зақымдану себептерін анықтау әдістері және оларды жою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978"/>
          <w:p>
            <w:pPr>
              <w:spacing w:after="20"/>
              <w:ind w:left="20"/>
              <w:jc w:val="both"/>
            </w:pPr>
            <w:r>
              <w:rPr>
                <w:rFonts w:ascii="Times New Roman"/>
                <w:b w:val="false"/>
                <w:i w:val="false"/>
                <w:color w:val="000000"/>
                <w:sz w:val="20"/>
              </w:rPr>
              <w:t>
Дербестік және жауапкершілік</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"Микрофильмдеу және көшіру аппараттарына қызмет көрсету жөніндегі техник"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мамандық (біліктілік) бойынша орта техникалық және кәсіптік (арнаулы орта, кәсіптік орта) білімі және санатсыз микрофильмдеу және көшіру аппараттарына қызмет көрсету жөніндегі техник лауазымындағы жұмыс өтілі кемінде 2 жыл (2-тарау. Кәсіпорындарда, мекемелер мен ұйымдарда жұмыс істейтін, экономикалық қызметтің барлық түрлеріне ортақ және кәсіпорындарда, мекемелер мен ұйымдарда кеңінен таралған басшылар, мамандар және өзге де қызметшілер лауазымдарының біліктілік сипаттамалары 2-бөлім. Мамандардың лауазымдары, 105-параграф. Нормативтік құқықтық актілерді мемлекеттік тіркеу тізілімінде № 22003 болып тіркелген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бұйрығымен</w:t>
            </w:r>
            <w:r>
              <w:rPr>
                <w:rFonts w:ascii="Times New Roman"/>
                <w:b w:val="false"/>
                <w:i w:val="false"/>
                <w:color w:val="000000"/>
                <w:sz w:val="20"/>
              </w:rPr>
              <w:t xml:space="preserve"> бекітілген басшылар, мамандар және басқа да қызметшілер лауазымдарының біліктілік анықтамалығының технигі, 624-626-тармақтары).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деңгейдегі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сақталуын қамтамасыз ету және сақтандыру қорын құру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техникалық қызмет көрсету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979"/>
          <w:p>
            <w:pPr>
              <w:spacing w:after="20"/>
              <w:ind w:left="20"/>
              <w:jc w:val="both"/>
            </w:pPr>
            <w:r>
              <w:rPr>
                <w:rFonts w:ascii="Times New Roman"/>
                <w:b w:val="false"/>
                <w:i w:val="false"/>
                <w:color w:val="000000"/>
                <w:sz w:val="20"/>
              </w:rPr>
              <w:t>
Еңбек функциясы 1:</w:t>
            </w:r>
          </w:p>
          <w:bookmarkEnd w:id="979"/>
          <w:p>
            <w:pPr>
              <w:spacing w:after="20"/>
              <w:ind w:left="20"/>
              <w:jc w:val="both"/>
            </w:pPr>
            <w:r>
              <w:rPr>
                <w:rFonts w:ascii="Times New Roman"/>
                <w:b w:val="false"/>
                <w:i w:val="false"/>
                <w:color w:val="000000"/>
                <w:sz w:val="20"/>
              </w:rPr>
              <w:t>
Микрофильмдеу және көшіру аппараттарына техникалық қызмет көрсету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980"/>
          <w:p>
            <w:pPr>
              <w:spacing w:after="20"/>
              <w:ind w:left="20"/>
              <w:jc w:val="both"/>
            </w:pPr>
            <w:r>
              <w:rPr>
                <w:rFonts w:ascii="Times New Roman"/>
                <w:b w:val="false"/>
                <w:i w:val="false"/>
                <w:color w:val="000000"/>
                <w:sz w:val="20"/>
              </w:rPr>
              <w:t>
Дағды 1:</w:t>
            </w:r>
          </w:p>
          <w:bookmarkEnd w:id="980"/>
          <w:p>
            <w:pPr>
              <w:spacing w:after="20"/>
              <w:ind w:left="20"/>
              <w:jc w:val="both"/>
            </w:pPr>
            <w:r>
              <w:rPr>
                <w:rFonts w:ascii="Times New Roman"/>
                <w:b w:val="false"/>
                <w:i w:val="false"/>
                <w:color w:val="000000"/>
                <w:sz w:val="20"/>
              </w:rPr>
              <w:t>
Микрофильмдеу және көшіру жабдығына орташа жөндеу жүргізу және қызмет көрсету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3" w:id="981"/>
          <w:p>
            <w:pPr>
              <w:spacing w:after="20"/>
              <w:ind w:left="20"/>
              <w:jc w:val="both"/>
            </w:pPr>
            <w:r>
              <w:rPr>
                <w:rFonts w:ascii="Times New Roman"/>
                <w:b w:val="false"/>
                <w:i w:val="false"/>
                <w:color w:val="000000"/>
                <w:sz w:val="20"/>
              </w:rPr>
              <w:t>
Дағдылар:</w:t>
            </w:r>
          </w:p>
          <w:bookmarkEnd w:id="981"/>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қызмет көрсету көшіру машиналарына жөндеу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Поливинилхлоридті бұйымдарды дәнекерлеуді, винипласт құбырларын төсеуді және монтаждауды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көрсетілетін жабдықтың бөлшектері мен тораптарын дайындау және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Кинопленканы көшіру, өңдеу және жабдықты пайдалану процесінде ақауларды анықтау және жою.</w:t>
            </w:r>
          </w:p>
          <w:p>
            <w:pPr>
              <w:spacing w:after="20"/>
              <w:ind w:left="20"/>
              <w:jc w:val="both"/>
            </w:pPr>
            <w:r>
              <w:rPr>
                <w:rFonts w:ascii="Times New Roman"/>
                <w:b w:val="false"/>
                <w:i w:val="false"/>
                <w:color w:val="000000"/>
                <w:sz w:val="20"/>
              </w:rPr>
              <w:t>
5. Микрофильмдеу және көшіру бойынша жабдықтарды жетілдіру және сатып алу бойынша ұсыныстар енгізу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8" w:id="982"/>
          <w:p>
            <w:pPr>
              <w:spacing w:after="20"/>
              <w:ind w:left="20"/>
              <w:jc w:val="both"/>
            </w:pPr>
            <w:r>
              <w:rPr>
                <w:rFonts w:ascii="Times New Roman"/>
                <w:b w:val="false"/>
                <w:i w:val="false"/>
                <w:color w:val="000000"/>
                <w:sz w:val="20"/>
              </w:rPr>
              <w:t>
Білім:</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саласында, ақпараттық технологиялар, қауіпсіздк және еңбекті қорғау, өрт қауіпсіздігі саласында заңнамалар мен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Жабдықтар мен ұйымдастыру теникасын пайдалану қағидалары.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3. Кинопленкаларды өңдеу технологиялары, қызмет көрсетілетін жабдықтың температуралық және жылдамдық сипаттамалары.</w:t>
            </w:r>
          </w:p>
          <w:p>
            <w:pPr>
              <w:spacing w:after="20"/>
              <w:ind w:left="20"/>
              <w:jc w:val="both"/>
            </w:pPr>
            <w:r>
              <w:rPr>
                <w:rFonts w:ascii="Times New Roman"/>
                <w:b w:val="false"/>
                <w:i w:val="false"/>
                <w:color w:val="000000"/>
                <w:sz w:val="20"/>
              </w:rPr>
              <w:t>
4. Қызмет көрсетілетін жабдықтың мақсаты мен техникалық сипаттамалары.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2" w:id="983"/>
          <w:p>
            <w:pPr>
              <w:spacing w:after="20"/>
              <w:ind w:left="20"/>
              <w:jc w:val="both"/>
            </w:pPr>
            <w:r>
              <w:rPr>
                <w:rFonts w:ascii="Times New Roman"/>
                <w:b w:val="false"/>
                <w:i w:val="false"/>
                <w:color w:val="000000"/>
                <w:sz w:val="20"/>
              </w:rPr>
              <w:t>
Дағды 2:</w:t>
            </w:r>
          </w:p>
          <w:bookmarkEnd w:id="983"/>
          <w:p>
            <w:pPr>
              <w:spacing w:after="20"/>
              <w:ind w:left="20"/>
              <w:jc w:val="both"/>
            </w:pPr>
            <w:r>
              <w:rPr>
                <w:rFonts w:ascii="Times New Roman"/>
                <w:b w:val="false"/>
                <w:i w:val="false"/>
                <w:color w:val="000000"/>
                <w:sz w:val="20"/>
              </w:rPr>
              <w:t>
Реставрациялау машиналары мен кинопленканы ультрадыбыстық тазалау машиналарына, кинопленканы желімдеуге арналған желімдеу жартылай автоматтарына қызмет көрсетуді және орташа жөндеуді қамтамасыз 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984"/>
          <w:p>
            <w:pPr>
              <w:spacing w:after="20"/>
              <w:ind w:left="20"/>
              <w:jc w:val="both"/>
            </w:pPr>
            <w:r>
              <w:rPr>
                <w:rFonts w:ascii="Times New Roman"/>
                <w:b w:val="false"/>
                <w:i w:val="false"/>
                <w:color w:val="000000"/>
                <w:sz w:val="20"/>
              </w:rPr>
              <w:t>
Дағдылар:</w:t>
            </w:r>
          </w:p>
          <w:bookmarkEnd w:id="984"/>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келтіру жабдықтарына қызмет көрсету және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көрсетілетін жабдықтың бөлшектері мен тораптарын дайындау және қалпына келтіру.</w:t>
            </w:r>
          </w:p>
          <w:p>
            <w:pPr>
              <w:spacing w:after="20"/>
              <w:ind w:left="20"/>
              <w:jc w:val="both"/>
            </w:pPr>
            <w:r>
              <w:rPr>
                <w:rFonts w:ascii="Times New Roman"/>
                <w:b w:val="false"/>
                <w:i w:val="false"/>
                <w:color w:val="000000"/>
                <w:sz w:val="20"/>
              </w:rPr>
              <w:t>
3. Жабдықты пайдалану процесінде ақауларды анықтау және жою.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985"/>
          <w:p>
            <w:pPr>
              <w:spacing w:after="20"/>
              <w:ind w:left="20"/>
              <w:jc w:val="both"/>
            </w:pPr>
            <w:r>
              <w:rPr>
                <w:rFonts w:ascii="Times New Roman"/>
                <w:b w:val="false"/>
                <w:i w:val="false"/>
                <w:color w:val="000000"/>
                <w:sz w:val="20"/>
              </w:rPr>
              <w:t>
Білім:</w:t>
            </w:r>
          </w:p>
          <w:bookmarkEnd w:id="985"/>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ақпараттық технологиялар,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Реставрациялық жабдықтар мен ұйымдастыру техникасын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Кинофильмдерді өңдеу технологиялары, қалпына келтіру жабдықтарының температуралық және жылдамдықтық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жабдығының параметрлерін, сипаттамаларын және жұмыс режимінің деректерін өлшеу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Қолданылатын кинофильмдердің ерекшеліктерінің түрлері.</w:t>
            </w:r>
          </w:p>
          <w:p>
            <w:pPr>
              <w:spacing w:after="20"/>
              <w:ind w:left="20"/>
              <w:jc w:val="both"/>
            </w:pPr>
            <w:r>
              <w:rPr>
                <w:rFonts w:ascii="Times New Roman"/>
                <w:b w:val="false"/>
                <w:i w:val="false"/>
                <w:color w:val="000000"/>
                <w:sz w:val="20"/>
              </w:rPr>
              <w:t>
6. Әртүрлі жүйелердің сорғыларының, әртүрлі қуаттылықтағы электр қозғалтқыштары бар желдеткіштердің, компрессорлардың құрылғылары.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986"/>
          <w:p>
            <w:pPr>
              <w:spacing w:after="20"/>
              <w:ind w:left="20"/>
              <w:jc w:val="both"/>
            </w:pPr>
            <w:r>
              <w:rPr>
                <w:rFonts w:ascii="Times New Roman"/>
                <w:b w:val="false"/>
                <w:i w:val="false"/>
                <w:color w:val="000000"/>
                <w:sz w:val="20"/>
              </w:rPr>
              <w:t>
Дербестік және жауапкершілік</w:t>
            </w:r>
          </w:p>
          <w:bookmarkEnd w:id="986"/>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76. "Микрофильмдеу және көшіру аппараттарына қызмет көрсету жөніндегі техник" мамандығының карточкасы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мамандық (біліктілік) бойынша жұмыс өтіліне қойылатын талаптарсыз орта техникалық және кәсіптік (арнаулы орта, кәсіптік орта) білім беру (2-тарау. Кәсіпорындарда, мекемелер мен ұйымдарда жұмыс істейтін, экономикалық қызметтің барлық түрлеріне ортақ және кәсіпорындарда, мекемелер мен ұйымдарда кеңінен таралған басшылар, мамандар және өзге де қызметшілер лауазымдарының біліктілік сипаттамалары 2-бөлім. Мамандардың лауазымдары, 105-параграф. Нормативтік құқықтық актілерді мемлекеттік тіркеу тізілімінде № 22003 болып тіркелген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бұйрығымен</w:t>
            </w:r>
            <w:r>
              <w:rPr>
                <w:rFonts w:ascii="Times New Roman"/>
                <w:b w:val="false"/>
                <w:i w:val="false"/>
                <w:color w:val="000000"/>
                <w:sz w:val="20"/>
              </w:rPr>
              <w:t xml:space="preserve"> бекітілген басшылар, мамандар және басқа да қызметшілер лауазымдарының Біліктілік анықтамалығының технигі, 624-626-тармақтары).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деңгейдегі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сақталуын қамтамасыз ету және сақтандыру қорын құру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техникалық қызмет көрсету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987"/>
          <w:p>
            <w:pPr>
              <w:spacing w:after="20"/>
              <w:ind w:left="20"/>
              <w:jc w:val="both"/>
            </w:pPr>
            <w:r>
              <w:rPr>
                <w:rFonts w:ascii="Times New Roman"/>
                <w:b w:val="false"/>
                <w:i w:val="false"/>
                <w:color w:val="000000"/>
                <w:sz w:val="20"/>
              </w:rPr>
              <w:t>
Еңбек функциясы 1:</w:t>
            </w:r>
          </w:p>
          <w:bookmarkEnd w:id="987"/>
          <w:p>
            <w:pPr>
              <w:spacing w:after="20"/>
              <w:ind w:left="20"/>
              <w:jc w:val="both"/>
            </w:pPr>
            <w:r>
              <w:rPr>
                <w:rFonts w:ascii="Times New Roman"/>
                <w:b w:val="false"/>
                <w:i w:val="false"/>
                <w:color w:val="000000"/>
                <w:sz w:val="20"/>
              </w:rPr>
              <w:t>
Микрофильмдеу және көшіру аппараттарына техникалық қызмет көрсету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988"/>
          <w:p>
            <w:pPr>
              <w:spacing w:after="20"/>
              <w:ind w:left="20"/>
              <w:jc w:val="both"/>
            </w:pPr>
            <w:r>
              <w:rPr>
                <w:rFonts w:ascii="Times New Roman"/>
                <w:b w:val="false"/>
                <w:i w:val="false"/>
                <w:color w:val="000000"/>
                <w:sz w:val="20"/>
              </w:rPr>
              <w:t>
Дағды 1:</w:t>
            </w:r>
          </w:p>
          <w:bookmarkEnd w:id="988"/>
          <w:p>
            <w:pPr>
              <w:spacing w:after="20"/>
              <w:ind w:left="20"/>
              <w:jc w:val="both"/>
            </w:pPr>
            <w:r>
              <w:rPr>
                <w:rFonts w:ascii="Times New Roman"/>
                <w:b w:val="false"/>
                <w:i w:val="false"/>
                <w:color w:val="000000"/>
                <w:sz w:val="20"/>
              </w:rPr>
              <w:t>
Микрофильмдеу және көшіру жабдығына қызмет көрсету және қарапайым жөндеу жүргізу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3" w:id="989"/>
          <w:p>
            <w:pPr>
              <w:spacing w:after="20"/>
              <w:ind w:left="20"/>
              <w:jc w:val="both"/>
            </w:pPr>
            <w:r>
              <w:rPr>
                <w:rFonts w:ascii="Times New Roman"/>
                <w:b w:val="false"/>
                <w:i w:val="false"/>
                <w:color w:val="000000"/>
                <w:sz w:val="20"/>
              </w:rPr>
              <w:t>
Дағдылар:</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қызмет көрсету көшіру машиналарына жөндеу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көрсетілетін жабдықтың бөлшектері мен тораптарын дайындау және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Кинопленканы көшіру, өңдеу және жабдықты пайдалану процесінде ақауларды анықтау және жою.</w:t>
            </w:r>
          </w:p>
          <w:p>
            <w:pPr>
              <w:spacing w:after="20"/>
              <w:ind w:left="20"/>
              <w:jc w:val="both"/>
            </w:pPr>
            <w:r>
              <w:rPr>
                <w:rFonts w:ascii="Times New Roman"/>
                <w:b w:val="false"/>
                <w:i w:val="false"/>
                <w:color w:val="000000"/>
                <w:sz w:val="20"/>
              </w:rPr>
              <w:t>
4. Микрофильмдеу және көшіру бойынша жабдықтарды жетілдіру және сатып алу бойынша ұсыныстар енгізу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990"/>
          <w:p>
            <w:pPr>
              <w:spacing w:after="20"/>
              <w:ind w:left="20"/>
              <w:jc w:val="both"/>
            </w:pPr>
            <w:r>
              <w:rPr>
                <w:rFonts w:ascii="Times New Roman"/>
                <w:b w:val="false"/>
                <w:i w:val="false"/>
                <w:color w:val="000000"/>
                <w:sz w:val="20"/>
              </w:rPr>
              <w:t>
Білім:</w:t>
            </w:r>
          </w:p>
          <w:bookmarkEnd w:id="990"/>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ақпараттық технологиялар,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Жабдықтар мен кеңсе жабдықтарын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Кинопленкаларды өңдеу технологиялары, қызмет көрсетілетін жабдықтың температуралық және жылдамдық сипаттамалары.</w:t>
            </w:r>
          </w:p>
          <w:p>
            <w:pPr>
              <w:spacing w:after="20"/>
              <w:ind w:left="20"/>
              <w:jc w:val="both"/>
            </w:pPr>
            <w:r>
              <w:rPr>
                <w:rFonts w:ascii="Times New Roman"/>
                <w:b w:val="false"/>
                <w:i w:val="false"/>
                <w:color w:val="000000"/>
                <w:sz w:val="20"/>
              </w:rPr>
              <w:t>
4. Қызмет көрсетілетін жабдықтың мақсаты мен техникалық сипаттамалары.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991"/>
          <w:p>
            <w:pPr>
              <w:spacing w:after="20"/>
              <w:ind w:left="20"/>
              <w:jc w:val="both"/>
            </w:pPr>
            <w:r>
              <w:rPr>
                <w:rFonts w:ascii="Times New Roman"/>
                <w:b w:val="false"/>
                <w:i w:val="false"/>
                <w:color w:val="000000"/>
                <w:sz w:val="20"/>
              </w:rPr>
              <w:t>
Дағды 2:</w:t>
            </w:r>
          </w:p>
          <w:bookmarkEnd w:id="991"/>
          <w:p>
            <w:pPr>
              <w:spacing w:after="20"/>
              <w:ind w:left="20"/>
              <w:jc w:val="both"/>
            </w:pPr>
            <w:r>
              <w:rPr>
                <w:rFonts w:ascii="Times New Roman"/>
                <w:b w:val="false"/>
                <w:i w:val="false"/>
                <w:color w:val="000000"/>
                <w:sz w:val="20"/>
              </w:rPr>
              <w:t>
Реставрациялау машиналары мен кинопленканы ультрадыбыстық тазалау машиналарына, кинопленканы желімдеуге арналған желімдеу жартылай автоматтарына қызмет көрсетуді және қарапайым жөндеуді қамтамасыз 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992"/>
          <w:p>
            <w:pPr>
              <w:spacing w:after="20"/>
              <w:ind w:left="20"/>
              <w:jc w:val="both"/>
            </w:pPr>
            <w:r>
              <w:rPr>
                <w:rFonts w:ascii="Times New Roman"/>
                <w:b w:val="false"/>
                <w:i w:val="false"/>
                <w:color w:val="000000"/>
                <w:sz w:val="20"/>
              </w:rPr>
              <w:t>
Дағдылар:</w:t>
            </w:r>
          </w:p>
          <w:bookmarkEnd w:id="992"/>
          <w:p>
            <w:pPr>
              <w:spacing w:after="20"/>
              <w:ind w:left="20"/>
              <w:jc w:val="both"/>
            </w:pPr>
            <w:r>
              <w:rPr>
                <w:rFonts w:ascii="Times New Roman"/>
                <w:b w:val="false"/>
                <w:i w:val="false"/>
                <w:color w:val="000000"/>
                <w:sz w:val="20"/>
              </w:rPr>
              <w:t>
</w:t>
            </w:r>
            <w:r>
              <w:rPr>
                <w:rFonts w:ascii="Times New Roman"/>
                <w:b w:val="false"/>
                <w:i w:val="false"/>
                <w:color w:val="000000"/>
                <w:sz w:val="20"/>
              </w:rPr>
              <w:t>1. Қалпына келтіру жабдықтарына қызмет көрсету және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көрсетілетін жабдықтың бөлшектері мен тораптарын қалпына келтіріңіз.</w:t>
            </w:r>
          </w:p>
          <w:p>
            <w:pPr>
              <w:spacing w:after="20"/>
              <w:ind w:left="20"/>
              <w:jc w:val="both"/>
            </w:pPr>
            <w:r>
              <w:rPr>
                <w:rFonts w:ascii="Times New Roman"/>
                <w:b w:val="false"/>
                <w:i w:val="false"/>
                <w:color w:val="000000"/>
                <w:sz w:val="20"/>
              </w:rPr>
              <w:t>
3. Жабдықты пайдалану процесінде ақауларды анықтау және жою.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 w:id="993"/>
          <w:p>
            <w:pPr>
              <w:spacing w:after="20"/>
              <w:ind w:left="20"/>
              <w:jc w:val="both"/>
            </w:pPr>
            <w:r>
              <w:rPr>
                <w:rFonts w:ascii="Times New Roman"/>
                <w:b w:val="false"/>
                <w:i w:val="false"/>
                <w:color w:val="000000"/>
                <w:sz w:val="20"/>
              </w:rPr>
              <w:t>
Білім:</w:t>
            </w:r>
          </w:p>
          <w:bookmarkEnd w:id="993"/>
          <w:p>
            <w:pPr>
              <w:spacing w:after="20"/>
              <w:ind w:left="20"/>
              <w:jc w:val="both"/>
            </w:pPr>
            <w:r>
              <w:rPr>
                <w:rFonts w:ascii="Times New Roman"/>
                <w:b w:val="false"/>
                <w:i w:val="false"/>
                <w:color w:val="000000"/>
                <w:sz w:val="20"/>
              </w:rPr>
              <w:t>
</w:t>
            </w:r>
            <w:r>
              <w:rPr>
                <w:rFonts w:ascii="Times New Roman"/>
                <w:b w:val="false"/>
                <w:i w:val="false"/>
                <w:color w:val="000000"/>
                <w:sz w:val="20"/>
              </w:rPr>
              <w:t>1. Архив ісі, ақпараттық технологиялар, еңбек қауіпсіздігі және еңбекті қорғау, өрт қауіпсіздігі саласындағы заңнамалар мен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Реставрациялық жабдықтар мен ұйымдастыру техникасын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Кинофильмдерді өңдеу технологиялары, қалпына келтіру жабдықтарының температуралық және жылдамдықтық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Қалпына келтіру жабдығының параметрлерін, сипаттамаларын және жұмыс режимінің деректерін өлшеу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Қолданылатын кинофильмдердің ерекшеліктерінің түрлері.</w:t>
            </w:r>
          </w:p>
          <w:p>
            <w:pPr>
              <w:spacing w:after="20"/>
              <w:ind w:left="20"/>
              <w:jc w:val="both"/>
            </w:pPr>
            <w:r>
              <w:rPr>
                <w:rFonts w:ascii="Times New Roman"/>
                <w:b w:val="false"/>
                <w:i w:val="false"/>
                <w:color w:val="000000"/>
                <w:sz w:val="20"/>
              </w:rPr>
              <w:t>
6. Әртүрлі жүйелердің сорғыларының, әртүрлі қуаттылықтағы электр қозғалтқыштары бар желдеткіштердің, компрессорлардың құрылғылары.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994"/>
          <w:p>
            <w:pPr>
              <w:spacing w:after="20"/>
              <w:ind w:left="20"/>
              <w:jc w:val="both"/>
            </w:pPr>
            <w:r>
              <w:rPr>
                <w:rFonts w:ascii="Times New Roman"/>
                <w:b w:val="false"/>
                <w:i w:val="false"/>
                <w:color w:val="000000"/>
                <w:sz w:val="20"/>
              </w:rPr>
              <w:t>
Дербестік және жауапкершілік</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Ынтымақтастық және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Ойлаудың икемділігі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Ізгі ниет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Жазбаша және коммуникативті дағдылар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 және өзін-өзі оқыту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Бастама</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77. "Микрофильмдеу және көшіру аппараттарының операторы" мамандығының карточкасы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8133-0-026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аппараттарының операторы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және кәсіптік даярлық (кәсіпорында оқыту)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даярлау бағдарламалары бойынша білім беру ұйымының базасында бір жылға дейінгі курстар немесе кәсіпорында оқу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Кәсіптің басқа ықтимал атаулары: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сақтандыру қорын құру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микрофильмдеу бойынша жұмыстар жүргізу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 Архивтік құжаттарды микрофильмдеу бойынша жұмыстар жүргізу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Дағды: Микротүсірілім және көшірме аппараттарында түсірілім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Түсірілім камерасының жұмысын бақылау (электр аспаптарының айқындылығы, көрсеткіштері, түпнұсқа ұстағыштың тазалығы, басу үстелдеріндегі құжаттардың орналасуы, түсірілетін түпнұсқаның кадрлары).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0" w:id="995"/>
          <w:p>
            <w:pPr>
              <w:spacing w:after="20"/>
              <w:ind w:left="20"/>
              <w:jc w:val="both"/>
            </w:pPr>
            <w:r>
              <w:rPr>
                <w:rFonts w:ascii="Times New Roman"/>
                <w:b w:val="false"/>
                <w:i w:val="false"/>
                <w:color w:val="000000"/>
                <w:sz w:val="20"/>
              </w:rPr>
              <w:t>
Білім:</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1. Микротүсірілім және көшіру аппараттарының құрылғылары мен жұмыс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2. Мәтіндік, штрихтік, жартылай реңкті және көп түсті құжаттардың әртүрлі жүйелерінің микротүсірілім және көшірме аппараттарында түсірілім жүргізу кезінде орындалатын операциялардың реттілігі мен мазмұнын айқындайтын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Микрофильмдерді өңдеу технологиялары.</w:t>
            </w:r>
          </w:p>
          <w:p>
            <w:pPr>
              <w:spacing w:after="20"/>
              <w:ind w:left="20"/>
              <w:jc w:val="both"/>
            </w:pPr>
            <w:r>
              <w:rPr>
                <w:rFonts w:ascii="Times New Roman"/>
                <w:b w:val="false"/>
                <w:i w:val="false"/>
                <w:color w:val="000000"/>
                <w:sz w:val="20"/>
              </w:rPr>
              <w:t>
4. Микрофильмдеу және көшіру бойынша эксперименттік жұмыстарды орындау тәртібі.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4" w:id="996"/>
          <w:p>
            <w:pPr>
              <w:spacing w:after="20"/>
              <w:ind w:left="20"/>
              <w:jc w:val="both"/>
            </w:pPr>
            <w:r>
              <w:rPr>
                <w:rFonts w:ascii="Times New Roman"/>
                <w:b w:val="false"/>
                <w:i w:val="false"/>
                <w:color w:val="000000"/>
                <w:sz w:val="20"/>
              </w:rPr>
              <w:t>
2. Дағды:</w:t>
            </w:r>
          </w:p>
          <w:bookmarkEnd w:id="996"/>
          <w:p>
            <w:pPr>
              <w:spacing w:after="20"/>
              <w:ind w:left="20"/>
              <w:jc w:val="both"/>
            </w:pPr>
            <w:r>
              <w:rPr>
                <w:rFonts w:ascii="Times New Roman"/>
                <w:b w:val="false"/>
                <w:i w:val="false"/>
                <w:color w:val="000000"/>
                <w:sz w:val="20"/>
              </w:rPr>
              <w:t>
Пленканы химиялық-фотографиялық өңдеу бойынша жұмыстарды жүзеге асыру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997"/>
          <w:p>
            <w:pPr>
              <w:spacing w:after="20"/>
              <w:ind w:left="20"/>
              <w:jc w:val="both"/>
            </w:pPr>
            <w:r>
              <w:rPr>
                <w:rFonts w:ascii="Times New Roman"/>
                <w:b w:val="false"/>
                <w:i w:val="false"/>
                <w:color w:val="000000"/>
                <w:sz w:val="20"/>
              </w:rPr>
              <w:t>
Дағдылар:</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1. Әзірлеуші машинаның, оның жекелеген тораптарының (таспа созу трактінің, коммуникациялық жүйелердің, ерітінділердің айналымын, көрінудің температуралық режимін, тамшылатқыштардың) жұмыс істеуін реттеу.</w:t>
            </w:r>
          </w:p>
          <w:p>
            <w:pPr>
              <w:spacing w:after="20"/>
              <w:ind w:left="20"/>
              <w:jc w:val="both"/>
            </w:pPr>
            <w:r>
              <w:rPr>
                <w:rFonts w:ascii="Times New Roman"/>
                <w:b w:val="false"/>
                <w:i w:val="false"/>
                <w:color w:val="000000"/>
                <w:sz w:val="20"/>
              </w:rPr>
              <w:t>
2. Температураның тұрақтылығын, компенсаторлық ерітіндіні берудің үздіксіздігін, әзірлеушінің айналымын, әзірлеуші машинаның жұмысы кезінде микрофильмдерді бекіту мен жуудың толықтығын бақылау.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998"/>
          <w:p>
            <w:pPr>
              <w:spacing w:after="20"/>
              <w:ind w:left="20"/>
              <w:jc w:val="both"/>
            </w:pPr>
            <w:r>
              <w:rPr>
                <w:rFonts w:ascii="Times New Roman"/>
                <w:b w:val="false"/>
                <w:i w:val="false"/>
                <w:color w:val="000000"/>
                <w:sz w:val="20"/>
              </w:rPr>
              <w:t>
Білім:</w:t>
            </w:r>
          </w:p>
          <w:bookmarkEnd w:id="998"/>
          <w:p>
            <w:pPr>
              <w:spacing w:after="20"/>
              <w:ind w:left="20"/>
              <w:jc w:val="both"/>
            </w:pPr>
            <w:r>
              <w:rPr>
                <w:rFonts w:ascii="Times New Roman"/>
                <w:b w:val="false"/>
                <w:i w:val="false"/>
                <w:color w:val="000000"/>
                <w:sz w:val="20"/>
              </w:rPr>
              <w:t>
</w:t>
            </w:r>
            <w:r>
              <w:rPr>
                <w:rFonts w:ascii="Times New Roman"/>
                <w:b w:val="false"/>
                <w:i w:val="false"/>
                <w:color w:val="000000"/>
                <w:sz w:val="20"/>
              </w:rPr>
              <w:t>1. Микрофильмдеу пленкаларын өңдеу реттілігін анықтайтын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Пленкаларды өңдеу технологиялары</w:t>
            </w:r>
          </w:p>
          <w:p>
            <w:pPr>
              <w:spacing w:after="20"/>
              <w:ind w:left="20"/>
              <w:jc w:val="both"/>
            </w:pPr>
            <w:r>
              <w:rPr>
                <w:rFonts w:ascii="Times New Roman"/>
                <w:b w:val="false"/>
                <w:i w:val="false"/>
                <w:color w:val="000000"/>
                <w:sz w:val="20"/>
              </w:rPr>
              <w:t>
3. Микрофильмдеу аппараттарының құрылғылары мен жұмыс режимі.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жауапкершілік; Ынтымақтастық және өзара әрекеттесу; Командада жұмыс істей білу; Ізгі ниет; Жазбаша және коммуникативті дағдылар; Оқу және өзін-өзі оқыту қабілеті; Бастама; Компьютерлік сауаттылық.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78. "Микрофильмдеу және көшіру аппараттарының операторы" мамандығының карточкасы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топтың коды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 атауының коды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8133-0-026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ҰКС сәйкес кәсіптің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аппараттарының операторы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Көрсетілмеген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қысқа мерзімді курстар немесе кәсіпорында оқыту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базасындағы қысқа мерзімді курстар немесе кәсіпорында оқыту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сақтандыру қорын құру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 Архивтік құжаттарды микрофильмдеу бойынша жұмыстар жүргізу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999"/>
          <w:p>
            <w:pPr>
              <w:spacing w:after="20"/>
              <w:ind w:left="20"/>
              <w:jc w:val="both"/>
            </w:pPr>
            <w:r>
              <w:rPr>
                <w:rFonts w:ascii="Times New Roman"/>
                <w:b w:val="false"/>
                <w:i w:val="false"/>
                <w:color w:val="000000"/>
                <w:sz w:val="20"/>
              </w:rPr>
              <w:t>
1. Дағды:</w:t>
            </w:r>
          </w:p>
          <w:bookmarkEnd w:id="999"/>
          <w:p>
            <w:pPr>
              <w:spacing w:after="20"/>
              <w:ind w:left="20"/>
              <w:jc w:val="both"/>
            </w:pPr>
            <w:r>
              <w:rPr>
                <w:rFonts w:ascii="Times New Roman"/>
                <w:b w:val="false"/>
                <w:i w:val="false"/>
                <w:color w:val="000000"/>
                <w:sz w:val="20"/>
              </w:rPr>
              <w:t>
Микротүсірілім және көшірме аппараттарында түсірілім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1000"/>
          <w:p>
            <w:pPr>
              <w:spacing w:after="20"/>
              <w:ind w:left="20"/>
              <w:jc w:val="both"/>
            </w:pPr>
            <w:r>
              <w:rPr>
                <w:rFonts w:ascii="Times New Roman"/>
                <w:b w:val="false"/>
                <w:i w:val="false"/>
                <w:color w:val="000000"/>
                <w:sz w:val="20"/>
              </w:rPr>
              <w:t>
Дағдылар:.</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1 Микрофильм аппаратында жұмыс істеу.</w:t>
            </w:r>
          </w:p>
          <w:p>
            <w:pPr>
              <w:spacing w:after="20"/>
              <w:ind w:left="20"/>
              <w:jc w:val="both"/>
            </w:pPr>
            <w:r>
              <w:rPr>
                <w:rFonts w:ascii="Times New Roman"/>
                <w:b w:val="false"/>
                <w:i w:val="false"/>
                <w:color w:val="000000"/>
                <w:sz w:val="20"/>
              </w:rPr>
              <w:t>
2. Түсірілім камерасының жұмысын бақылау (Электр аспаптарының айқындылығы, көрсеткіштері, түпнұсқа ұстағыштың тазалығы, басу үстелдеріндегі құжаттардың орналасуы, түсірілетін түпнұсқаның кадрлары).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1001"/>
          <w:p>
            <w:pPr>
              <w:spacing w:after="20"/>
              <w:ind w:left="20"/>
              <w:jc w:val="both"/>
            </w:pPr>
            <w:r>
              <w:rPr>
                <w:rFonts w:ascii="Times New Roman"/>
                <w:b w:val="false"/>
                <w:i w:val="false"/>
                <w:color w:val="000000"/>
                <w:sz w:val="20"/>
              </w:rPr>
              <w:t>
Білім:</w:t>
            </w:r>
          </w:p>
          <w:bookmarkEnd w:id="1001"/>
          <w:p>
            <w:pPr>
              <w:spacing w:after="20"/>
              <w:ind w:left="20"/>
              <w:jc w:val="both"/>
            </w:pPr>
            <w:r>
              <w:rPr>
                <w:rFonts w:ascii="Times New Roman"/>
                <w:b w:val="false"/>
                <w:i w:val="false"/>
                <w:color w:val="000000"/>
                <w:sz w:val="20"/>
              </w:rPr>
              <w:t>
</w:t>
            </w:r>
            <w:r>
              <w:rPr>
                <w:rFonts w:ascii="Times New Roman"/>
                <w:b w:val="false"/>
                <w:i w:val="false"/>
                <w:color w:val="000000"/>
                <w:sz w:val="20"/>
              </w:rPr>
              <w:t>1. Микротүсірілім және көшіру аппараттарының құрылғылары мен жұмыс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Микротүсірілім және көшіру аппараттарында түсірілім жүргізу кезінде орындалатын операциялардың реттілігі мен мазмұнын айқындайтын Құқықтық актілер</w:t>
            </w:r>
          </w:p>
          <w:p>
            <w:pPr>
              <w:spacing w:after="20"/>
              <w:ind w:left="20"/>
              <w:jc w:val="both"/>
            </w:pPr>
            <w:r>
              <w:rPr>
                <w:rFonts w:ascii="Times New Roman"/>
                <w:b w:val="false"/>
                <w:i w:val="false"/>
                <w:color w:val="000000"/>
                <w:sz w:val="20"/>
              </w:rPr>
              <w:t>
3. Микрофильмдеу және көшіру бойынша жұмыстарды орындау тәртібі.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1002"/>
          <w:p>
            <w:pPr>
              <w:spacing w:after="20"/>
              <w:ind w:left="20"/>
              <w:jc w:val="both"/>
            </w:pPr>
            <w:r>
              <w:rPr>
                <w:rFonts w:ascii="Times New Roman"/>
                <w:b w:val="false"/>
                <w:i w:val="false"/>
                <w:color w:val="000000"/>
                <w:sz w:val="20"/>
              </w:rPr>
              <w:t>
Дағды 2:</w:t>
            </w:r>
          </w:p>
          <w:bookmarkEnd w:id="1002"/>
          <w:p>
            <w:pPr>
              <w:spacing w:after="20"/>
              <w:ind w:left="20"/>
              <w:jc w:val="both"/>
            </w:pPr>
            <w:r>
              <w:rPr>
                <w:rFonts w:ascii="Times New Roman"/>
                <w:b w:val="false"/>
                <w:i w:val="false"/>
                <w:color w:val="000000"/>
                <w:sz w:val="20"/>
              </w:rPr>
              <w:t>
Пленканы химиялық-фотографиялық өңдеу бойынша жұмыстарды жүзеге асыру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1003"/>
          <w:p>
            <w:pPr>
              <w:spacing w:after="20"/>
              <w:ind w:left="20"/>
              <w:jc w:val="both"/>
            </w:pPr>
            <w:r>
              <w:rPr>
                <w:rFonts w:ascii="Times New Roman"/>
                <w:b w:val="false"/>
                <w:i w:val="false"/>
                <w:color w:val="000000"/>
                <w:sz w:val="20"/>
              </w:rPr>
              <w:t>
Дағдылар:</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1. Әзірлеуші машинаның, оның жекелеген тораптарының (таспа созу трактінің, коммуникациялық жүйелердің, ерітінділердің айналымын, көрінудің температуралық режимін, тамшылатқыштардың) жұмыс істеуін реттеу.</w:t>
            </w:r>
          </w:p>
          <w:p>
            <w:pPr>
              <w:spacing w:after="20"/>
              <w:ind w:left="20"/>
              <w:jc w:val="both"/>
            </w:pPr>
            <w:r>
              <w:rPr>
                <w:rFonts w:ascii="Times New Roman"/>
                <w:b w:val="false"/>
                <w:i w:val="false"/>
                <w:color w:val="000000"/>
                <w:sz w:val="20"/>
              </w:rPr>
              <w:t>
2. Бақылау әзірлеушінің температурасы, айналымы, әзірлеуші машинаның жұмысы кезінде микрофильмдерді бекіту және жуу толықтығы.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 w:id="1004"/>
          <w:p>
            <w:pPr>
              <w:spacing w:after="20"/>
              <w:ind w:left="20"/>
              <w:jc w:val="both"/>
            </w:pPr>
            <w:r>
              <w:rPr>
                <w:rFonts w:ascii="Times New Roman"/>
                <w:b w:val="false"/>
                <w:i w:val="false"/>
                <w:color w:val="000000"/>
                <w:sz w:val="20"/>
              </w:rPr>
              <w:t>
Білім:</w:t>
            </w:r>
          </w:p>
          <w:bookmarkEnd w:id="1004"/>
          <w:p>
            <w:pPr>
              <w:spacing w:after="20"/>
              <w:ind w:left="20"/>
              <w:jc w:val="both"/>
            </w:pPr>
            <w:r>
              <w:rPr>
                <w:rFonts w:ascii="Times New Roman"/>
                <w:b w:val="false"/>
                <w:i w:val="false"/>
                <w:color w:val="000000"/>
                <w:sz w:val="20"/>
              </w:rPr>
              <w:t>
</w:t>
            </w:r>
            <w:r>
              <w:rPr>
                <w:rFonts w:ascii="Times New Roman"/>
                <w:b w:val="false"/>
                <w:i w:val="false"/>
                <w:color w:val="000000"/>
                <w:sz w:val="20"/>
              </w:rPr>
              <w:t>1. Микрофильмдеу пленкаларын өңдеу реттілігін анықтайтын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Пленкаларды өңдеу технологиялары.</w:t>
            </w:r>
          </w:p>
          <w:p>
            <w:pPr>
              <w:spacing w:after="20"/>
              <w:ind w:left="20"/>
              <w:jc w:val="both"/>
            </w:pPr>
            <w:r>
              <w:rPr>
                <w:rFonts w:ascii="Times New Roman"/>
                <w:b w:val="false"/>
                <w:i w:val="false"/>
                <w:color w:val="000000"/>
                <w:sz w:val="20"/>
              </w:rPr>
              <w:t>
3. Микрофильмдеу аппараттарының құрылғылары мен жұмыс режимі.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1005"/>
          <w:p>
            <w:pPr>
              <w:spacing w:after="20"/>
              <w:ind w:left="20"/>
              <w:jc w:val="both"/>
            </w:pPr>
            <w:r>
              <w:rPr>
                <w:rFonts w:ascii="Times New Roman"/>
                <w:b w:val="false"/>
                <w:i w:val="false"/>
                <w:color w:val="000000"/>
                <w:sz w:val="20"/>
              </w:rPr>
              <w:t xml:space="preserve">
Дербестік және жауапкершілік; </w:t>
            </w:r>
          </w:p>
          <w:bookmarkEnd w:id="10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Ынтымақтастық және өзара әрекеттесу;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Командада жұмыс істей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Ізгі ниет;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Жазбаша және коммуникативті дағдылар;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Оқу және өзін-өзі оқыту қабілеті; </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болып табылмайды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Микрофильмдеу және көшіру аппараттарына қызмет көрсету жөніндегі техник</w:t>
            </w:r>
          </w:p>
        </w:tc>
      </w:tr>
    </w:tbl>
    <w:bookmarkStart w:name="z3268" w:id="1006"/>
    <w:p>
      <w:pPr>
        <w:spacing w:after="0"/>
        <w:ind w:left="0"/>
        <w:jc w:val="left"/>
      </w:pPr>
      <w:r>
        <w:rPr>
          <w:rFonts w:ascii="Times New Roman"/>
          <w:b/>
          <w:i w:val="false"/>
          <w:color w:val="000000"/>
        </w:rPr>
        <w:t xml:space="preserve"> 4-тарау. Кәсіптік стандарттың техникалық деректері</w:t>
      </w:r>
    </w:p>
    <w:bookmarkEnd w:id="1006"/>
    <w:bookmarkStart w:name="z3269" w:id="1007"/>
    <w:p>
      <w:pPr>
        <w:spacing w:after="0"/>
        <w:ind w:left="0"/>
        <w:jc w:val="both"/>
      </w:pPr>
      <w:r>
        <w:rPr>
          <w:rFonts w:ascii="Times New Roman"/>
          <w:b w:val="false"/>
          <w:i w:val="false"/>
          <w:color w:val="000000"/>
          <w:sz w:val="28"/>
        </w:rPr>
        <w:t>
      79. Мемлекеттік органның атауы:</w:t>
      </w:r>
    </w:p>
    <w:bookmarkEnd w:id="1007"/>
    <w:bookmarkStart w:name="z3270" w:id="1008"/>
    <w:p>
      <w:pPr>
        <w:spacing w:after="0"/>
        <w:ind w:left="0"/>
        <w:jc w:val="both"/>
      </w:pPr>
      <w:r>
        <w:rPr>
          <w:rFonts w:ascii="Times New Roman"/>
          <w:b w:val="false"/>
          <w:i w:val="false"/>
          <w:color w:val="000000"/>
          <w:sz w:val="28"/>
        </w:rPr>
        <w:t>
      Қазақстан Республикасы Мәдениет және ақпарат министрлігі</w:t>
      </w:r>
    </w:p>
    <w:bookmarkEnd w:id="1008"/>
    <w:bookmarkStart w:name="z3271" w:id="1009"/>
    <w:p>
      <w:pPr>
        <w:spacing w:after="0"/>
        <w:ind w:left="0"/>
        <w:jc w:val="both"/>
      </w:pPr>
      <w:r>
        <w:rPr>
          <w:rFonts w:ascii="Times New Roman"/>
          <w:b w:val="false"/>
          <w:i w:val="false"/>
          <w:color w:val="000000"/>
          <w:sz w:val="28"/>
        </w:rPr>
        <w:t>
      Орындаушы:</w:t>
      </w:r>
    </w:p>
    <w:bookmarkEnd w:id="1009"/>
    <w:bookmarkStart w:name="z3272" w:id="1010"/>
    <w:p>
      <w:pPr>
        <w:spacing w:after="0"/>
        <w:ind w:left="0"/>
        <w:jc w:val="both"/>
      </w:pPr>
      <w:r>
        <w:rPr>
          <w:rFonts w:ascii="Times New Roman"/>
          <w:b w:val="false"/>
          <w:i w:val="false"/>
          <w:color w:val="000000"/>
          <w:sz w:val="28"/>
        </w:rPr>
        <w:t>
      Манатова А., +7 (775) 664 42 10, a.manatova@mki.gov.kz.</w:t>
      </w:r>
    </w:p>
    <w:bookmarkEnd w:id="1010"/>
    <w:bookmarkStart w:name="z3273" w:id="1011"/>
    <w:p>
      <w:pPr>
        <w:spacing w:after="0"/>
        <w:ind w:left="0"/>
        <w:jc w:val="both"/>
      </w:pPr>
      <w:r>
        <w:rPr>
          <w:rFonts w:ascii="Times New Roman"/>
          <w:b w:val="false"/>
          <w:i w:val="false"/>
          <w:color w:val="000000"/>
          <w:sz w:val="28"/>
        </w:rPr>
        <w:t>
      80. Әзірлеуге қатысатын ұйымдар (кәсіпорындар):</w:t>
      </w:r>
    </w:p>
    <w:bookmarkEnd w:id="1011"/>
    <w:bookmarkStart w:name="z3274" w:id="1012"/>
    <w:p>
      <w:pPr>
        <w:spacing w:after="0"/>
        <w:ind w:left="0"/>
        <w:jc w:val="both"/>
      </w:pPr>
      <w:r>
        <w:rPr>
          <w:rFonts w:ascii="Times New Roman"/>
          <w:b w:val="false"/>
          <w:i w:val="false"/>
          <w:color w:val="000000"/>
          <w:sz w:val="28"/>
        </w:rPr>
        <w:t>
      Қазақстан Республикасы Мәдениет және ақпарат министрлігінің Архив, құжаттама және кітап ісі комитеті</w:t>
      </w:r>
    </w:p>
    <w:bookmarkEnd w:id="1012"/>
    <w:bookmarkStart w:name="z3275" w:id="1013"/>
    <w:p>
      <w:pPr>
        <w:spacing w:after="0"/>
        <w:ind w:left="0"/>
        <w:jc w:val="both"/>
      </w:pPr>
      <w:r>
        <w:rPr>
          <w:rFonts w:ascii="Times New Roman"/>
          <w:b w:val="false"/>
          <w:i w:val="false"/>
          <w:color w:val="000000"/>
          <w:sz w:val="28"/>
        </w:rPr>
        <w:t>
      Орындаушылар:</w:t>
      </w:r>
    </w:p>
    <w:bookmarkEnd w:id="1013"/>
    <w:bookmarkStart w:name="z3276" w:id="1014"/>
    <w:p>
      <w:pPr>
        <w:spacing w:after="0"/>
        <w:ind w:left="0"/>
        <w:jc w:val="both"/>
      </w:pPr>
      <w:r>
        <w:rPr>
          <w:rFonts w:ascii="Times New Roman"/>
          <w:b w:val="false"/>
          <w:i w:val="false"/>
          <w:color w:val="000000"/>
          <w:sz w:val="28"/>
        </w:rPr>
        <w:t>
      Тащанова С. Н., +7 (777) 152 72 65, s.taschanova@mki.gov.kz;</w:t>
      </w:r>
    </w:p>
    <w:bookmarkEnd w:id="1014"/>
    <w:bookmarkStart w:name="z3277" w:id="1015"/>
    <w:p>
      <w:pPr>
        <w:spacing w:after="0"/>
        <w:ind w:left="0"/>
        <w:jc w:val="both"/>
      </w:pPr>
      <w:r>
        <w:rPr>
          <w:rFonts w:ascii="Times New Roman"/>
          <w:b w:val="false"/>
          <w:i w:val="false"/>
          <w:color w:val="000000"/>
          <w:sz w:val="28"/>
        </w:rPr>
        <w:t>
      Даулетбаева Х. Д., +7 (701) 928 38 47, kh.dauletbayeva@mki.gov.kz;</w:t>
      </w:r>
    </w:p>
    <w:bookmarkEnd w:id="1015"/>
    <w:bookmarkStart w:name="z3278" w:id="1016"/>
    <w:p>
      <w:pPr>
        <w:spacing w:after="0"/>
        <w:ind w:left="0"/>
        <w:jc w:val="both"/>
      </w:pPr>
      <w:r>
        <w:rPr>
          <w:rFonts w:ascii="Times New Roman"/>
          <w:b w:val="false"/>
          <w:i w:val="false"/>
          <w:color w:val="000000"/>
          <w:sz w:val="28"/>
        </w:rPr>
        <w:t xml:space="preserve">
      Манатова А., +7 (775) 664 42 10, a.manatova@mki.gov.kz; </w:t>
      </w:r>
    </w:p>
    <w:bookmarkEnd w:id="1016"/>
    <w:bookmarkStart w:name="z3279" w:id="1017"/>
    <w:p>
      <w:pPr>
        <w:spacing w:after="0"/>
        <w:ind w:left="0"/>
        <w:jc w:val="both"/>
      </w:pPr>
      <w:r>
        <w:rPr>
          <w:rFonts w:ascii="Times New Roman"/>
          <w:b w:val="false"/>
          <w:i w:val="false"/>
          <w:color w:val="000000"/>
          <w:sz w:val="28"/>
        </w:rPr>
        <w:t>
      Қазақстан Республикасының Ұлттық архиві</w:t>
      </w:r>
    </w:p>
    <w:bookmarkEnd w:id="1017"/>
    <w:bookmarkStart w:name="z3280" w:id="1018"/>
    <w:p>
      <w:pPr>
        <w:spacing w:after="0"/>
        <w:ind w:left="0"/>
        <w:jc w:val="both"/>
      </w:pPr>
      <w:r>
        <w:rPr>
          <w:rFonts w:ascii="Times New Roman"/>
          <w:b w:val="false"/>
          <w:i w:val="false"/>
          <w:color w:val="000000"/>
          <w:sz w:val="28"/>
        </w:rPr>
        <w:t>
      Орындаушылар:</w:t>
      </w:r>
    </w:p>
    <w:bookmarkEnd w:id="1018"/>
    <w:bookmarkStart w:name="z3281" w:id="1019"/>
    <w:p>
      <w:pPr>
        <w:spacing w:after="0"/>
        <w:ind w:left="0"/>
        <w:jc w:val="both"/>
      </w:pPr>
      <w:r>
        <w:rPr>
          <w:rFonts w:ascii="Times New Roman"/>
          <w:b w:val="false"/>
          <w:i w:val="false"/>
          <w:color w:val="000000"/>
          <w:sz w:val="28"/>
        </w:rPr>
        <w:t>
      Мушкенова С. Н., +7 (701) 535 01 18, mushkenova.astana@mail.ru;</w:t>
      </w:r>
    </w:p>
    <w:bookmarkEnd w:id="1019"/>
    <w:bookmarkStart w:name="z3282" w:id="1020"/>
    <w:p>
      <w:pPr>
        <w:spacing w:after="0"/>
        <w:ind w:left="0"/>
        <w:jc w:val="both"/>
      </w:pPr>
      <w:r>
        <w:rPr>
          <w:rFonts w:ascii="Times New Roman"/>
          <w:b w:val="false"/>
          <w:i w:val="false"/>
          <w:color w:val="000000"/>
          <w:sz w:val="28"/>
        </w:rPr>
        <w:t>
      Булгиева А. К., +7 (702) 290 47 88, Aliya_bulgieva88@mail.ru.</w:t>
      </w:r>
    </w:p>
    <w:bookmarkEnd w:id="1020"/>
    <w:bookmarkStart w:name="z3283" w:id="1021"/>
    <w:p>
      <w:pPr>
        <w:spacing w:after="0"/>
        <w:ind w:left="0"/>
        <w:jc w:val="both"/>
      </w:pPr>
      <w:r>
        <w:rPr>
          <w:rFonts w:ascii="Times New Roman"/>
          <w:b w:val="false"/>
          <w:i w:val="false"/>
          <w:color w:val="000000"/>
          <w:sz w:val="28"/>
        </w:rPr>
        <w:t>
      81. Архив ісі саласындағы кәсіптік біліктілік жөніндегі салалық кеңес: 2023 жылғы 5 қазандағы №1 хаттама.</w:t>
      </w:r>
    </w:p>
    <w:bookmarkEnd w:id="1021"/>
    <w:bookmarkStart w:name="z3284" w:id="1022"/>
    <w:p>
      <w:pPr>
        <w:spacing w:after="0"/>
        <w:ind w:left="0"/>
        <w:jc w:val="both"/>
      </w:pPr>
      <w:r>
        <w:rPr>
          <w:rFonts w:ascii="Times New Roman"/>
          <w:b w:val="false"/>
          <w:i w:val="false"/>
          <w:color w:val="000000"/>
          <w:sz w:val="28"/>
        </w:rPr>
        <w:t>
      82. Кәсіптік біліктілік жөніндегі ұлттық орган: 2023 жылғы 13 желтоқсандағы қорытындысы.</w:t>
      </w:r>
    </w:p>
    <w:bookmarkEnd w:id="1022"/>
    <w:bookmarkStart w:name="z3285" w:id="1023"/>
    <w:p>
      <w:pPr>
        <w:spacing w:after="0"/>
        <w:ind w:left="0"/>
        <w:jc w:val="both"/>
      </w:pPr>
      <w:r>
        <w:rPr>
          <w:rFonts w:ascii="Times New Roman"/>
          <w:b w:val="false"/>
          <w:i w:val="false"/>
          <w:color w:val="000000"/>
          <w:sz w:val="28"/>
        </w:rPr>
        <w:t>
      83. Қазақстан Республикасы "Атамекен" Ұлттық кәсіпкерлер палатасы: 19.12.2023.</w:t>
      </w:r>
    </w:p>
    <w:bookmarkEnd w:id="1023"/>
    <w:bookmarkStart w:name="z3286" w:id="1024"/>
    <w:p>
      <w:pPr>
        <w:spacing w:after="0"/>
        <w:ind w:left="0"/>
        <w:jc w:val="both"/>
      </w:pPr>
      <w:r>
        <w:rPr>
          <w:rFonts w:ascii="Times New Roman"/>
          <w:b w:val="false"/>
          <w:i w:val="false"/>
          <w:color w:val="000000"/>
          <w:sz w:val="28"/>
        </w:rPr>
        <w:t>
      84. Нұсқа нөмірі және шығарылған жылы: нұсқа 4, 2023 ж.</w:t>
      </w:r>
    </w:p>
    <w:bookmarkEnd w:id="1024"/>
    <w:bookmarkStart w:name="z3287" w:id="1025"/>
    <w:p>
      <w:pPr>
        <w:spacing w:after="0"/>
        <w:ind w:left="0"/>
        <w:jc w:val="both"/>
      </w:pPr>
      <w:r>
        <w:rPr>
          <w:rFonts w:ascii="Times New Roman"/>
          <w:b w:val="false"/>
          <w:i w:val="false"/>
          <w:color w:val="000000"/>
          <w:sz w:val="28"/>
        </w:rPr>
        <w:t>
      85. Бағдарлы жаңарту күні: 01.10.2024 ж.</w:t>
      </w:r>
    </w:p>
    <w:bookmarkEnd w:id="10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