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41602" w14:textId="a9416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министрлігінің Ғылыми-зерттеу, ғылыми-техникалық және тәжірибелік-конструкторлық жұмыстардың жобаларын қарау жөніндегі ғылыми-техникалық кеңесін құру туралы</w:t>
      </w:r>
    </w:p>
    <w:p>
      <w:pPr>
        <w:spacing w:after="0"/>
        <w:ind w:left="0"/>
        <w:jc w:val="both"/>
      </w:pPr>
      <w:r>
        <w:rPr>
          <w:rFonts w:ascii="Times New Roman"/>
          <w:b w:val="false"/>
          <w:i w:val="false"/>
          <w:color w:val="000000"/>
          <w:sz w:val="28"/>
        </w:rPr>
        <w:t>Қазақстан Республикасы Энергетика министрінің 2023 жылғы 29 желтоқсандағы № 493 бұйрығы</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Үкіметінің 2014 жылғы 19 қыркүйектегі №994 қаулысымен бекітілген Қазақстан Республикасы Энергетика министрлігі туралы ереженің 14-тармағы </w:t>
      </w:r>
      <w:r>
        <w:rPr>
          <w:rFonts w:ascii="Times New Roman"/>
          <w:b w:val="false"/>
          <w:i w:val="false"/>
          <w:color w:val="000000"/>
          <w:sz w:val="28"/>
        </w:rPr>
        <w:t>1) тармақшасының</w:t>
      </w:r>
      <w:r>
        <w:rPr>
          <w:rFonts w:ascii="Times New Roman"/>
          <w:b w:val="false"/>
          <w:i w:val="false"/>
          <w:color w:val="000000"/>
          <w:sz w:val="28"/>
        </w:rPr>
        <w:t xml:space="preserve"> төртінші абзацына және 15-тармағы </w:t>
      </w:r>
      <w:r>
        <w:rPr>
          <w:rFonts w:ascii="Times New Roman"/>
          <w:b w:val="false"/>
          <w:i w:val="false"/>
          <w:color w:val="000000"/>
          <w:sz w:val="28"/>
        </w:rPr>
        <w:t>51-1) тармақшасына</w:t>
      </w:r>
      <w:r>
        <w:rPr>
          <w:rFonts w:ascii="Times New Roman"/>
          <w:b w:val="false"/>
          <w:i w:val="false"/>
          <w:color w:val="000000"/>
          <w:sz w:val="28"/>
        </w:rPr>
        <w:t xml:space="preserve"> сәйкес, БҰЙЫРАМЫН:</w:t>
      </w:r>
    </w:p>
    <w:bookmarkStart w:name="z5" w:id="0"/>
    <w:p>
      <w:pPr>
        <w:spacing w:after="0"/>
        <w:ind w:left="0"/>
        <w:jc w:val="both"/>
      </w:pPr>
      <w:r>
        <w:rPr>
          <w:rFonts w:ascii="Times New Roman"/>
          <w:b w:val="false"/>
          <w:i w:val="false"/>
          <w:color w:val="000000"/>
          <w:sz w:val="28"/>
        </w:rPr>
        <w:t>
      1. Қазақстан Республикасы Энергетика министрлігінің Ғылыми-зерттеу, ғылыми-техникалық және тәжірибелік-конструкторлық жұмыстардың жобаларын қарау жөніндегі ғылыми-техникалық кеңесі құрылсын.</w:t>
      </w:r>
    </w:p>
    <w:bookmarkEnd w:id="0"/>
    <w:bookmarkStart w:name="z6" w:id="1"/>
    <w:p>
      <w:pPr>
        <w:spacing w:after="0"/>
        <w:ind w:left="0"/>
        <w:jc w:val="both"/>
      </w:pPr>
      <w:r>
        <w:rPr>
          <w:rFonts w:ascii="Times New Roman"/>
          <w:b w:val="false"/>
          <w:i w:val="false"/>
          <w:color w:val="000000"/>
          <w:sz w:val="28"/>
        </w:rPr>
        <w:t>
      2. Мына:</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Энергетика министрлігінің Ғылыми-зерттеу, ғылыми-техникалық және тәжірибелік-конструкторлық жұмыстардың жобаларын қарау жөніндегі ғылыми-техникалық кеңесі туралы ереже;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Энергетика министрлігінің Ғылыми-зерттеу, ғылыми-техникалық және тәжірибелік-конструкторлық жұмыстардың жобаларын қарау жөніндегі ғылыми-техникалық кеңесінің құрамы бекітілсін</w:t>
      </w:r>
    </w:p>
    <w:bookmarkStart w:name="z9" w:id="2"/>
    <w:p>
      <w:pPr>
        <w:spacing w:after="0"/>
        <w:ind w:left="0"/>
        <w:jc w:val="both"/>
      </w:pPr>
      <w:r>
        <w:rPr>
          <w:rFonts w:ascii="Times New Roman"/>
          <w:b w:val="false"/>
          <w:i w:val="false"/>
          <w:color w:val="000000"/>
          <w:sz w:val="28"/>
        </w:rPr>
        <w:t>
      3. Қазақстан Республикасы Энергетика министрлігінің Жер қойнауын пайдалану департаменті Қазақстан Республикасының заңнамасында белгіленген тәртіппен:</w:t>
      </w:r>
    </w:p>
    <w:bookmarkEnd w:id="2"/>
    <w:bookmarkStart w:name="z10" w:id="3"/>
    <w:p>
      <w:pPr>
        <w:spacing w:after="0"/>
        <w:ind w:left="0"/>
        <w:jc w:val="both"/>
      </w:pPr>
      <w:r>
        <w:rPr>
          <w:rFonts w:ascii="Times New Roman"/>
          <w:b w:val="false"/>
          <w:i w:val="false"/>
          <w:color w:val="000000"/>
          <w:sz w:val="28"/>
        </w:rPr>
        <w:t>
      1) осы бұйрыққа қол қойылған күннен бастап бес жұмыс күні ішінде оның қазақ және орыс тілдеріндегі электрондық түрдегі көшірмесін Қазақстан Республикасы Нормативтік-құқықтық актілерінің эталондық бақылау банкінде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
    <w:bookmarkStart w:name="z11" w:id="4"/>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Энергетика министрлігінің интернет-ресурсында орналастыруды қамтамасыз етсін.</w:t>
      </w:r>
    </w:p>
    <w:bookmarkEnd w:id="4"/>
    <w:bookmarkStart w:name="z12" w:id="5"/>
    <w:p>
      <w:pPr>
        <w:spacing w:after="0"/>
        <w:ind w:left="0"/>
        <w:jc w:val="both"/>
      </w:pPr>
      <w:r>
        <w:rPr>
          <w:rFonts w:ascii="Times New Roman"/>
          <w:b w:val="false"/>
          <w:i w:val="false"/>
          <w:color w:val="000000"/>
          <w:sz w:val="28"/>
        </w:rPr>
        <w:t>
      4. Осы бұйрықтың орындалуын бақылау Қазақстан Республикасының жетекшілік ететін энергетика вице-министріне жүктелсін.</w:t>
      </w:r>
    </w:p>
    <w:bookmarkEnd w:id="5"/>
    <w:bookmarkStart w:name="z13" w:id="6"/>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Сәтқалиев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2023 жылғы "____"__________</w:t>
            </w:r>
            <w:r>
              <w:br/>
            </w:r>
            <w:r>
              <w:rPr>
                <w:rFonts w:ascii="Times New Roman"/>
                <w:b w:val="false"/>
                <w:i w:val="false"/>
                <w:color w:val="000000"/>
                <w:sz w:val="20"/>
              </w:rPr>
              <w:t>№_____ бұйрығына</w:t>
            </w:r>
            <w:r>
              <w:br/>
            </w:r>
            <w:r>
              <w:rPr>
                <w:rFonts w:ascii="Times New Roman"/>
                <w:b w:val="false"/>
                <w:i w:val="false"/>
                <w:color w:val="000000"/>
                <w:sz w:val="20"/>
              </w:rPr>
              <w:t>1-қосымша</w:t>
            </w:r>
          </w:p>
        </w:tc>
      </w:tr>
    </w:tbl>
    <w:bookmarkStart w:name="z16" w:id="7"/>
    <w:p>
      <w:pPr>
        <w:spacing w:after="0"/>
        <w:ind w:left="0"/>
        <w:jc w:val="left"/>
      </w:pPr>
      <w:r>
        <w:rPr>
          <w:rFonts w:ascii="Times New Roman"/>
          <w:b/>
          <w:i w:val="false"/>
          <w:color w:val="000000"/>
        </w:rPr>
        <w:t xml:space="preserve"> Қазақстан Республикасы Энергетика министрлігінің Ғылыми-зерттеу, ғылыми-техникалық және тәжірибелік-конструкторлық жұмыстардың жобаларын қарау жөніндегі ғылыми-техникалық кеңесі туралы ереже</w:t>
      </w:r>
    </w:p>
    <w:bookmarkEnd w:id="7"/>
    <w:bookmarkStart w:name="z17" w:id="8"/>
    <w:p>
      <w:pPr>
        <w:spacing w:after="0"/>
        <w:ind w:left="0"/>
        <w:jc w:val="left"/>
      </w:pPr>
      <w:r>
        <w:rPr>
          <w:rFonts w:ascii="Times New Roman"/>
          <w:b/>
          <w:i w:val="false"/>
          <w:color w:val="000000"/>
        </w:rPr>
        <w:t xml:space="preserve"> 1-тарау. Жалпы ережелер</w:t>
      </w:r>
    </w:p>
    <w:bookmarkEnd w:id="8"/>
    <w:p>
      <w:pPr>
        <w:spacing w:after="0"/>
        <w:ind w:left="0"/>
        <w:jc w:val="left"/>
      </w:pPr>
    </w:p>
    <w:p>
      <w:pPr>
        <w:spacing w:after="0"/>
        <w:ind w:left="0"/>
        <w:jc w:val="both"/>
      </w:pPr>
      <w:r>
        <w:rPr>
          <w:rFonts w:ascii="Times New Roman"/>
          <w:b w:val="false"/>
          <w:i w:val="false"/>
          <w:color w:val="000000"/>
          <w:sz w:val="28"/>
        </w:rPr>
        <w:t xml:space="preserve">
      1. Осы Қазақстан Республикасы Энергетика министрлігінің Ғылыми-зерттеу, ғылыми-техникалық және тәжірибелік-конструкторлық жұмыстардың жобаларын қарау жөніндегі ғылыми-техникалық кеңесі туралы ереже (бұдан әрі – Ереже) "Жер қойнауы және жер қойнауын пайдалану туралы" Қазақстан Республикасы Кодексінің 129-бабының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және 178-бабының 1-тармағының </w:t>
      </w:r>
      <w:r>
        <w:rPr>
          <w:rFonts w:ascii="Times New Roman"/>
          <w:b w:val="false"/>
          <w:i w:val="false"/>
          <w:color w:val="000000"/>
          <w:sz w:val="28"/>
        </w:rPr>
        <w:t>2) тармақшасы</w:t>
      </w:r>
      <w:r>
        <w:rPr>
          <w:rFonts w:ascii="Times New Roman"/>
          <w:b w:val="false"/>
          <w:i w:val="false"/>
          <w:color w:val="000000"/>
          <w:sz w:val="28"/>
        </w:rPr>
        <w:t xml:space="preserve">, "Жер қойнауын пайдаланушылардың көмірсутектерді және уранды өндіру кезеңінде ғылыми-зерттеу, ғылыми-техникалық және (немесе) тәжірибелік-конструкторлық жұмыстарды қаржыландыру қағидаларын бекіту туралы" Қазақстан Республикасы Энергетика министрінің 2018 жылғы 31 мамырдағы №222 және Қазақстан Республикасы Білім және ғылым министрінің 2018 жылғы 31 мамырдағы № 244 </w:t>
      </w:r>
      <w:r>
        <w:rPr>
          <w:rFonts w:ascii="Times New Roman"/>
          <w:b w:val="false"/>
          <w:i w:val="false"/>
          <w:color w:val="000000"/>
          <w:sz w:val="28"/>
        </w:rPr>
        <w:t>бірлескен бұйрығы</w:t>
      </w:r>
      <w:r>
        <w:rPr>
          <w:rFonts w:ascii="Times New Roman"/>
          <w:b w:val="false"/>
          <w:i w:val="false"/>
          <w:color w:val="000000"/>
          <w:sz w:val="28"/>
        </w:rPr>
        <w:t xml:space="preserve">, "Жер қойнауын пайдалану саласындағы ғылыми-зерттеу, ғылыми-техникалық және тәжірибелік-конструкторлық жұмыстардың жобаларын қарау жөніндегі ғылыми-техникалық кеңесінің қызметі туралы үлгілік ережені бекіту туралы" Қазақстан Республикасы Ғылым және жоғары білім министрінің 2023 жылғы 16 қарашадағы №585 </w:t>
      </w:r>
      <w:r>
        <w:rPr>
          <w:rFonts w:ascii="Times New Roman"/>
          <w:b w:val="false"/>
          <w:i w:val="false"/>
          <w:color w:val="000000"/>
          <w:sz w:val="28"/>
        </w:rPr>
        <w:t>бұйрығы</w:t>
      </w:r>
      <w:r>
        <w:rPr>
          <w:rFonts w:ascii="Times New Roman"/>
          <w:b w:val="false"/>
          <w:i w:val="false"/>
          <w:color w:val="000000"/>
          <w:sz w:val="28"/>
        </w:rPr>
        <w:t xml:space="preserve"> шеңберінде әзірленген.</w:t>
      </w:r>
    </w:p>
    <w:bookmarkStart w:name="z19" w:id="9"/>
    <w:p>
      <w:pPr>
        <w:spacing w:after="0"/>
        <w:ind w:left="0"/>
        <w:jc w:val="both"/>
      </w:pPr>
      <w:r>
        <w:rPr>
          <w:rFonts w:ascii="Times New Roman"/>
          <w:b w:val="false"/>
          <w:i w:val="false"/>
          <w:color w:val="000000"/>
          <w:sz w:val="28"/>
        </w:rPr>
        <w:t>
      2. Осы Ереже Қазақстан Республикасы Энергетика министрлігінің Ғылыми-зерттеу, ғылыми-техникалық және тәжірибелік-конструкторлық жұмыстардың жобаларын қарау жөніндегі ғылыми-техникалық кеңесі (бұдан әрі – ҒТК) қызметінің құқықтық және ұйымдастырушылық негіздерін айқындайды.</w:t>
      </w:r>
    </w:p>
    <w:bookmarkEnd w:id="9"/>
    <w:bookmarkStart w:name="z20" w:id="10"/>
    <w:p>
      <w:pPr>
        <w:spacing w:after="0"/>
        <w:ind w:left="0"/>
        <w:jc w:val="both"/>
      </w:pPr>
      <w:r>
        <w:rPr>
          <w:rFonts w:ascii="Times New Roman"/>
          <w:b w:val="false"/>
          <w:i w:val="false"/>
          <w:color w:val="000000"/>
          <w:sz w:val="28"/>
        </w:rPr>
        <w:t>
      3. ҒТК консультативтік-кеңестік орган болып табылады және ғылым мен ғылыми-техникалық қызмет саласындағы мемлекеттік саясаттың іске асырылуына тиімді септесу, сондай-ақ Қазақстан Республикасы Энергетика министрлігінің (бұдан әрі – уәкілетті орган) реттелетін салаларында ғылыми зерттеулер жүргізу жөніндегі жұмыстарды үйлестіру мақсатында құрылады.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Өз қызметінде ҒТК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заңдарын, Қазақстан Республикасы Президенті мен Үкіметінің актілерін, басқа нормативтік құқықтық актілерді, сондай-ақ осы Ережені басшылыққа алады.</w:t>
      </w:r>
    </w:p>
    <w:bookmarkStart w:name="z22" w:id="11"/>
    <w:p>
      <w:pPr>
        <w:spacing w:after="0"/>
        <w:ind w:left="0"/>
        <w:jc w:val="left"/>
      </w:pPr>
      <w:r>
        <w:rPr>
          <w:rFonts w:ascii="Times New Roman"/>
          <w:b/>
          <w:i w:val="false"/>
          <w:color w:val="000000"/>
        </w:rPr>
        <w:t xml:space="preserve"> 2-тарау. ҒТК негізгі міндеттері мен функциялары</w:t>
      </w:r>
    </w:p>
    <w:bookmarkEnd w:id="11"/>
    <w:bookmarkStart w:name="z23" w:id="12"/>
    <w:p>
      <w:pPr>
        <w:spacing w:after="0"/>
        <w:ind w:left="0"/>
        <w:jc w:val="both"/>
      </w:pPr>
      <w:r>
        <w:rPr>
          <w:rFonts w:ascii="Times New Roman"/>
          <w:b w:val="false"/>
          <w:i w:val="false"/>
          <w:color w:val="000000"/>
          <w:sz w:val="28"/>
        </w:rPr>
        <w:t>
      5. ҒТК қызметі келесі негізгі міндеттерді шешуге бағытталған:</w:t>
      </w:r>
    </w:p>
    <w:bookmarkEnd w:id="12"/>
    <w:bookmarkStart w:name="z24" w:id="13"/>
    <w:p>
      <w:pPr>
        <w:spacing w:after="0"/>
        <w:ind w:left="0"/>
        <w:jc w:val="both"/>
      </w:pPr>
      <w:r>
        <w:rPr>
          <w:rFonts w:ascii="Times New Roman"/>
          <w:b w:val="false"/>
          <w:i w:val="false"/>
          <w:color w:val="000000"/>
          <w:sz w:val="28"/>
        </w:rPr>
        <w:t>
      1) уәкілетті органның реттелетін салаларындағы ғылыми-зерттеу жобалары мен бағдарламаларын қарау;</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Энергетика министрінің 2018 жылғы 31 мамырдағы №222 және Қазақстан Республикасы Білім және ғылым министрінің 2018 жылғы 31 мамырдағы № 244 бірлескен бұйрығымен бекітілген Жер қойнауын пайдаланушылардың көмірсутектерді және уранды өндіру кезеңінде ғылыми-зерттеу, ғылыми-техникалық және (немесе) тәжірибелік-конструкторлық жұмыстарды қаржыландыру </w:t>
      </w:r>
      <w:r>
        <w:rPr>
          <w:rFonts w:ascii="Times New Roman"/>
          <w:b w:val="false"/>
          <w:i w:val="false"/>
          <w:color w:val="000000"/>
          <w:sz w:val="28"/>
        </w:rPr>
        <w:t>қағидаларына</w:t>
      </w:r>
      <w:r>
        <w:rPr>
          <w:rFonts w:ascii="Times New Roman"/>
          <w:b w:val="false"/>
          <w:i w:val="false"/>
          <w:color w:val="000000"/>
          <w:sz w:val="28"/>
        </w:rPr>
        <w:t xml:space="preserve"> сәйкес ғылыми зерттеулер жүргізу жөніндегі жұмыстарды үйлестіру.</w:t>
      </w:r>
    </w:p>
    <w:bookmarkStart w:name="z26" w:id="14"/>
    <w:p>
      <w:pPr>
        <w:spacing w:after="0"/>
        <w:ind w:left="0"/>
        <w:jc w:val="both"/>
      </w:pPr>
      <w:r>
        <w:rPr>
          <w:rFonts w:ascii="Times New Roman"/>
          <w:b w:val="false"/>
          <w:i w:val="false"/>
          <w:color w:val="000000"/>
          <w:sz w:val="28"/>
        </w:rPr>
        <w:t>
      6. Өзіне жүктелген міндеттерге сәйкес, ҒТК келесі функцияларды орындайды:</w:t>
      </w:r>
    </w:p>
    <w:bookmarkEnd w:id="14"/>
    <w:bookmarkStart w:name="z27" w:id="15"/>
    <w:p>
      <w:pPr>
        <w:spacing w:after="0"/>
        <w:ind w:left="0"/>
        <w:jc w:val="both"/>
      </w:pPr>
      <w:r>
        <w:rPr>
          <w:rFonts w:ascii="Times New Roman"/>
          <w:b w:val="false"/>
          <w:i w:val="false"/>
          <w:color w:val="000000"/>
          <w:sz w:val="28"/>
        </w:rPr>
        <w:t>
      1) уәкілетті органның реттелетін салаларында ғылыми зерттеулер мен цифрландыру жобаларын жүргізу үшін басым салалық бағыттардың тізбесін (бұдан әрі - Тізбе) қалыптастыру және оны өзектендіру;</w:t>
      </w:r>
    </w:p>
    <w:bookmarkEnd w:id="15"/>
    <w:bookmarkStart w:name="z28" w:id="16"/>
    <w:p>
      <w:pPr>
        <w:spacing w:after="0"/>
        <w:ind w:left="0"/>
        <w:jc w:val="both"/>
      </w:pPr>
      <w:r>
        <w:rPr>
          <w:rFonts w:ascii="Times New Roman"/>
          <w:b w:val="false"/>
          <w:i w:val="false"/>
          <w:color w:val="000000"/>
          <w:sz w:val="28"/>
        </w:rPr>
        <w:t>
      2) жер қойнауын пайдаланушылардың ғылыми-зерттеу жобалары мен бағдарламаларын және цифрландыру жобаларын қарау және келісу;</w:t>
      </w:r>
    </w:p>
    <w:bookmarkEnd w:id="16"/>
    <w:bookmarkStart w:name="z29" w:id="17"/>
    <w:p>
      <w:pPr>
        <w:spacing w:after="0"/>
        <w:ind w:left="0"/>
        <w:jc w:val="both"/>
      </w:pPr>
      <w:r>
        <w:rPr>
          <w:rFonts w:ascii="Times New Roman"/>
          <w:b w:val="false"/>
          <w:i w:val="false"/>
          <w:color w:val="000000"/>
          <w:sz w:val="28"/>
        </w:rPr>
        <w:t>
      3) орындалған ғылыми зерттеулер мен цифрландыру жобаларын әрі қарай пайдалану жөнінде ұсынымдар әзірлеу;</w:t>
      </w:r>
    </w:p>
    <w:bookmarkEnd w:id="17"/>
    <w:bookmarkStart w:name="z30" w:id="18"/>
    <w:p>
      <w:pPr>
        <w:spacing w:after="0"/>
        <w:ind w:left="0"/>
        <w:jc w:val="both"/>
      </w:pPr>
      <w:r>
        <w:rPr>
          <w:rFonts w:ascii="Times New Roman"/>
          <w:b w:val="false"/>
          <w:i w:val="false"/>
          <w:color w:val="000000"/>
          <w:sz w:val="28"/>
        </w:rPr>
        <w:t>
      4) жер қойнауын пайдаланушылар ұсынған ғылыми-зерттеу жобалары мен бағдарламаларының және цифрландыру жобаларының орындалу барысы туралы жылдық (iске асыру мерзiмi бiр жылдан асатын ғылыми зерттеу жобалары мен бағдарламалары және цифрландыру жобалары үшiн) және (немесе) қорытынды есептерді қарау және қабылдауға ұсыну.</w:t>
      </w:r>
    </w:p>
    <w:bookmarkEnd w:id="18"/>
    <w:bookmarkStart w:name="z31" w:id="19"/>
    <w:p>
      <w:pPr>
        <w:spacing w:after="0"/>
        <w:ind w:left="0"/>
        <w:jc w:val="left"/>
      </w:pPr>
      <w:r>
        <w:rPr>
          <w:rFonts w:ascii="Times New Roman"/>
          <w:b/>
          <w:i w:val="false"/>
          <w:color w:val="000000"/>
        </w:rPr>
        <w:t xml:space="preserve"> 3-тарау. ҒТК қызметін ұйымдастыру</w:t>
      </w:r>
    </w:p>
    <w:bookmarkEnd w:id="19"/>
    <w:bookmarkStart w:name="z32" w:id="20"/>
    <w:p>
      <w:pPr>
        <w:spacing w:after="0"/>
        <w:ind w:left="0"/>
        <w:jc w:val="both"/>
      </w:pPr>
      <w:r>
        <w:rPr>
          <w:rFonts w:ascii="Times New Roman"/>
          <w:b w:val="false"/>
          <w:i w:val="false"/>
          <w:color w:val="000000"/>
          <w:sz w:val="28"/>
        </w:rPr>
        <w:t>
      7. ҒТК құрамын уәкілетті орган мемлекеттік органдардың, ғылыми қоғамдастықтың және жеке кәсіпкерлік субъектілерінің ұсыныстары мен ұсынымдарын ескере отырып қалыптастырады және оны уәкілетті органның бірінші басшысы бекітеді.</w:t>
      </w:r>
    </w:p>
    <w:bookmarkEnd w:id="20"/>
    <w:bookmarkStart w:name="z33" w:id="21"/>
    <w:p>
      <w:pPr>
        <w:spacing w:after="0"/>
        <w:ind w:left="0"/>
        <w:jc w:val="both"/>
      </w:pPr>
      <w:r>
        <w:rPr>
          <w:rFonts w:ascii="Times New Roman"/>
          <w:b w:val="false"/>
          <w:i w:val="false"/>
          <w:color w:val="000000"/>
          <w:sz w:val="28"/>
        </w:rPr>
        <w:t>
      8. ҒТК Төраға мен мүшелерден құралады. ҒТК мүшелерінің құрамына елдің жетекші ғалымдары, уәкілетті органның реттеу салаларында маманданған ұйымдардың тәжірибелі мамандары кіреді.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ҒТК құрамын қалыптастыру үшін уәкілетті органға кандидаттың осы Ереженің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12-тармақтарының</w:t>
      </w:r>
      <w:r>
        <w:rPr>
          <w:rFonts w:ascii="Times New Roman"/>
          <w:b w:val="false"/>
          <w:i w:val="false"/>
          <w:color w:val="000000"/>
          <w:sz w:val="28"/>
        </w:rPr>
        <w:t xml:space="preserve"> талаптарына сәйкес келуін растайтын мәліметтерді көрсете отырып, кандидаттың еркін нысандағы түйіндемесі жіберіледі.</w:t>
      </w:r>
    </w:p>
    <w:bookmarkStart w:name="z35" w:id="22"/>
    <w:p>
      <w:pPr>
        <w:spacing w:after="0"/>
        <w:ind w:left="0"/>
        <w:jc w:val="both"/>
      </w:pPr>
      <w:r>
        <w:rPr>
          <w:rFonts w:ascii="Times New Roman"/>
          <w:b w:val="false"/>
          <w:i w:val="false"/>
          <w:color w:val="000000"/>
          <w:sz w:val="28"/>
        </w:rPr>
        <w:t>
      Түйіндемедегі ақпараттың дұрыстығы үшін кандидатты ұсынатын ұйымдар жауапты болады.</w:t>
      </w:r>
    </w:p>
    <w:bookmarkEnd w:id="22"/>
    <w:bookmarkStart w:name="z36" w:id="23"/>
    <w:p>
      <w:pPr>
        <w:spacing w:after="0"/>
        <w:ind w:left="0"/>
        <w:jc w:val="both"/>
      </w:pPr>
      <w:r>
        <w:rPr>
          <w:rFonts w:ascii="Times New Roman"/>
          <w:b w:val="false"/>
          <w:i w:val="false"/>
          <w:color w:val="000000"/>
          <w:sz w:val="28"/>
        </w:rPr>
        <w:t>
      10. ҒТК құрамына енгізілетін жетекші ғалымдар:</w:t>
      </w:r>
    </w:p>
    <w:bookmarkEnd w:id="23"/>
    <w:bookmarkStart w:name="z37" w:id="24"/>
    <w:p>
      <w:pPr>
        <w:spacing w:after="0"/>
        <w:ind w:left="0"/>
        <w:jc w:val="both"/>
      </w:pPr>
      <w:r>
        <w:rPr>
          <w:rFonts w:ascii="Times New Roman"/>
          <w:b w:val="false"/>
          <w:i w:val="false"/>
          <w:color w:val="000000"/>
          <w:sz w:val="28"/>
        </w:rPr>
        <w:t>
      1) Қазақстан Республикасының азаматтары болуға;</w:t>
      </w:r>
    </w:p>
    <w:bookmarkEnd w:id="24"/>
    <w:bookmarkStart w:name="z38" w:id="25"/>
    <w:p>
      <w:pPr>
        <w:spacing w:after="0"/>
        <w:ind w:left="0"/>
        <w:jc w:val="both"/>
      </w:pPr>
      <w:r>
        <w:rPr>
          <w:rFonts w:ascii="Times New Roman"/>
          <w:b w:val="false"/>
          <w:i w:val="false"/>
          <w:color w:val="000000"/>
          <w:sz w:val="28"/>
        </w:rPr>
        <w:t>
      2) ғылым докторы (PhD), бейіні бойынша доктор, ғылым докторы немесе кандидаты дәрежесіне ие немесе шетелдік ғылыми ұйымдарда және (немесе) жоғары және (немесе) жоғары оқу орнынан кейінгі білім беру ұйымдарында ғылыми және (немесе) ғылыми-техникалық қызметпен айналысуға;</w:t>
      </w:r>
    </w:p>
    <w:bookmarkEnd w:id="25"/>
    <w:bookmarkStart w:name="z39" w:id="26"/>
    <w:p>
      <w:pPr>
        <w:spacing w:after="0"/>
        <w:ind w:left="0"/>
        <w:jc w:val="both"/>
      </w:pPr>
      <w:r>
        <w:rPr>
          <w:rFonts w:ascii="Times New Roman"/>
          <w:b w:val="false"/>
          <w:i w:val="false"/>
          <w:color w:val="000000"/>
          <w:sz w:val="28"/>
        </w:rPr>
        <w:t>
      3) уәкілетті органның реттелетін салаларында кемінде 5 (бес) жылдық ғылыми-зерттеу және (немесе) ғылыми-техникалық жұмыс өтіліне ие болуға тиіс.</w:t>
      </w:r>
    </w:p>
    <w:bookmarkEnd w:id="26"/>
    <w:bookmarkStart w:name="z40" w:id="27"/>
    <w:p>
      <w:pPr>
        <w:spacing w:after="0"/>
        <w:ind w:left="0"/>
        <w:jc w:val="both"/>
      </w:pPr>
      <w:r>
        <w:rPr>
          <w:rFonts w:ascii="Times New Roman"/>
          <w:b w:val="false"/>
          <w:i w:val="false"/>
          <w:color w:val="000000"/>
          <w:sz w:val="28"/>
        </w:rPr>
        <w:t>
      11. ҒТК құрамының 50% (елу пайызынан) аспайтын бөлігі ҒТҚ-ның тиісті бөлімінде көзделген салаларда кемінде 5 (бес) жылдық жұмыс өтілі бар:</w:t>
      </w:r>
    </w:p>
    <w:bookmarkEnd w:id="27"/>
    <w:bookmarkStart w:name="z41" w:id="28"/>
    <w:p>
      <w:pPr>
        <w:spacing w:after="0"/>
        <w:ind w:left="0"/>
        <w:jc w:val="both"/>
      </w:pPr>
      <w:r>
        <w:rPr>
          <w:rFonts w:ascii="Times New Roman"/>
          <w:b w:val="false"/>
          <w:i w:val="false"/>
          <w:color w:val="000000"/>
          <w:sz w:val="28"/>
        </w:rPr>
        <w:t>
      1) мемлекеттік органдардың;</w:t>
      </w:r>
    </w:p>
    <w:bookmarkEnd w:id="28"/>
    <w:bookmarkStart w:name="z42" w:id="29"/>
    <w:p>
      <w:pPr>
        <w:spacing w:after="0"/>
        <w:ind w:left="0"/>
        <w:jc w:val="both"/>
      </w:pPr>
      <w:r>
        <w:rPr>
          <w:rFonts w:ascii="Times New Roman"/>
          <w:b w:val="false"/>
          <w:i w:val="false"/>
          <w:color w:val="000000"/>
          <w:sz w:val="28"/>
        </w:rPr>
        <w:t>
      2) мемлекет қатысатын ұйымдардың</w:t>
      </w:r>
    </w:p>
    <w:bookmarkEnd w:id="29"/>
    <w:bookmarkStart w:name="z43" w:id="30"/>
    <w:p>
      <w:pPr>
        <w:spacing w:after="0"/>
        <w:ind w:left="0"/>
        <w:jc w:val="both"/>
      </w:pPr>
      <w:r>
        <w:rPr>
          <w:rFonts w:ascii="Times New Roman"/>
          <w:b w:val="false"/>
          <w:i w:val="false"/>
          <w:color w:val="000000"/>
          <w:sz w:val="28"/>
        </w:rPr>
        <w:t>
      3) ұлттық басқарушы холдингтердің, ұлттық даму институттарының, ұлттық компаниялардың;</w:t>
      </w:r>
    </w:p>
    <w:bookmarkEnd w:id="30"/>
    <w:bookmarkStart w:name="z44" w:id="31"/>
    <w:p>
      <w:pPr>
        <w:spacing w:after="0"/>
        <w:ind w:left="0"/>
        <w:jc w:val="both"/>
      </w:pPr>
      <w:r>
        <w:rPr>
          <w:rFonts w:ascii="Times New Roman"/>
          <w:b w:val="false"/>
          <w:i w:val="false"/>
          <w:color w:val="000000"/>
          <w:sz w:val="28"/>
        </w:rPr>
        <w:t>
      4) қоғамдық бірлестіктер мен қауымдастықтардың, жеке кәсіпкерлік субъектілері мен олардың бірлестіктерінің қызметкерлерінен және (немесе) сарапшыларынан қалыптастырылады.</w:t>
      </w:r>
    </w:p>
    <w:bookmarkEnd w:id="31"/>
    <w:bookmarkStart w:name="z45" w:id="32"/>
    <w:p>
      <w:pPr>
        <w:spacing w:after="0"/>
        <w:ind w:left="0"/>
        <w:jc w:val="both"/>
      </w:pPr>
      <w:r>
        <w:rPr>
          <w:rFonts w:ascii="Times New Roman"/>
          <w:b w:val="false"/>
          <w:i w:val="false"/>
          <w:color w:val="000000"/>
          <w:sz w:val="28"/>
        </w:rPr>
        <w:t>
      12. ҒТК құрамына:</w:t>
      </w:r>
    </w:p>
    <w:bookmarkEnd w:id="32"/>
    <w:bookmarkStart w:name="z46" w:id="33"/>
    <w:p>
      <w:pPr>
        <w:spacing w:after="0"/>
        <w:ind w:left="0"/>
        <w:jc w:val="both"/>
      </w:pPr>
      <w:r>
        <w:rPr>
          <w:rFonts w:ascii="Times New Roman"/>
          <w:b w:val="false"/>
          <w:i w:val="false"/>
          <w:color w:val="000000"/>
          <w:sz w:val="28"/>
        </w:rPr>
        <w:t>
      1) ғылыми және/немесе ғылыми-техникалық қызметтің аккредиттелген субъектілері болып табылатын ғылыми-зерттеу ұйымдарының бірінші басшылары;</w:t>
      </w:r>
    </w:p>
    <w:bookmarkEnd w:id="33"/>
    <w:bookmarkStart w:name="z47" w:id="34"/>
    <w:p>
      <w:pPr>
        <w:spacing w:after="0"/>
        <w:ind w:left="0"/>
        <w:jc w:val="both"/>
      </w:pPr>
      <w:r>
        <w:rPr>
          <w:rFonts w:ascii="Times New Roman"/>
          <w:b w:val="false"/>
          <w:i w:val="false"/>
          <w:color w:val="000000"/>
          <w:sz w:val="28"/>
        </w:rPr>
        <w:t>
      2) ұйымдардан екіден артық өкіл енгізілмейді.</w:t>
      </w:r>
    </w:p>
    <w:bookmarkEnd w:id="34"/>
    <w:bookmarkStart w:name="z48" w:id="35"/>
    <w:p>
      <w:pPr>
        <w:spacing w:after="0"/>
        <w:ind w:left="0"/>
        <w:jc w:val="both"/>
      </w:pPr>
      <w:r>
        <w:rPr>
          <w:rFonts w:ascii="Times New Roman"/>
          <w:b w:val="false"/>
          <w:i w:val="false"/>
          <w:color w:val="000000"/>
          <w:sz w:val="28"/>
        </w:rPr>
        <w:t>
      13. НТС негізгі құрамнан және қауымдастырылған мүшелерден тұрады.</w:t>
      </w:r>
    </w:p>
    <w:bookmarkEnd w:id="35"/>
    <w:bookmarkStart w:name="z49" w:id="36"/>
    <w:p>
      <w:pPr>
        <w:spacing w:after="0"/>
        <w:ind w:left="0"/>
        <w:jc w:val="both"/>
      </w:pPr>
      <w:r>
        <w:rPr>
          <w:rFonts w:ascii="Times New Roman"/>
          <w:b w:val="false"/>
          <w:i w:val="false"/>
          <w:color w:val="000000"/>
          <w:sz w:val="28"/>
        </w:rPr>
        <w:t>
      1) ҒТК негізгі құрамының мүшелері ҒТК отырыстарына дауыс беру құқығымен тұрақты негізде қатысады;</w:t>
      </w:r>
    </w:p>
    <w:bookmarkEnd w:id="36"/>
    <w:bookmarkStart w:name="z50" w:id="37"/>
    <w:p>
      <w:pPr>
        <w:spacing w:after="0"/>
        <w:ind w:left="0"/>
        <w:jc w:val="both"/>
      </w:pPr>
      <w:r>
        <w:rPr>
          <w:rFonts w:ascii="Times New Roman"/>
          <w:b w:val="false"/>
          <w:i w:val="false"/>
          <w:color w:val="000000"/>
          <w:sz w:val="28"/>
        </w:rPr>
        <w:t>
      2) ҒТК-ның қауымдастырылған мүшелері ҒТК Төрағасының шақыруы бойынша өз қызметінің бағыттарына қатысты мәселелерге байланысты ҒТК отырыстарына дауыс беру құқығымен қатысады.</w:t>
      </w:r>
    </w:p>
    <w:bookmarkEnd w:id="37"/>
    <w:bookmarkStart w:name="z51" w:id="38"/>
    <w:p>
      <w:pPr>
        <w:spacing w:after="0"/>
        <w:ind w:left="0"/>
        <w:jc w:val="both"/>
      </w:pPr>
      <w:r>
        <w:rPr>
          <w:rFonts w:ascii="Times New Roman"/>
          <w:b w:val="false"/>
          <w:i w:val="false"/>
          <w:color w:val="000000"/>
          <w:sz w:val="28"/>
        </w:rPr>
        <w:t>
      14. ҒТК бекітілген құрамы уәкілетті органның ресми интернет-ресурсында жарияланады.</w:t>
      </w:r>
    </w:p>
    <w:bookmarkEnd w:id="38"/>
    <w:bookmarkStart w:name="z52" w:id="39"/>
    <w:p>
      <w:pPr>
        <w:spacing w:after="0"/>
        <w:ind w:left="0"/>
        <w:jc w:val="both"/>
      </w:pPr>
      <w:r>
        <w:rPr>
          <w:rFonts w:ascii="Times New Roman"/>
          <w:b w:val="false"/>
          <w:i w:val="false"/>
          <w:color w:val="000000"/>
          <w:sz w:val="28"/>
        </w:rPr>
        <w:t>
      15. ҒТК Төрағасы ҒТК мәселелеріне жетекшілік ететін Қазақстан Республикасының Энергетика вице-министрі болып табылады және оны уәкілетті органның бірінші басшысы бекітеді.</w:t>
      </w:r>
    </w:p>
    <w:bookmarkEnd w:id="39"/>
    <w:bookmarkStart w:name="z53" w:id="40"/>
    <w:p>
      <w:pPr>
        <w:spacing w:after="0"/>
        <w:ind w:left="0"/>
        <w:jc w:val="both"/>
      </w:pPr>
      <w:r>
        <w:rPr>
          <w:rFonts w:ascii="Times New Roman"/>
          <w:b w:val="false"/>
          <w:i w:val="false"/>
          <w:color w:val="000000"/>
          <w:sz w:val="28"/>
        </w:rPr>
        <w:t>
      16. ҒТҚ Төрағасы ҒТК қызметіне басшылық жасайды, ҒТК отырыстарына төрағалық етеді, ҒТК отырыстарының күн тәртібін, өткізілетін күні мен орнын айқындайды, ҒТК отырыстарының хаттамаларына қол қояды, ҒТК шешімдерінің іске асырылуына жалпы бақылауды жүзеге асырады.</w:t>
      </w:r>
    </w:p>
    <w:bookmarkEnd w:id="40"/>
    <w:bookmarkStart w:name="z54" w:id="41"/>
    <w:p>
      <w:pPr>
        <w:spacing w:after="0"/>
        <w:ind w:left="0"/>
        <w:jc w:val="both"/>
      </w:pPr>
      <w:r>
        <w:rPr>
          <w:rFonts w:ascii="Times New Roman"/>
          <w:b w:val="false"/>
          <w:i w:val="false"/>
          <w:color w:val="000000"/>
          <w:sz w:val="28"/>
        </w:rPr>
        <w:t>
      17. ҒТК жұмыс органы құрылымдық бөлімше табылады (бұдан әрі – Жұмыс органы).</w:t>
      </w:r>
    </w:p>
    <w:bookmarkEnd w:id="41"/>
    <w:bookmarkStart w:name="z55" w:id="42"/>
    <w:p>
      <w:pPr>
        <w:spacing w:after="0"/>
        <w:ind w:left="0"/>
        <w:jc w:val="both"/>
      </w:pPr>
      <w:r>
        <w:rPr>
          <w:rFonts w:ascii="Times New Roman"/>
          <w:b w:val="false"/>
          <w:i w:val="false"/>
          <w:color w:val="000000"/>
          <w:sz w:val="28"/>
        </w:rPr>
        <w:t>
      18. Жұмысшы орган ҒТК қызметін қамтамасыз ету мақсатында:</w:t>
      </w:r>
    </w:p>
    <w:bookmarkEnd w:id="42"/>
    <w:bookmarkStart w:name="z56" w:id="43"/>
    <w:p>
      <w:pPr>
        <w:spacing w:after="0"/>
        <w:ind w:left="0"/>
        <w:jc w:val="both"/>
      </w:pPr>
      <w:r>
        <w:rPr>
          <w:rFonts w:ascii="Times New Roman"/>
          <w:b w:val="false"/>
          <w:i w:val="false"/>
          <w:color w:val="000000"/>
          <w:sz w:val="28"/>
        </w:rPr>
        <w:t>
      1) ҒТК ұйымдастырушылық-техникалық жұмысын қамтамасыз етуді жүзеге асырады, оның ішінде ҒТК отырысының күн тәртібі бойынша ұсыныстар дайындайды;</w:t>
      </w:r>
    </w:p>
    <w:bookmarkEnd w:id="43"/>
    <w:bookmarkStart w:name="z57" w:id="44"/>
    <w:p>
      <w:pPr>
        <w:spacing w:after="0"/>
        <w:ind w:left="0"/>
        <w:jc w:val="both"/>
      </w:pPr>
      <w:r>
        <w:rPr>
          <w:rFonts w:ascii="Times New Roman"/>
          <w:b w:val="false"/>
          <w:i w:val="false"/>
          <w:color w:val="000000"/>
          <w:sz w:val="28"/>
        </w:rPr>
        <w:t>
      2) ҒТК отырысы өткізілгенге дейін 5 (бес) жұмыс күні бұрын электрондық құжат пішімінде, электрондық құжат болмаған жағдайда қағаз нұсқасында ҒТҚ мүшелеріне қажетті құжаттарды (материалдарды, ғылыми және (немесе) ғылыми-техникалық қызмет туралы есептерді (жылдық және (немесе) қорытынды), ғылыми-зерттеу жобалары мен бағдарламаларын және цифрландыру жобаларын, алдағы ҒТК отырысы туралы хабарламаларды) жібереді;</w:t>
      </w:r>
    </w:p>
    <w:bookmarkEnd w:id="44"/>
    <w:bookmarkStart w:name="z58" w:id="45"/>
    <w:p>
      <w:pPr>
        <w:spacing w:after="0"/>
        <w:ind w:left="0"/>
        <w:jc w:val="both"/>
      </w:pPr>
      <w:r>
        <w:rPr>
          <w:rFonts w:ascii="Times New Roman"/>
          <w:b w:val="false"/>
          <w:i w:val="false"/>
          <w:color w:val="000000"/>
          <w:sz w:val="28"/>
        </w:rPr>
        <w:t>
      3) Тізбені қалыптастыру және өзектендіру бойынша ұсыныстар жинайды;</w:t>
      </w:r>
    </w:p>
    <w:bookmarkEnd w:id="45"/>
    <w:bookmarkStart w:name="z59" w:id="46"/>
    <w:p>
      <w:pPr>
        <w:spacing w:after="0"/>
        <w:ind w:left="0"/>
        <w:jc w:val="both"/>
      </w:pPr>
      <w:r>
        <w:rPr>
          <w:rFonts w:ascii="Times New Roman"/>
          <w:b w:val="false"/>
          <w:i w:val="false"/>
          <w:color w:val="000000"/>
          <w:sz w:val="28"/>
        </w:rPr>
        <w:t>
      4) ҒТК отырыстарына мемлекеттік органдардың және ұйымдардың өкілдерін шақырады (келісу бойынша);</w:t>
      </w:r>
    </w:p>
    <w:bookmarkEnd w:id="46"/>
    <w:bookmarkStart w:name="z60" w:id="47"/>
    <w:p>
      <w:pPr>
        <w:spacing w:after="0"/>
        <w:ind w:left="0"/>
        <w:jc w:val="both"/>
      </w:pPr>
      <w:r>
        <w:rPr>
          <w:rFonts w:ascii="Times New Roman"/>
          <w:b w:val="false"/>
          <w:i w:val="false"/>
          <w:color w:val="000000"/>
          <w:sz w:val="28"/>
        </w:rPr>
        <w:t>
      5) мемлекеттік органдардан және ұйымдардан қажетті ақпаратты сұратады (келісу бойынша).</w:t>
      </w:r>
    </w:p>
    <w:bookmarkEnd w:id="47"/>
    <w:bookmarkStart w:name="z61" w:id="48"/>
    <w:p>
      <w:pPr>
        <w:spacing w:after="0"/>
        <w:ind w:left="0"/>
        <w:jc w:val="both"/>
      </w:pPr>
      <w:r>
        <w:rPr>
          <w:rFonts w:ascii="Times New Roman"/>
          <w:b w:val="false"/>
          <w:i w:val="false"/>
          <w:color w:val="000000"/>
          <w:sz w:val="28"/>
        </w:rPr>
        <w:t>
      Осы тармақтың 2) тармақшасында белгіленген мерзімді бұза отырып енгізілген материалдар, сондай-ақ ҒТК отырысының күн тәртібінен тыс көтерілетін мәселелер қарастыруға жіберілмейді.</w:t>
      </w:r>
    </w:p>
    <w:bookmarkEnd w:id="48"/>
    <w:bookmarkStart w:name="z62" w:id="49"/>
    <w:p>
      <w:pPr>
        <w:spacing w:after="0"/>
        <w:ind w:left="0"/>
        <w:jc w:val="both"/>
      </w:pPr>
      <w:r>
        <w:rPr>
          <w:rFonts w:ascii="Times New Roman"/>
          <w:b w:val="false"/>
          <w:i w:val="false"/>
          <w:color w:val="000000"/>
          <w:sz w:val="28"/>
        </w:rPr>
        <w:t>
      19. ҒТК хатшысын Жұмысшы органның қызметкерлері арасынан ҒТК Төрағасы тағайындайды. Хатшы ҒТК мүшесі болып табылмайды.</w:t>
      </w:r>
    </w:p>
    <w:bookmarkEnd w:id="49"/>
    <w:bookmarkStart w:name="z63" w:id="50"/>
    <w:p>
      <w:pPr>
        <w:spacing w:after="0"/>
        <w:ind w:left="0"/>
        <w:jc w:val="both"/>
      </w:pPr>
      <w:r>
        <w:rPr>
          <w:rFonts w:ascii="Times New Roman"/>
          <w:b w:val="false"/>
          <w:i w:val="false"/>
          <w:color w:val="000000"/>
          <w:sz w:val="28"/>
        </w:rPr>
        <w:t>
      ҒТҚ хатшысы ҒТК отырысына материалдар дайындауды қамтамасыз етеді, дауыстарды есептеуді жүргізеді және дауыс беру қорытындыларын шығарады, ҒТК отырысының хаттамасын ресімдейді, ҒТК отырыстары хаттамаларының (шешімдерінің) электрондық мұрағатын жүргізеді, ҒТК шешімдерінің орындалуына мониторингті жүзеге асырады.</w:t>
      </w:r>
    </w:p>
    <w:bookmarkEnd w:id="50"/>
    <w:bookmarkStart w:name="z64" w:id="51"/>
    <w:p>
      <w:pPr>
        <w:spacing w:after="0"/>
        <w:ind w:left="0"/>
        <w:jc w:val="both"/>
      </w:pPr>
      <w:r>
        <w:rPr>
          <w:rFonts w:ascii="Times New Roman"/>
          <w:b w:val="false"/>
          <w:i w:val="false"/>
          <w:color w:val="000000"/>
          <w:sz w:val="28"/>
        </w:rPr>
        <w:t>
      20. ҒТК мүшелері:</w:t>
      </w:r>
    </w:p>
    <w:bookmarkEnd w:id="51"/>
    <w:bookmarkStart w:name="z65" w:id="52"/>
    <w:p>
      <w:pPr>
        <w:spacing w:after="0"/>
        <w:ind w:left="0"/>
        <w:jc w:val="both"/>
      </w:pPr>
      <w:r>
        <w:rPr>
          <w:rFonts w:ascii="Times New Roman"/>
          <w:b w:val="false"/>
          <w:i w:val="false"/>
          <w:color w:val="000000"/>
          <w:sz w:val="28"/>
        </w:rPr>
        <w:t>
      1) Уәкілетті органның реттелетін салаларында ғылыми зерттеулер мен цифрландыру жобаларын жүргізу үшін басым салалық бағыттардың тізбесін қалыптастыру және өзектендіру жөнінде ұсыныстар енгізуге, сондай-ақ оны өзектендіру жөнінде ұсыныстар жіберуге құқығы бар;</w:t>
      </w:r>
    </w:p>
    <w:bookmarkEnd w:id="52"/>
    <w:bookmarkStart w:name="z66" w:id="53"/>
    <w:p>
      <w:pPr>
        <w:spacing w:after="0"/>
        <w:ind w:left="0"/>
        <w:jc w:val="both"/>
      </w:pPr>
      <w:r>
        <w:rPr>
          <w:rFonts w:ascii="Times New Roman"/>
          <w:b w:val="false"/>
          <w:i w:val="false"/>
          <w:color w:val="000000"/>
          <w:sz w:val="28"/>
        </w:rPr>
        <w:t>
      2) ҒТК отырыстарына дайындалады, атап айтқанда: материалдармен алдын ала танысады, қажетті ақпаратты жинауды және талдауды жүзеге асырады, өз қорытындыларын, ескертулері мен ұсыныстарын, қорытындылары мен ұсынымдарын дайындайды;</w:t>
      </w:r>
    </w:p>
    <w:bookmarkEnd w:id="53"/>
    <w:bookmarkStart w:name="z67" w:id="54"/>
    <w:p>
      <w:pPr>
        <w:spacing w:after="0"/>
        <w:ind w:left="0"/>
        <w:jc w:val="both"/>
      </w:pPr>
      <w:r>
        <w:rPr>
          <w:rFonts w:ascii="Times New Roman"/>
          <w:b w:val="false"/>
          <w:i w:val="false"/>
          <w:color w:val="000000"/>
          <w:sz w:val="28"/>
        </w:rPr>
        <w:t>
      3) ҒТК отырыстарына жеке өздері қатысады, күн тәртібіндегі барлық мәселелер бойынша отырыстарға дауыс беруге қатысады, ҒТК Төрағасының хаттамалық тапсырмаларын сапалы және уақтылы орындайды;</w:t>
      </w:r>
    </w:p>
    <w:bookmarkEnd w:id="54"/>
    <w:bookmarkStart w:name="z68" w:id="55"/>
    <w:p>
      <w:pPr>
        <w:spacing w:after="0"/>
        <w:ind w:left="0"/>
        <w:jc w:val="both"/>
      </w:pPr>
      <w:r>
        <w:rPr>
          <w:rFonts w:ascii="Times New Roman"/>
          <w:b w:val="false"/>
          <w:i w:val="false"/>
          <w:color w:val="000000"/>
          <w:sz w:val="28"/>
        </w:rPr>
        <w:t>
      4) құжаттарды (ғылыми және (немесе) ғылыми-техникалық қызметтің (жылдық және (немесе) қорытынды), ғылыми зерттеулердің бағдарламалары мен цифрландыру жобаларының нәтижелері туралы ақпарат) қарайды, келіседі және қабылдауға ұсынымдар әзірлейді не осы құжаттарды қабылдаудан бас тартудың дәлелді негіздемесін Жұмысшы органға жібереді;</w:t>
      </w:r>
    </w:p>
    <w:bookmarkEnd w:id="55"/>
    <w:bookmarkStart w:name="z69" w:id="56"/>
    <w:p>
      <w:pPr>
        <w:spacing w:after="0"/>
        <w:ind w:left="0"/>
        <w:jc w:val="both"/>
      </w:pPr>
      <w:r>
        <w:rPr>
          <w:rFonts w:ascii="Times New Roman"/>
          <w:b w:val="false"/>
          <w:i w:val="false"/>
          <w:color w:val="000000"/>
          <w:sz w:val="28"/>
        </w:rPr>
        <w:t>
      5) өздері және ҒТҚ арасында мүдделер қақтығысының туындауына әкеп соғатын немесе әкеп соғуы мүмкін әрекеттерден бас тартады, ал мұндай қақтығыс болған немесе туындаған жағдайда бұл туралы ҒТК Төрағасына дереу жазбаша түрде хабарлайды.</w:t>
      </w:r>
    </w:p>
    <w:bookmarkEnd w:id="56"/>
    <w:bookmarkStart w:name="z70" w:id="57"/>
    <w:p>
      <w:pPr>
        <w:spacing w:after="0"/>
        <w:ind w:left="0"/>
        <w:jc w:val="both"/>
      </w:pPr>
      <w:r>
        <w:rPr>
          <w:rFonts w:ascii="Times New Roman"/>
          <w:b w:val="false"/>
          <w:i w:val="false"/>
          <w:color w:val="000000"/>
          <w:sz w:val="28"/>
        </w:rPr>
        <w:t>
      ҒТК үшін құжаттарды ұсынған жер қойнауын пайдаланушыға қатысты ҒТК мүшесінде мүдделер қақтығысы болған кезде, сондай-ақ ҒТК мүшесі тәуелсіз сарапшы ретінде тартылған жағдайда, мұндай ҒТК мүшесі қаралып отырған құжатқа қатысты бағалауға және дауыс беруге қатыспайды.</w:t>
      </w:r>
    </w:p>
    <w:bookmarkEnd w:id="57"/>
    <w:bookmarkStart w:name="z71" w:id="58"/>
    <w:p>
      <w:pPr>
        <w:spacing w:after="0"/>
        <w:ind w:left="0"/>
        <w:jc w:val="both"/>
      </w:pPr>
      <w:r>
        <w:rPr>
          <w:rFonts w:ascii="Times New Roman"/>
          <w:b w:val="false"/>
          <w:i w:val="false"/>
          <w:color w:val="000000"/>
          <w:sz w:val="28"/>
        </w:rPr>
        <w:t>
      Осы тармақта көзделген іс-әрекеттер орындалмаған кезде ҒТҚ төрағасы ҒТҚ мүшесін ҒТҚ құрамынан шығаруды ұсынады.</w:t>
      </w:r>
    </w:p>
    <w:bookmarkEnd w:id="58"/>
    <w:bookmarkStart w:name="z72" w:id="59"/>
    <w:p>
      <w:pPr>
        <w:spacing w:after="0"/>
        <w:ind w:left="0"/>
        <w:jc w:val="both"/>
      </w:pPr>
      <w:r>
        <w:rPr>
          <w:rFonts w:ascii="Times New Roman"/>
          <w:b w:val="false"/>
          <w:i w:val="false"/>
          <w:color w:val="000000"/>
          <w:sz w:val="28"/>
        </w:rPr>
        <w:t>
      21. ҒТК отырыстары қажеттілікке қарай, бірақ тоқсанда кемінде бір рет өткізіледі.</w:t>
      </w:r>
    </w:p>
    <w:bookmarkEnd w:id="59"/>
    <w:bookmarkStart w:name="z73" w:id="60"/>
    <w:p>
      <w:pPr>
        <w:spacing w:after="0"/>
        <w:ind w:left="0"/>
        <w:jc w:val="both"/>
      </w:pPr>
      <w:r>
        <w:rPr>
          <w:rFonts w:ascii="Times New Roman"/>
          <w:b w:val="false"/>
          <w:i w:val="false"/>
          <w:color w:val="000000"/>
          <w:sz w:val="28"/>
        </w:rPr>
        <w:t>
      22. ҒТК отырысында мемлекеттік органдардың, жоғары және (немесе) жоғары оқу орнынан кейінгі білім беру ұйымдарының, ғылыми қоғамдық бірлестіктердің, ғылыми-зерттеу және жобалау ұйымдарының, жеке кәсіпкерлік субъектілерінің, уәкілетті органның реттелетін салаларындағы ұлттық компаниялардың, сондай-ақ қызметі уәкілетті органның реттелетін салаларындағы мәселелерге сәйкес келетін қоғамдық бірлестіктер мен салалық қауымдастықтардың өкілдері шақырылуы және тыңдалуы мүмкін.</w:t>
      </w:r>
    </w:p>
    <w:bookmarkEnd w:id="60"/>
    <w:bookmarkStart w:name="z74" w:id="61"/>
    <w:p>
      <w:pPr>
        <w:spacing w:after="0"/>
        <w:ind w:left="0"/>
        <w:jc w:val="both"/>
      </w:pPr>
      <w:r>
        <w:rPr>
          <w:rFonts w:ascii="Times New Roman"/>
          <w:b w:val="false"/>
          <w:i w:val="false"/>
          <w:color w:val="000000"/>
          <w:sz w:val="28"/>
        </w:rPr>
        <w:t>
      23. ҒТК отырысы ҒТК мүшелерін тікелей шақыру арқылы күндізгі отырыстар түрінде өткізіледі. Қажет болған жағдайда ҒТК отырыстары ақпараттық-коммуникациялық құралдарды пайдалана отырып онлайн өткізілуі мүмкін.</w:t>
      </w:r>
    </w:p>
    <w:bookmarkEnd w:id="61"/>
    <w:bookmarkStart w:name="z75" w:id="62"/>
    <w:p>
      <w:pPr>
        <w:spacing w:after="0"/>
        <w:ind w:left="0"/>
        <w:jc w:val="both"/>
      </w:pPr>
      <w:r>
        <w:rPr>
          <w:rFonts w:ascii="Times New Roman"/>
          <w:b w:val="false"/>
          <w:i w:val="false"/>
          <w:color w:val="000000"/>
          <w:sz w:val="28"/>
        </w:rPr>
        <w:t>
      24. ҒТК ұсыныстары, ұсынымдары мен шешімдері ашық дауыс беру арқылы шешім түрінде қабылданады және егер олар үшін ҒТК қатысып отырған мүшелерінің жалпы санының кемінде 2/3 дауысы берілсе, қабылданды деп есептеледі. Егер отырысқа ҒТК құрамының кемінде 2/3 бөлігі қатысса, ҒТК шешім қабылдауға құқылы.</w:t>
      </w:r>
    </w:p>
    <w:bookmarkEnd w:id="62"/>
    <w:bookmarkStart w:name="z76" w:id="63"/>
    <w:p>
      <w:pPr>
        <w:spacing w:after="0"/>
        <w:ind w:left="0"/>
        <w:jc w:val="both"/>
      </w:pPr>
      <w:r>
        <w:rPr>
          <w:rFonts w:ascii="Times New Roman"/>
          <w:b w:val="false"/>
          <w:i w:val="false"/>
          <w:color w:val="000000"/>
          <w:sz w:val="28"/>
        </w:rPr>
        <w:t>
      25. ҒТК шешімдері хаттамамен ресімделеді және оған ҒТК Төрағасы мен мүшелері және ҒТК Хатшысы қол қояды. ҒТК Хатшысы хаттамада көрсетілген мәліметтердің толықтығы мен дұрыстығына жауап береді. Хаттамалардың көшірмелері ҒТК мүшелеріне жіберіледі.</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Отырыстың хаттамалары, ҒТК отырысының күн тәртібіндегі мәселелер бойынша материалдар, есептер, актілер уәкілетті органға беріледі және "Мемлекеттік және мемлекеттік емес ұйымдарда құжаттама жасау, құжаттаманы басқару және электрондық құжат айналымы жүйелерін пайдалану қағидаларын бекіту туралы" Қазақстан Республикасы Мәдениет және спорт министрінің 2023 жылғы 25 тамыздағы № 236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33339 болып тіркелген) сәйкес сақталады.</w:t>
      </w:r>
    </w:p>
    <w:bookmarkStart w:name="z78" w:id="64"/>
    <w:p>
      <w:pPr>
        <w:spacing w:after="0"/>
        <w:ind w:left="0"/>
        <w:jc w:val="both"/>
      </w:pPr>
      <w:r>
        <w:rPr>
          <w:rFonts w:ascii="Times New Roman"/>
          <w:b w:val="false"/>
          <w:i w:val="false"/>
          <w:color w:val="000000"/>
          <w:sz w:val="28"/>
        </w:rPr>
        <w:t>
      26. ҒТК әр мүшесінің бір дауысы болады. ҒТК мүшесінің дауыс беру құқығын өзге тұлғаға, оның ішінде ҒТК басқа мүшесіне беруіне жол берілмейді.</w:t>
      </w:r>
    </w:p>
    <w:bookmarkEnd w:id="64"/>
    <w:bookmarkStart w:name="z79" w:id="65"/>
    <w:p>
      <w:pPr>
        <w:spacing w:after="0"/>
        <w:ind w:left="0"/>
        <w:jc w:val="both"/>
      </w:pPr>
      <w:r>
        <w:rPr>
          <w:rFonts w:ascii="Times New Roman"/>
          <w:b w:val="false"/>
          <w:i w:val="false"/>
          <w:color w:val="000000"/>
          <w:sz w:val="28"/>
        </w:rPr>
        <w:t>
      Отырыста қабылданатын шешіммен келіспеген жағдайда, ҒТК мүшесі ҒТК отырысында өзінің ерекше пікірін білдіруге құқылы, ол ҒТК хаттамасында көрсетіледі.</w:t>
      </w:r>
    </w:p>
    <w:bookmarkEnd w:id="65"/>
    <w:bookmarkStart w:name="z80" w:id="66"/>
    <w:p>
      <w:pPr>
        <w:spacing w:after="0"/>
        <w:ind w:left="0"/>
        <w:jc w:val="both"/>
      </w:pPr>
      <w:r>
        <w:rPr>
          <w:rFonts w:ascii="Times New Roman"/>
          <w:b w:val="false"/>
          <w:i w:val="false"/>
          <w:color w:val="000000"/>
          <w:sz w:val="28"/>
        </w:rPr>
        <w:t>
      27. ҒТК мүшелері ҒТК қызметіне қатысуға байланысты барлық шығындарды дербес көтереді. Уәкілетті орган бұл шығыстарды өтеуге міндетті емеc.</w:t>
      </w:r>
    </w:p>
    <w:bookmarkEnd w:id="6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2023 жылғы "____"__________</w:t>
            </w:r>
            <w:r>
              <w:br/>
            </w:r>
            <w:r>
              <w:rPr>
                <w:rFonts w:ascii="Times New Roman"/>
                <w:b w:val="false"/>
                <w:i w:val="false"/>
                <w:color w:val="000000"/>
                <w:sz w:val="20"/>
              </w:rPr>
              <w:t>№_____ бұйрығына</w:t>
            </w:r>
            <w:r>
              <w:br/>
            </w:r>
            <w:r>
              <w:rPr>
                <w:rFonts w:ascii="Times New Roman"/>
                <w:b w:val="false"/>
                <w:i w:val="false"/>
                <w:color w:val="000000"/>
                <w:sz w:val="20"/>
              </w:rPr>
              <w:t>2-қосымша</w:t>
            </w:r>
          </w:p>
        </w:tc>
      </w:tr>
    </w:tbl>
    <w:bookmarkStart w:name="z82" w:id="67"/>
    <w:p>
      <w:pPr>
        <w:spacing w:after="0"/>
        <w:ind w:left="0"/>
        <w:jc w:val="left"/>
      </w:pPr>
      <w:r>
        <w:rPr>
          <w:rFonts w:ascii="Times New Roman"/>
          <w:b/>
          <w:i w:val="false"/>
          <w:color w:val="000000"/>
        </w:rPr>
        <w:t xml:space="preserve"> Қазақстан Республикасы Энергетика министрлігінің Ғылыми-техникалық кеңесінің құрамы</w:t>
      </w:r>
    </w:p>
    <w:bookmarkEnd w:id="67"/>
    <w:bookmarkStart w:name="z83" w:id="68"/>
    <w:p>
      <w:pPr>
        <w:spacing w:after="0"/>
        <w:ind w:left="0"/>
        <w:jc w:val="left"/>
      </w:pPr>
      <w:r>
        <w:rPr>
          <w:rFonts w:ascii="Times New Roman"/>
          <w:b/>
          <w:i w:val="false"/>
          <w:color w:val="000000"/>
        </w:rPr>
        <w:t xml:space="preserve"> Негізгі құрамы</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Ұйым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Тегі, аты, әкесінің 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Лауазымы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Республикасының Энергетика министрлігі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Хасенов</w:t>
            </w:r>
          </w:p>
          <w:p>
            <w:pPr>
              <w:spacing w:after="20"/>
              <w:ind w:left="20"/>
              <w:jc w:val="both"/>
            </w:pPr>
          </w:p>
          <w:p>
            <w:pPr>
              <w:spacing w:after="20"/>
              <w:ind w:left="20"/>
              <w:jc w:val="both"/>
            </w:pPr>
            <w:r>
              <w:rPr>
                <w:rFonts w:ascii="Times New Roman"/>
                <w:b/>
                <w:i w:val="false"/>
                <w:color w:val="000000"/>
                <w:sz w:val="20"/>
              </w:rPr>
              <w:t>
Асхат Ғалымұлы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Кудабаев</w:t>
            </w:r>
          </w:p>
          <w:p>
            <w:pPr>
              <w:spacing w:after="20"/>
              <w:ind w:left="20"/>
              <w:jc w:val="both"/>
            </w:pPr>
          </w:p>
          <w:p>
            <w:pPr>
              <w:spacing w:after="20"/>
              <w:ind w:left="20"/>
              <w:jc w:val="both"/>
            </w:pPr>
            <w:r>
              <w:rPr>
                <w:rFonts w:ascii="Times New Roman"/>
                <w:b/>
                <w:i w:val="false"/>
                <w:color w:val="000000"/>
                <w:sz w:val="20"/>
              </w:rPr>
              <w:t>
Шафкат Серикович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департаменті директоры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Кулжанов</w:t>
            </w:r>
          </w:p>
          <w:p>
            <w:pPr>
              <w:spacing w:after="20"/>
              <w:ind w:left="20"/>
              <w:jc w:val="both"/>
            </w:pPr>
          </w:p>
          <w:p>
            <w:pPr>
              <w:spacing w:after="20"/>
              <w:ind w:left="20"/>
              <w:jc w:val="both"/>
            </w:pPr>
            <w:r>
              <w:rPr>
                <w:rFonts w:ascii="Times New Roman"/>
                <w:b/>
                <w:i w:val="false"/>
                <w:color w:val="000000"/>
                <w:sz w:val="20"/>
              </w:rPr>
              <w:t>
Олжас Магауяевич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игеру және өндіру департаменті директоры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Таубаев</w:t>
            </w:r>
          </w:p>
          <w:p>
            <w:pPr>
              <w:spacing w:after="20"/>
              <w:ind w:left="20"/>
              <w:jc w:val="both"/>
            </w:pPr>
          </w:p>
          <w:p>
            <w:pPr>
              <w:spacing w:after="20"/>
              <w:ind w:left="20"/>
              <w:jc w:val="both"/>
            </w:pPr>
            <w:r>
              <w:rPr>
                <w:rFonts w:ascii="Times New Roman"/>
                <w:b/>
                <w:i w:val="false"/>
                <w:color w:val="000000"/>
                <w:sz w:val="20"/>
              </w:rPr>
              <w:t>
Бакытжан Рыспекович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өнеркәсібі департаменті директоры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Мергенов</w:t>
            </w:r>
          </w:p>
          <w:p>
            <w:pPr>
              <w:spacing w:after="20"/>
              <w:ind w:left="20"/>
              <w:jc w:val="both"/>
            </w:pPr>
          </w:p>
          <w:p>
            <w:pPr>
              <w:spacing w:after="20"/>
              <w:ind w:left="20"/>
              <w:jc w:val="both"/>
            </w:pPr>
            <w:r>
              <w:rPr>
                <w:rFonts w:ascii="Times New Roman"/>
                <w:b/>
                <w:i w:val="false"/>
                <w:color w:val="000000"/>
                <w:sz w:val="20"/>
              </w:rPr>
              <w:t>
Самат Калилуллаевич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тасымалдау және өңдеу департаменті директоры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Избасканов</w:t>
            </w:r>
          </w:p>
          <w:p>
            <w:pPr>
              <w:spacing w:after="20"/>
              <w:ind w:left="20"/>
              <w:jc w:val="both"/>
            </w:pPr>
          </w:p>
          <w:p>
            <w:pPr>
              <w:spacing w:after="20"/>
              <w:ind w:left="20"/>
              <w:jc w:val="both"/>
            </w:pPr>
            <w:r>
              <w:rPr>
                <w:rFonts w:ascii="Times New Roman"/>
                <w:b/>
                <w:i w:val="false"/>
                <w:color w:val="000000"/>
                <w:sz w:val="20"/>
              </w:rPr>
              <w:t>
Уалихан Батырович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Мұнай-газ-химия және техникалық реттеу департаменті директоры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Дарибаев</w:t>
            </w:r>
          </w:p>
          <w:p>
            <w:pPr>
              <w:spacing w:after="20"/>
              <w:ind w:left="20"/>
              <w:jc w:val="both"/>
            </w:pPr>
          </w:p>
          <w:p>
            <w:pPr>
              <w:spacing w:after="20"/>
              <w:ind w:left="20"/>
              <w:jc w:val="both"/>
            </w:pPr>
            <w:r>
              <w:rPr>
                <w:rFonts w:ascii="Times New Roman"/>
                <w:b/>
                <w:i w:val="false"/>
                <w:color w:val="000000"/>
                <w:sz w:val="20"/>
              </w:rPr>
              <w:t>
Айдос Нагимадинович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энергетикасын дамыту департаменті директоры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Сергазин</w:t>
            </w:r>
          </w:p>
          <w:p>
            <w:pPr>
              <w:spacing w:after="20"/>
              <w:ind w:left="20"/>
              <w:jc w:val="both"/>
            </w:pPr>
          </w:p>
          <w:p>
            <w:pPr>
              <w:spacing w:after="20"/>
              <w:ind w:left="20"/>
              <w:jc w:val="both"/>
            </w:pPr>
            <w:r>
              <w:rPr>
                <w:rFonts w:ascii="Times New Roman"/>
                <w:b/>
                <w:i w:val="false"/>
                <w:color w:val="000000"/>
                <w:sz w:val="20"/>
              </w:rPr>
              <w:t>
Гумар Екпинович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энергетикасы және өнеркәсібі департаменті директоры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Касенов</w:t>
            </w:r>
          </w:p>
          <w:p>
            <w:pPr>
              <w:spacing w:after="20"/>
              <w:ind w:left="20"/>
              <w:jc w:val="both"/>
            </w:pPr>
          </w:p>
          <w:p>
            <w:pPr>
              <w:spacing w:after="20"/>
              <w:ind w:left="20"/>
              <w:jc w:val="both"/>
            </w:pPr>
            <w:r>
              <w:rPr>
                <w:rFonts w:ascii="Times New Roman"/>
                <w:b/>
                <w:i w:val="false"/>
                <w:color w:val="000000"/>
                <w:sz w:val="20"/>
              </w:rPr>
              <w:t>
Жаслан Серикович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көздері департаменті директоры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Арымбек</w:t>
            </w:r>
          </w:p>
          <w:p>
            <w:pPr>
              <w:spacing w:after="20"/>
              <w:ind w:left="20"/>
              <w:jc w:val="both"/>
            </w:pPr>
          </w:p>
          <w:p>
            <w:pPr>
              <w:spacing w:after="20"/>
              <w:ind w:left="20"/>
              <w:jc w:val="both"/>
            </w:pPr>
            <w:r>
              <w:rPr>
                <w:rFonts w:ascii="Times New Roman"/>
                <w:b/>
                <w:i w:val="false"/>
                <w:color w:val="000000"/>
                <w:sz w:val="20"/>
              </w:rPr>
              <w:t>
Кудайберген Берикович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және жер қойнауын пайдалану салаларындағы мемлекеттік бақылау департаменті директоры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Анисимов</w:t>
            </w:r>
          </w:p>
          <w:p>
            <w:pPr>
              <w:spacing w:after="20"/>
              <w:ind w:left="20"/>
              <w:jc w:val="both"/>
            </w:pPr>
          </w:p>
          <w:p>
            <w:pPr>
              <w:spacing w:after="20"/>
              <w:ind w:left="20"/>
              <w:jc w:val="both"/>
            </w:pPr>
            <w:r>
              <w:rPr>
                <w:rFonts w:ascii="Times New Roman"/>
                <w:b/>
                <w:i w:val="false"/>
                <w:color w:val="000000"/>
                <w:sz w:val="20"/>
              </w:rPr>
              <w:t>
Алексей Сергеевич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Цифрландыру департаменті директоры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Президентінің жанындағы "Қазақстан Республикасының Ұлттық ғылым академиясы" КеАҚ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Серикканов</w:t>
            </w:r>
          </w:p>
          <w:p>
            <w:pPr>
              <w:spacing w:after="20"/>
              <w:ind w:left="20"/>
              <w:jc w:val="both"/>
            </w:pPr>
          </w:p>
          <w:p>
            <w:pPr>
              <w:spacing w:after="20"/>
              <w:ind w:left="20"/>
              <w:jc w:val="both"/>
            </w:pPr>
            <w:r>
              <w:rPr>
                <w:rFonts w:ascii="Times New Roman"/>
                <w:b/>
                <w:i w:val="false"/>
                <w:color w:val="000000"/>
                <w:sz w:val="20"/>
              </w:rPr>
              <w:t>
Абай Серикканович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Вице-президент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Ғылым және жоғарғы білім Министрлігінің Ғылым комитеті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Бибосынов</w:t>
            </w:r>
          </w:p>
          <w:p>
            <w:pPr>
              <w:spacing w:after="20"/>
              <w:ind w:left="20"/>
              <w:jc w:val="both"/>
            </w:pPr>
          </w:p>
          <w:p>
            <w:pPr>
              <w:spacing w:after="20"/>
              <w:ind w:left="20"/>
              <w:jc w:val="both"/>
            </w:pPr>
            <w:r>
              <w:rPr>
                <w:rFonts w:ascii="Times New Roman"/>
                <w:b/>
                <w:i w:val="false"/>
                <w:color w:val="000000"/>
                <w:sz w:val="20"/>
              </w:rPr>
              <w:t>
Асылхан Жәнібекұлы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"ҚазМұнайГаз" ҰК 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Хасанов</w:t>
            </w:r>
          </w:p>
          <w:p>
            <w:pPr>
              <w:spacing w:after="20"/>
              <w:ind w:left="20"/>
              <w:jc w:val="both"/>
            </w:pPr>
          </w:p>
          <w:p>
            <w:pPr>
              <w:spacing w:after="20"/>
              <w:ind w:left="20"/>
              <w:jc w:val="both"/>
            </w:pPr>
            <w:r>
              <w:rPr>
                <w:rFonts w:ascii="Times New Roman"/>
                <w:b/>
                <w:i w:val="false"/>
                <w:color w:val="000000"/>
                <w:sz w:val="20"/>
              </w:rPr>
              <w:t>
Даулетжан Кенесович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төрағасының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"Қазатомөнеркәсіп" ҰАК" 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Омарбеков</w:t>
            </w:r>
          </w:p>
          <w:p>
            <w:pPr>
              <w:spacing w:after="20"/>
              <w:ind w:left="20"/>
              <w:jc w:val="both"/>
            </w:pPr>
          </w:p>
          <w:p>
            <w:pPr>
              <w:spacing w:after="20"/>
              <w:ind w:left="20"/>
              <w:jc w:val="both"/>
            </w:pPr>
            <w:r>
              <w:rPr>
                <w:rFonts w:ascii="Times New Roman"/>
                <w:b/>
                <w:i w:val="false"/>
                <w:color w:val="000000"/>
                <w:sz w:val="20"/>
              </w:rPr>
              <w:t>
Куаныш Алтынбекович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жөніндегі бас директоры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Электр желілерін басқару жөніндегі Қазақстан компаниясы "KEGOC" 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Жазықбаев</w:t>
            </w:r>
          </w:p>
          <w:p>
            <w:pPr>
              <w:spacing w:after="20"/>
              <w:ind w:left="20"/>
              <w:jc w:val="both"/>
            </w:pPr>
          </w:p>
          <w:p>
            <w:pPr>
              <w:spacing w:after="20"/>
              <w:ind w:left="20"/>
              <w:jc w:val="both"/>
            </w:pPr>
            <w:r>
              <w:rPr>
                <w:rFonts w:ascii="Times New Roman"/>
                <w:b/>
                <w:i w:val="false"/>
                <w:color w:val="000000"/>
                <w:sz w:val="20"/>
              </w:rPr>
              <w:t>
Бақытхан Медеғалиұлы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Төрағасының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"Самұрық-Энерго" 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Тургамбаев</w:t>
            </w:r>
          </w:p>
          <w:p>
            <w:pPr>
              <w:spacing w:after="20"/>
              <w:ind w:left="20"/>
              <w:jc w:val="both"/>
            </w:pPr>
          </w:p>
          <w:p>
            <w:pPr>
              <w:spacing w:after="20"/>
              <w:ind w:left="20"/>
              <w:jc w:val="both"/>
            </w:pPr>
            <w:r>
              <w:rPr>
                <w:rFonts w:ascii="Times New Roman"/>
                <w:b/>
                <w:i w:val="false"/>
                <w:color w:val="000000"/>
                <w:sz w:val="20"/>
              </w:rPr>
              <w:t>
Руслан Елубаевич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жөніндегі басқарушы директор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"ҚМГ Инжиниринг" ЖШС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Досмухамбетов</w:t>
            </w:r>
          </w:p>
          <w:p>
            <w:pPr>
              <w:spacing w:after="20"/>
              <w:ind w:left="20"/>
              <w:jc w:val="both"/>
            </w:pPr>
          </w:p>
          <w:p>
            <w:pPr>
              <w:spacing w:after="20"/>
              <w:ind w:left="20"/>
              <w:jc w:val="both"/>
            </w:pPr>
            <w:r>
              <w:rPr>
                <w:rFonts w:ascii="Times New Roman"/>
                <w:b/>
                <w:i w:val="false"/>
                <w:color w:val="000000"/>
                <w:sz w:val="20"/>
              </w:rPr>
              <w:t>
Махамбет Джолдасгалиевич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директордың өндіріс жөніндегі бірінші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"Сафи Өтебаев атындағы Атырау мұнай және газ университеті" КеАҚ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Шакуликова</w:t>
            </w:r>
          </w:p>
          <w:p>
            <w:pPr>
              <w:spacing w:after="20"/>
              <w:ind w:left="20"/>
              <w:jc w:val="both"/>
            </w:pPr>
          </w:p>
          <w:p>
            <w:pPr>
              <w:spacing w:after="20"/>
              <w:ind w:left="20"/>
              <w:jc w:val="both"/>
            </w:pPr>
            <w:r>
              <w:rPr>
                <w:rFonts w:ascii="Times New Roman"/>
                <w:b/>
                <w:i w:val="false"/>
                <w:color w:val="000000"/>
                <w:sz w:val="20"/>
              </w:rPr>
              <w:t>
Гулзада Танирбергеновна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Ректор, профессор, Қазақстан Ұлттық жаратылыстану ғылымдары академиясының академигі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"Қ.И.Сәтбаев атындағы ҚазҰТЗУ" КеАҚ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Сыздыков</w:t>
            </w:r>
          </w:p>
          <w:p>
            <w:pPr>
              <w:spacing w:after="20"/>
              <w:ind w:left="20"/>
              <w:jc w:val="both"/>
            </w:pPr>
          </w:p>
          <w:p>
            <w:pPr>
              <w:spacing w:after="20"/>
              <w:ind w:left="20"/>
              <w:jc w:val="both"/>
            </w:pPr>
            <w:r>
              <w:rPr>
                <w:rFonts w:ascii="Times New Roman"/>
                <w:b/>
                <w:i w:val="false"/>
                <w:color w:val="000000"/>
                <w:sz w:val="20"/>
              </w:rPr>
              <w:t>
Аскар Хамзаевич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Тұрысов атындағы Геология және мұнай-газ ісі институтының директоры, техника ғылымдарының кандидаты, доцент, PhD докторы, профессор, академик, Ұлттық минералдық ресурстар академиясы және Қазақстан Республикасы Ұлттық тау-кен ғылымдары академиясы, Халықаралық ақпараттандыру академиясы президиумының мүшесі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"Қазақстан-Британ техникалық университеті" 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Исмаилов</w:t>
            </w:r>
          </w:p>
          <w:p>
            <w:pPr>
              <w:spacing w:after="20"/>
              <w:ind w:left="20"/>
              <w:jc w:val="both"/>
            </w:pPr>
          </w:p>
          <w:p>
            <w:pPr>
              <w:spacing w:after="20"/>
              <w:ind w:left="20"/>
              <w:jc w:val="both"/>
            </w:pPr>
            <w:r>
              <w:rPr>
                <w:rFonts w:ascii="Times New Roman"/>
                <w:b/>
                <w:i w:val="false"/>
                <w:color w:val="000000"/>
                <w:sz w:val="20"/>
              </w:rPr>
              <w:t>
Абдулахат Абдукаримович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және мұнай-газ индустриясы мектебінің деканы</w:t>
            </w:r>
          </w:p>
        </w:tc>
      </w:tr>
    </w:tbl>
    <w:bookmarkStart w:name="z105" w:id="69"/>
    <w:p>
      <w:pPr>
        <w:spacing w:after="0"/>
        <w:ind w:left="0"/>
        <w:jc w:val="left"/>
      </w:pPr>
      <w:r>
        <w:rPr>
          <w:rFonts w:ascii="Times New Roman"/>
          <w:b/>
          <w:i w:val="false"/>
          <w:color w:val="000000"/>
        </w:rPr>
        <w:t xml:space="preserve"> Қауымдастырылған мүшелерінің құрамы</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Ұйым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Тегі, аты, әкесінің 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Лауазымы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Республикасының Экология және табиғи ресурстар министрлігі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Койбагарова</w:t>
            </w:r>
          </w:p>
          <w:p>
            <w:pPr>
              <w:spacing w:after="20"/>
              <w:ind w:left="20"/>
              <w:jc w:val="both"/>
            </w:pPr>
          </w:p>
          <w:p>
            <w:pPr>
              <w:spacing w:after="20"/>
              <w:ind w:left="20"/>
              <w:jc w:val="both"/>
            </w:pPr>
            <w:r>
              <w:rPr>
                <w:rFonts w:ascii="Times New Roman"/>
                <w:b/>
                <w:i w:val="false"/>
                <w:color w:val="000000"/>
                <w:sz w:val="20"/>
              </w:rPr>
              <w:t>
Жибек Шугаевна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 және рұқсаттар басқармасының басшысы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Маденова</w:t>
            </w:r>
          </w:p>
          <w:p>
            <w:pPr>
              <w:spacing w:after="20"/>
              <w:ind w:left="20"/>
              <w:jc w:val="both"/>
            </w:pPr>
          </w:p>
          <w:p>
            <w:pPr>
              <w:spacing w:after="20"/>
              <w:ind w:left="20"/>
              <w:jc w:val="both"/>
            </w:pPr>
            <w:r>
              <w:rPr>
                <w:rFonts w:ascii="Times New Roman"/>
                <w:b/>
                <w:i w:val="false"/>
                <w:color w:val="000000"/>
                <w:sz w:val="20"/>
              </w:rPr>
              <w:t>
Айгуль Есеркегеновна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 және рұқсаттар басқармасының бас сарапшысы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Республикасының Цифрлық даму, инновациялар және аэроғарыш өнеркәсібі министрлігі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Олжас Тілеуғазыұлы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даму департаменті директорының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Оспанова</w:t>
            </w:r>
          </w:p>
          <w:p>
            <w:pPr>
              <w:spacing w:after="20"/>
              <w:ind w:left="20"/>
              <w:jc w:val="both"/>
            </w:pPr>
          </w:p>
          <w:p>
            <w:pPr>
              <w:spacing w:after="20"/>
              <w:ind w:left="20"/>
              <w:jc w:val="both"/>
            </w:pPr>
            <w:r>
              <w:rPr>
                <w:rFonts w:ascii="Times New Roman"/>
                <w:b/>
                <w:i w:val="false"/>
                <w:color w:val="000000"/>
                <w:sz w:val="20"/>
              </w:rPr>
              <w:t>
Анаркүл Тулеутаевна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даму департаменті даму институттарымен жұмыс бөлімінің басшысы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Республикасының Индустрия және құрылыс министрлігі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Калиев</w:t>
            </w:r>
          </w:p>
          <w:p>
            <w:pPr>
              <w:spacing w:after="20"/>
              <w:ind w:left="20"/>
              <w:jc w:val="both"/>
            </w:pPr>
          </w:p>
          <w:p>
            <w:pPr>
              <w:spacing w:after="20"/>
              <w:ind w:left="20"/>
              <w:jc w:val="both"/>
            </w:pPr>
            <w:r>
              <w:rPr>
                <w:rFonts w:ascii="Times New Roman"/>
                <w:b/>
                <w:i w:val="false"/>
                <w:color w:val="000000"/>
                <w:sz w:val="20"/>
              </w:rPr>
              <w:t>
Аскар Болатович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департаменті директорының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Байдалина</w:t>
            </w:r>
          </w:p>
          <w:p>
            <w:pPr>
              <w:spacing w:after="20"/>
              <w:ind w:left="20"/>
              <w:jc w:val="both"/>
            </w:pPr>
          </w:p>
          <w:p>
            <w:pPr>
              <w:spacing w:after="20"/>
              <w:ind w:left="20"/>
              <w:jc w:val="both"/>
            </w:pPr>
            <w:r>
              <w:rPr>
                <w:rFonts w:ascii="Times New Roman"/>
                <w:b/>
                <w:i w:val="false"/>
                <w:color w:val="000000"/>
                <w:sz w:val="20"/>
              </w:rPr>
              <w:t>
Тургун-Жанат Даутовна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бөлімінің келісім-шарттар жөніндегі бас сарапшысы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Ұлттық ғылыми кеңес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Молдабаева</w:t>
            </w:r>
          </w:p>
          <w:p>
            <w:pPr>
              <w:spacing w:after="20"/>
              <w:ind w:left="20"/>
              <w:jc w:val="both"/>
            </w:pPr>
          </w:p>
          <w:p>
            <w:pPr>
              <w:spacing w:after="20"/>
              <w:ind w:left="20"/>
              <w:jc w:val="both"/>
            </w:pPr>
            <w:r>
              <w:rPr>
                <w:rFonts w:ascii="Times New Roman"/>
                <w:b/>
                <w:i w:val="false"/>
                <w:color w:val="000000"/>
                <w:sz w:val="20"/>
              </w:rPr>
              <w:t>
Гульназ Жаксылыковна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 орынбасары, Қазақ ұлттық жаратылыстану ғылымдары академиясының академигі, Сәтбаев университетінің профессоры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Шаймерденов</w:t>
            </w:r>
          </w:p>
          <w:p>
            <w:pPr>
              <w:spacing w:after="20"/>
              <w:ind w:left="20"/>
              <w:jc w:val="both"/>
            </w:pPr>
          </w:p>
          <w:p>
            <w:pPr>
              <w:spacing w:after="20"/>
              <w:ind w:left="20"/>
              <w:jc w:val="both"/>
            </w:pPr>
            <w:r>
              <w:rPr>
                <w:rFonts w:ascii="Times New Roman"/>
                <w:b/>
                <w:i w:val="false"/>
                <w:color w:val="000000"/>
                <w:sz w:val="20"/>
              </w:rPr>
              <w:t>
Асет Абдуллаевич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"Ядролық физика институты" зертханасының меңгерушісі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Садырбаев</w:t>
            </w:r>
          </w:p>
          <w:p>
            <w:pPr>
              <w:spacing w:after="20"/>
              <w:ind w:left="20"/>
              <w:jc w:val="both"/>
            </w:pPr>
          </w:p>
          <w:p>
            <w:pPr>
              <w:spacing w:after="20"/>
              <w:ind w:left="20"/>
              <w:jc w:val="both"/>
            </w:pPr>
            <w:r>
              <w:rPr>
                <w:rFonts w:ascii="Times New Roman"/>
                <w:b/>
                <w:i w:val="false"/>
                <w:color w:val="000000"/>
                <w:sz w:val="20"/>
              </w:rPr>
              <w:t>
Жандос Айтказыевич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"Қазатомөнеркәсіп" ҰАК" АҚ өндірістік департаментінің директоры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Бейсенов</w:t>
            </w:r>
          </w:p>
          <w:p>
            <w:pPr>
              <w:spacing w:after="20"/>
              <w:ind w:left="20"/>
              <w:jc w:val="both"/>
            </w:pPr>
          </w:p>
          <w:p>
            <w:pPr>
              <w:spacing w:after="20"/>
              <w:ind w:left="20"/>
              <w:jc w:val="both"/>
            </w:pPr>
            <w:r>
              <w:rPr>
                <w:rFonts w:ascii="Times New Roman"/>
                <w:b/>
                <w:i w:val="false"/>
                <w:color w:val="000000"/>
                <w:sz w:val="20"/>
              </w:rPr>
              <w:t>
Ренат Елемесович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ғылыми кеңес төрағасының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Лесбаев</w:t>
            </w:r>
          </w:p>
          <w:p>
            <w:pPr>
              <w:spacing w:after="20"/>
              <w:ind w:left="20"/>
              <w:jc w:val="both"/>
            </w:pPr>
          </w:p>
          <w:p>
            <w:pPr>
              <w:spacing w:after="20"/>
              <w:ind w:left="20"/>
              <w:jc w:val="both"/>
            </w:pPr>
            <w:r>
              <w:rPr>
                <w:rFonts w:ascii="Times New Roman"/>
                <w:b/>
                <w:i w:val="false"/>
                <w:color w:val="000000"/>
                <w:sz w:val="20"/>
              </w:rPr>
              <w:t>
Бахытжан Тастанович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ҒЖБМ Ғылым комитетінің бас ғылыми қызметкері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Сериков</w:t>
            </w:r>
          </w:p>
          <w:p>
            <w:pPr>
              <w:spacing w:after="20"/>
              <w:ind w:left="20"/>
              <w:jc w:val="both"/>
            </w:pPr>
          </w:p>
          <w:p>
            <w:pPr>
              <w:spacing w:after="20"/>
              <w:ind w:left="20"/>
              <w:jc w:val="both"/>
            </w:pPr>
            <w:r>
              <w:rPr>
                <w:rFonts w:ascii="Times New Roman"/>
                <w:b/>
                <w:i w:val="false"/>
                <w:color w:val="000000"/>
                <w:sz w:val="20"/>
              </w:rPr>
              <w:t>
Тимур Маратович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"Академик Е.А.Бөкетов атындағы Қарағанды ​​университеті" доценті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"Самғау" ғылыми-техникалық бастамалар орталығы" қоры, "Самұрық-Қазына" 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Орашев</w:t>
            </w:r>
          </w:p>
          <w:p>
            <w:pPr>
              <w:spacing w:after="20"/>
              <w:ind w:left="20"/>
              <w:jc w:val="both"/>
            </w:pPr>
          </w:p>
          <w:p>
            <w:pPr>
              <w:spacing w:after="20"/>
              <w:ind w:left="20"/>
              <w:jc w:val="both"/>
            </w:pPr>
            <w:r>
              <w:rPr>
                <w:rFonts w:ascii="Times New Roman"/>
                <w:b/>
                <w:i w:val="false"/>
                <w:color w:val="000000"/>
                <w:sz w:val="20"/>
              </w:rPr>
              <w:t>
Толеген Серикович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атқарушы директор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Жұмабекова</w:t>
            </w:r>
          </w:p>
          <w:p>
            <w:pPr>
              <w:spacing w:after="20"/>
              <w:ind w:left="20"/>
              <w:jc w:val="both"/>
            </w:pPr>
          </w:p>
          <w:p>
            <w:pPr>
              <w:spacing w:after="20"/>
              <w:ind w:left="20"/>
              <w:jc w:val="both"/>
            </w:pPr>
            <w:r>
              <w:rPr>
                <w:rFonts w:ascii="Times New Roman"/>
                <w:b/>
                <w:i w:val="false"/>
                <w:color w:val="000000"/>
                <w:sz w:val="20"/>
              </w:rPr>
              <w:t>
Салтанат Әбдіманапқызы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мәселелер жөніндегі директор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"ҚазМұнайГаз" ҰК 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Макеев</w:t>
            </w:r>
          </w:p>
          <w:p>
            <w:pPr>
              <w:spacing w:after="20"/>
              <w:ind w:left="20"/>
              <w:jc w:val="both"/>
            </w:pPr>
          </w:p>
          <w:p>
            <w:pPr>
              <w:spacing w:after="20"/>
              <w:ind w:left="20"/>
              <w:jc w:val="both"/>
            </w:pPr>
            <w:r>
              <w:rPr>
                <w:rFonts w:ascii="Times New Roman"/>
                <w:b/>
                <w:i w:val="false"/>
                <w:color w:val="000000"/>
                <w:sz w:val="20"/>
              </w:rPr>
              <w:t>
Дмитрий Сергеевич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төрағасының мұнай өңдеу және мұнай химиясы жөніндегі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Утеков</w:t>
            </w:r>
          </w:p>
          <w:p>
            <w:pPr>
              <w:spacing w:after="20"/>
              <w:ind w:left="20"/>
              <w:jc w:val="both"/>
            </w:pPr>
          </w:p>
          <w:p>
            <w:pPr>
              <w:spacing w:after="20"/>
              <w:ind w:left="20"/>
              <w:jc w:val="both"/>
            </w:pPr>
            <w:r>
              <w:rPr>
                <w:rFonts w:ascii="Times New Roman"/>
                <w:b/>
                <w:i w:val="false"/>
                <w:color w:val="000000"/>
                <w:sz w:val="20"/>
              </w:rPr>
              <w:t>
Едил Лукпанович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өңдеу және мұнай-химия департаментінің директоры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Абылханов</w:t>
            </w:r>
          </w:p>
          <w:p>
            <w:pPr>
              <w:spacing w:after="20"/>
              <w:ind w:left="20"/>
              <w:jc w:val="both"/>
            </w:pPr>
          </w:p>
          <w:p>
            <w:pPr>
              <w:spacing w:after="20"/>
              <w:ind w:left="20"/>
              <w:jc w:val="both"/>
            </w:pPr>
            <w:r>
              <w:rPr>
                <w:rFonts w:ascii="Times New Roman"/>
                <w:b/>
                <w:i w:val="false"/>
                <w:color w:val="000000"/>
                <w:sz w:val="20"/>
              </w:rPr>
              <w:t>
Ержан Довулбаевич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өндіру департаментінің директоры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"Қазатомөнеркәсіп" ҰАК" 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Омиргали</w:t>
            </w:r>
          </w:p>
          <w:p>
            <w:pPr>
              <w:spacing w:after="20"/>
              <w:ind w:left="20"/>
              <w:jc w:val="both"/>
            </w:pPr>
          </w:p>
          <w:p>
            <w:pPr>
              <w:spacing w:after="20"/>
              <w:ind w:left="20"/>
              <w:jc w:val="both"/>
            </w:pPr>
            <w:r>
              <w:rPr>
                <w:rFonts w:ascii="Times New Roman"/>
                <w:b/>
                <w:i w:val="false"/>
                <w:color w:val="000000"/>
                <w:sz w:val="20"/>
              </w:rPr>
              <w:t>
Арманбек Касымулы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Ғылыми-технологиялық жобалар департаментінің директоры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"Самұрық-Энерго" 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Оспанов</w:t>
            </w:r>
          </w:p>
          <w:p>
            <w:pPr>
              <w:spacing w:after="20"/>
              <w:ind w:left="20"/>
              <w:jc w:val="both"/>
            </w:pPr>
          </w:p>
          <w:p>
            <w:pPr>
              <w:spacing w:after="20"/>
              <w:ind w:left="20"/>
              <w:jc w:val="both"/>
            </w:pPr>
            <w:r>
              <w:rPr>
                <w:rFonts w:ascii="Times New Roman"/>
                <w:b/>
                <w:i w:val="false"/>
                <w:color w:val="000000"/>
                <w:sz w:val="20"/>
              </w:rPr>
              <w:t>
Байтас Санитасұлы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"Генерация және отын" бөлімінің бас менеджері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"Мұнай-газ кешенінің ардагерлері" республикалық қоғамдық бірлестігі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Герштанский</w:t>
            </w:r>
          </w:p>
          <w:p>
            <w:pPr>
              <w:spacing w:after="20"/>
              <w:ind w:left="20"/>
              <w:jc w:val="both"/>
            </w:pPr>
          </w:p>
          <w:p>
            <w:pPr>
              <w:spacing w:after="20"/>
              <w:ind w:left="20"/>
              <w:jc w:val="both"/>
            </w:pPr>
            <w:r>
              <w:rPr>
                <w:rFonts w:ascii="Times New Roman"/>
                <w:b/>
                <w:i w:val="false"/>
                <w:color w:val="000000"/>
                <w:sz w:val="20"/>
              </w:rPr>
              <w:t>
Олег Сергеевич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"НИПИнефтегаз" АҚ директорлар кеңесінің төрағасы, "KAZENERGY" қауымдастығының және БИОК мүшесі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Шайхымежденов</w:t>
            </w:r>
          </w:p>
          <w:p>
            <w:pPr>
              <w:spacing w:after="20"/>
              <w:ind w:left="20"/>
              <w:jc w:val="both"/>
            </w:pPr>
          </w:p>
          <w:p>
            <w:pPr>
              <w:spacing w:after="20"/>
              <w:ind w:left="20"/>
              <w:jc w:val="both"/>
            </w:pPr>
            <w:r>
              <w:rPr>
                <w:rFonts w:ascii="Times New Roman"/>
                <w:b/>
                <w:i w:val="false"/>
                <w:color w:val="000000"/>
                <w:sz w:val="20"/>
              </w:rPr>
              <w:t>
Жанибек Гинаятович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және бизнес университетінің "Химиялық технология және экология" кафедрасының профессоры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ШЖҚ "МТБҚ Парламентаризм институты" РМК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Сафинов</w:t>
            </w:r>
          </w:p>
          <w:p>
            <w:pPr>
              <w:spacing w:after="20"/>
              <w:ind w:left="20"/>
              <w:jc w:val="both"/>
            </w:pPr>
          </w:p>
          <w:p>
            <w:pPr>
              <w:spacing w:after="20"/>
              <w:ind w:left="20"/>
              <w:jc w:val="both"/>
            </w:pPr>
            <w:r>
              <w:rPr>
                <w:rFonts w:ascii="Times New Roman"/>
                <w:b/>
                <w:i w:val="false"/>
                <w:color w:val="000000"/>
                <w:sz w:val="20"/>
              </w:rPr>
              <w:t>
Канатбек Бейсембекович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"Сафи Өтебаев атындағы Атырау мұнай және газ университеті" КеАҚ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Искаков</w:t>
            </w:r>
          </w:p>
          <w:p>
            <w:pPr>
              <w:spacing w:after="20"/>
              <w:ind w:left="20"/>
              <w:jc w:val="both"/>
            </w:pPr>
          </w:p>
          <w:p>
            <w:pPr>
              <w:spacing w:after="20"/>
              <w:ind w:left="20"/>
              <w:jc w:val="both"/>
            </w:pPr>
            <w:r>
              <w:rPr>
                <w:rFonts w:ascii="Times New Roman"/>
                <w:b/>
                <w:i w:val="false"/>
                <w:color w:val="000000"/>
                <w:sz w:val="20"/>
              </w:rPr>
              <w:t>
Ринат Маратович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және инновациялар жөніндегі проректор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"Qazaq Green" ЖЭК қауымдастығы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Соспанова</w:t>
            </w:r>
          </w:p>
          <w:p>
            <w:pPr>
              <w:spacing w:after="20"/>
              <w:ind w:left="20"/>
              <w:jc w:val="both"/>
            </w:pPr>
          </w:p>
          <w:p>
            <w:pPr>
              <w:spacing w:after="20"/>
              <w:ind w:left="20"/>
              <w:jc w:val="both"/>
            </w:pPr>
            <w:r>
              <w:rPr>
                <w:rFonts w:ascii="Times New Roman"/>
                <w:b/>
                <w:i w:val="false"/>
                <w:color w:val="000000"/>
                <w:sz w:val="20"/>
              </w:rPr>
              <w:t>
Айнур Сапарбековна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энергия көздері қауымдастығының басқарма төрағасы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"Қазақстан-Британ техникалық университеті" 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Батрышев</w:t>
            </w:r>
          </w:p>
          <w:p>
            <w:pPr>
              <w:spacing w:after="20"/>
              <w:ind w:left="20"/>
              <w:jc w:val="both"/>
            </w:pPr>
          </w:p>
          <w:p>
            <w:pPr>
              <w:spacing w:after="20"/>
              <w:ind w:left="20"/>
              <w:jc w:val="both"/>
            </w:pPr>
            <w:r>
              <w:rPr>
                <w:rFonts w:ascii="Times New Roman"/>
                <w:b/>
                <w:i w:val="false"/>
                <w:color w:val="000000"/>
                <w:sz w:val="20"/>
              </w:rPr>
              <w:t>
Дидар Галымович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және инновациялар жөніндегі проректор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Абильмагжанов</w:t>
            </w:r>
          </w:p>
          <w:p>
            <w:pPr>
              <w:spacing w:after="20"/>
              <w:ind w:left="20"/>
              <w:jc w:val="both"/>
            </w:pPr>
          </w:p>
          <w:p>
            <w:pPr>
              <w:spacing w:after="20"/>
              <w:ind w:left="20"/>
              <w:jc w:val="both"/>
            </w:pPr>
            <w:r>
              <w:rPr>
                <w:rFonts w:ascii="Times New Roman"/>
                <w:b/>
                <w:i w:val="false"/>
                <w:color w:val="000000"/>
                <w:sz w:val="20"/>
              </w:rPr>
              <w:t>
Арлан Зайнуталлаевич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"Д.В.Сокольский атындағы Отын, катализ және электрохимия институты" бас директорының бірінші орынбасары, басқарма мүшесі.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"Атамекен" Қазақстан Республикасының Ұлттық кәсіпкерлер палатасы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Маханов</w:t>
            </w:r>
          </w:p>
          <w:p>
            <w:pPr>
              <w:spacing w:after="20"/>
              <w:ind w:left="20"/>
              <w:jc w:val="both"/>
            </w:pPr>
          </w:p>
          <w:p>
            <w:pPr>
              <w:spacing w:after="20"/>
              <w:ind w:left="20"/>
              <w:jc w:val="both"/>
            </w:pPr>
            <w:r>
              <w:rPr>
                <w:rFonts w:ascii="Times New Roman"/>
                <w:b/>
                <w:i w:val="false"/>
                <w:color w:val="000000"/>
                <w:sz w:val="20"/>
              </w:rPr>
              <w:t>
Муратбек Мамытханович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 директор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Хайрушев</w:t>
            </w:r>
          </w:p>
          <w:p>
            <w:pPr>
              <w:spacing w:after="20"/>
              <w:ind w:left="20"/>
              <w:jc w:val="both"/>
            </w:pPr>
          </w:p>
          <w:p>
            <w:pPr>
              <w:spacing w:after="20"/>
              <w:ind w:left="20"/>
              <w:jc w:val="both"/>
            </w:pPr>
            <w:r>
              <w:rPr>
                <w:rFonts w:ascii="Times New Roman"/>
                <w:b/>
                <w:i w:val="false"/>
                <w:color w:val="000000"/>
                <w:sz w:val="20"/>
              </w:rPr>
              <w:t>
Жакып Галиевич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 директор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"Тау-кен өндірушілері және тау-кен металлургиялық кәсіпорындардың Республикалық қауымдастығы" ЗТБ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Муханов</w:t>
            </w:r>
          </w:p>
          <w:p>
            <w:pPr>
              <w:spacing w:after="20"/>
              <w:ind w:left="20"/>
              <w:jc w:val="both"/>
            </w:pPr>
          </w:p>
          <w:p>
            <w:pPr>
              <w:spacing w:after="20"/>
              <w:ind w:left="20"/>
              <w:jc w:val="both"/>
            </w:pPr>
            <w:r>
              <w:rPr>
                <w:rFonts w:ascii="Times New Roman"/>
                <w:b/>
                <w:i w:val="false"/>
                <w:color w:val="000000"/>
                <w:sz w:val="20"/>
              </w:rPr>
              <w:t>
Тулеген Муханович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 директордың бірінші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"Мұнай-газ-химия өнімдерін өндірушілер мен тұтынушылар қауымдастығы" ЗТБ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Сармурзина</w:t>
            </w:r>
          </w:p>
          <w:p>
            <w:pPr>
              <w:spacing w:after="20"/>
              <w:ind w:left="20"/>
              <w:jc w:val="both"/>
            </w:pPr>
          </w:p>
          <w:p>
            <w:pPr>
              <w:spacing w:after="20"/>
              <w:ind w:left="20"/>
              <w:jc w:val="both"/>
            </w:pPr>
            <w:r>
              <w:rPr>
                <w:rFonts w:ascii="Times New Roman"/>
                <w:b/>
                <w:i w:val="false"/>
                <w:color w:val="000000"/>
                <w:sz w:val="20"/>
              </w:rPr>
              <w:t>
Раушан Гайсиевна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ғылымдарының докторы, профессор, Қазақстан Республикасы Ұлттық академиясының құрметті академигі, Ұлттық ғылым академиясының академигі, Президиум мүшесі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"KAZENERGY" Қазақстан мұнай-газ және энергетика кешені ұйымдарының қауымдастығы" ЗТБ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Ибрашев</w:t>
            </w:r>
          </w:p>
          <w:p>
            <w:pPr>
              <w:spacing w:after="20"/>
              <w:ind w:left="20"/>
              <w:jc w:val="both"/>
            </w:pPr>
          </w:p>
          <w:p>
            <w:pPr>
              <w:spacing w:after="20"/>
              <w:ind w:left="20"/>
              <w:jc w:val="both"/>
            </w:pPr>
            <w:r>
              <w:rPr>
                <w:rFonts w:ascii="Times New Roman"/>
                <w:b/>
                <w:i w:val="false"/>
                <w:color w:val="000000"/>
                <w:sz w:val="20"/>
              </w:rPr>
              <w:t>
Кенжебек Ниязович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директор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Абытов</w:t>
            </w:r>
          </w:p>
          <w:p>
            <w:pPr>
              <w:spacing w:after="20"/>
              <w:ind w:left="20"/>
              <w:jc w:val="both"/>
            </w:pPr>
          </w:p>
          <w:p>
            <w:pPr>
              <w:spacing w:after="20"/>
              <w:ind w:left="20"/>
              <w:jc w:val="both"/>
            </w:pPr>
            <w:r>
              <w:rPr>
                <w:rFonts w:ascii="Times New Roman"/>
                <w:b/>
                <w:i w:val="false"/>
                <w:color w:val="000000"/>
                <w:sz w:val="20"/>
              </w:rPr>
              <w:t>
Фархат Хакымжанович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өнеркәсібін дамыту жөніндегі атқарушы директор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Нарынбаев</w:t>
            </w:r>
          </w:p>
          <w:p>
            <w:pPr>
              <w:spacing w:after="20"/>
              <w:ind w:left="20"/>
              <w:jc w:val="both"/>
            </w:pPr>
          </w:p>
          <w:p>
            <w:pPr>
              <w:spacing w:after="20"/>
              <w:ind w:left="20"/>
              <w:jc w:val="both"/>
            </w:pPr>
            <w:r>
              <w:rPr>
                <w:rFonts w:ascii="Times New Roman"/>
                <w:b/>
                <w:i w:val="false"/>
                <w:color w:val="000000"/>
                <w:sz w:val="20"/>
              </w:rPr>
              <w:t>
Дамир Серикович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саласын дамыту жөніндегі атқарушы директор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"PetroMining" қауымдастығы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Рабай Яромир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 директор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Турликов</w:t>
            </w:r>
          </w:p>
          <w:p>
            <w:pPr>
              <w:spacing w:after="20"/>
              <w:ind w:left="20"/>
              <w:jc w:val="both"/>
            </w:pPr>
          </w:p>
          <w:p>
            <w:pPr>
              <w:spacing w:after="20"/>
              <w:ind w:left="20"/>
              <w:jc w:val="both"/>
            </w:pPr>
            <w:r>
              <w:rPr>
                <w:rFonts w:ascii="Times New Roman"/>
                <w:b/>
                <w:i w:val="false"/>
                <w:color w:val="000000"/>
                <w:sz w:val="20"/>
              </w:rPr>
              <w:t>
Канат Тулебаевич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Президенттің кеңесшісі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"Ақтөбе және облыстың экологиялық қоғамдастығы" ҚҚ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Жакиев Мурат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 Отын-энергетика кешенінің ситуациялық талдау орталығы" 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Копабаев</w:t>
            </w:r>
          </w:p>
          <w:p>
            <w:pPr>
              <w:spacing w:after="20"/>
              <w:ind w:left="20"/>
              <w:jc w:val="both"/>
            </w:pPr>
          </w:p>
          <w:p>
            <w:pPr>
              <w:spacing w:after="20"/>
              <w:ind w:left="20"/>
              <w:jc w:val="both"/>
            </w:pPr>
            <w:r>
              <w:rPr>
                <w:rFonts w:ascii="Times New Roman"/>
                <w:b/>
                <w:i w:val="false"/>
                <w:color w:val="000000"/>
                <w:sz w:val="20"/>
              </w:rPr>
              <w:t>
Адильхан Амангельдыевич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директор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Мухамедияров</w:t>
            </w:r>
          </w:p>
          <w:p>
            <w:pPr>
              <w:spacing w:after="20"/>
              <w:ind w:left="20"/>
              <w:jc w:val="both"/>
            </w:pPr>
          </w:p>
          <w:p>
            <w:pPr>
              <w:spacing w:after="20"/>
              <w:ind w:left="20"/>
              <w:jc w:val="both"/>
            </w:pPr>
            <w:r>
              <w:rPr>
                <w:rFonts w:ascii="Times New Roman"/>
                <w:b/>
                <w:i w:val="false"/>
                <w:color w:val="000000"/>
                <w:sz w:val="20"/>
              </w:rPr>
              <w:t>
Ардак Маратулы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қамту/ЛКТ мониторингі секторының директоры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"ҚМГ Инжиниринг" ЖШС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Мунара Аскар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"ҚМГ Инжиниринг" ЖШС ҒЗТКЖ жобаларының жетекшісі, геология-минералогия ғылымдарының докторы, Қазақстан Республикасы Президентінің жанындағы Ғылым және технологиялар жөніндегі Ұлттық кеңестің мүшесі және Қазақстан Республикасы Энергетика министрлігі Кен орындарын барлау және игеру жөніндегі орталық комиссия мүшесі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"Ұлттық ғылыми-техникалық сараптама орталығы" АҚ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Кашкинбеков</w:t>
            </w:r>
          </w:p>
          <w:p>
            <w:pPr>
              <w:spacing w:after="20"/>
              <w:ind w:left="20"/>
              <w:jc w:val="both"/>
            </w:pPr>
          </w:p>
          <w:p>
            <w:pPr>
              <w:spacing w:after="20"/>
              <w:ind w:left="20"/>
              <w:jc w:val="both"/>
            </w:pPr>
            <w:r>
              <w:rPr>
                <w:rFonts w:ascii="Times New Roman"/>
                <w:b/>
                <w:i w:val="false"/>
                <w:color w:val="000000"/>
                <w:sz w:val="20"/>
              </w:rPr>
              <w:t>
Арман Каирберлиевич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төрағасы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Манатбаев</w:t>
            </w:r>
          </w:p>
          <w:p>
            <w:pPr>
              <w:spacing w:after="20"/>
              <w:ind w:left="20"/>
              <w:jc w:val="both"/>
            </w:pPr>
          </w:p>
          <w:p>
            <w:pPr>
              <w:spacing w:after="20"/>
              <w:ind w:left="20"/>
              <w:jc w:val="both"/>
            </w:pPr>
            <w:r>
              <w:rPr>
                <w:rFonts w:ascii="Times New Roman"/>
                <w:b/>
                <w:i w:val="false"/>
                <w:color w:val="000000"/>
                <w:sz w:val="20"/>
              </w:rPr>
              <w:t>
Рустем Кусаингазыевич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төрағасының орынбасары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"Инновациялық технологиялар паркі" қоры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Канкин</w:t>
            </w:r>
          </w:p>
          <w:p>
            <w:pPr>
              <w:spacing w:after="20"/>
              <w:ind w:left="20"/>
              <w:jc w:val="both"/>
            </w:pPr>
          </w:p>
          <w:p>
            <w:pPr>
              <w:spacing w:after="20"/>
              <w:ind w:left="20"/>
              <w:jc w:val="both"/>
            </w:pPr>
            <w:r>
              <w:rPr>
                <w:rFonts w:ascii="Times New Roman"/>
                <w:b/>
                <w:i w:val="false"/>
                <w:color w:val="000000"/>
                <w:sz w:val="20"/>
              </w:rPr>
              <w:t>
Бауыржан Тоқболатұлы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директор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Нұрманов</w:t>
            </w:r>
          </w:p>
          <w:p>
            <w:pPr>
              <w:spacing w:after="20"/>
              <w:ind w:left="20"/>
              <w:jc w:val="both"/>
            </w:pPr>
          </w:p>
          <w:p>
            <w:pPr>
              <w:spacing w:after="20"/>
              <w:ind w:left="20"/>
              <w:jc w:val="both"/>
            </w:pPr>
            <w:r>
              <w:rPr>
                <w:rFonts w:ascii="Times New Roman"/>
                <w:b/>
                <w:i w:val="false"/>
                <w:color w:val="000000"/>
                <w:sz w:val="20"/>
              </w:rPr>
              <w:t>
Ғалымжан Айтбекұлы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Өнеркәсіптің цифрлық трансформациясы департаментінің директоры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Жеке тұлға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Баймаханов</w:t>
            </w:r>
          </w:p>
          <w:p>
            <w:pPr>
              <w:spacing w:after="20"/>
              <w:ind w:left="20"/>
              <w:jc w:val="both"/>
            </w:pPr>
          </w:p>
          <w:p>
            <w:pPr>
              <w:spacing w:after="20"/>
              <w:ind w:left="20"/>
              <w:jc w:val="both"/>
            </w:pPr>
            <w:r>
              <w:rPr>
                <w:rFonts w:ascii="Times New Roman"/>
                <w:b/>
                <w:i w:val="false"/>
                <w:color w:val="000000"/>
                <w:sz w:val="20"/>
              </w:rPr>
              <w:t>
Абилкассим Елеусизович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Корпусаралық қысым бойынша ҒЗТКЖ бөлімінің меңгерушісі, ОЖПТУ "Мұнай және газ ұңғымаларын бұрғылау" кафедрасының доценті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