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9fce" w14:textId="e659f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"Б" корпусының мемлекеттік әкімшілік қызметшілерінің қызметін бағалау әдістемесін бекіту туралы" Республикалық бюджеттің атқарылуын бақылау жөніндегі есеп комитетінің 2018 жылғы 30 наурыздағы № 9-НҚ нормативтік қаулысына өзгерістер енгізу туралы</w:t>
      </w:r>
    </w:p>
    <w:p>
      <w:pPr>
        <w:spacing w:after="0"/>
        <w:ind w:left="0"/>
        <w:jc w:val="both"/>
      </w:pPr>
      <w:r>
        <w:rPr>
          <w:rFonts w:ascii="Times New Roman"/>
          <w:b w:val="false"/>
          <w:i w:val="false"/>
          <w:color w:val="000000"/>
          <w:sz w:val="28"/>
        </w:rPr>
        <w:t>Қазақстан Республикасы Жоғары аудиторлық палатасының 2023 жылғы 19 сәуірдегі № 12-НҚ нормативтік қаулысы</w:t>
      </w:r>
    </w:p>
    <w:p>
      <w:pPr>
        <w:spacing w:after="0"/>
        <w:ind w:left="0"/>
        <w:jc w:val="both"/>
      </w:pPr>
      <w:bookmarkStart w:name="z5" w:id="0"/>
      <w:r>
        <w:rPr>
          <w:rFonts w:ascii="Times New Roman"/>
          <w:b w:val="false"/>
          <w:i w:val="false"/>
          <w:color w:val="000000"/>
          <w:sz w:val="28"/>
        </w:rPr>
        <w:t>
      Қазақстан Республикасының Жоғары аудиторлық палатасы (бұдан әрі – Жоғары аудиторлық палата) ҚАУЛЫ ЕТЕДІ:</w:t>
      </w:r>
    </w:p>
    <w:bookmarkEnd w:id="0"/>
    <w:bookmarkStart w:name="z6" w:id="1"/>
    <w:p>
      <w:pPr>
        <w:spacing w:after="0"/>
        <w:ind w:left="0"/>
        <w:jc w:val="both"/>
      </w:pPr>
      <w:r>
        <w:rPr>
          <w:rFonts w:ascii="Times New Roman"/>
          <w:b w:val="false"/>
          <w:i w:val="false"/>
          <w:color w:val="000000"/>
          <w:sz w:val="28"/>
        </w:rPr>
        <w:t xml:space="preserve">
      1. "Республикалық бюджеттің атқарылуын бақылау жөніндегі есеп комитетінің "Б" корпусының мемлекеттік әкімшілік қызметшілерінің қызметін бағалау әдістемесін бекіту туралы" Республикалық бюджеттің атқарылуын бақылау жөніндегі есеп комитетінің 2018 жылғы 30 наурыздағы № 9-НҚ </w:t>
      </w:r>
      <w:r>
        <w:rPr>
          <w:rFonts w:ascii="Times New Roman"/>
          <w:b w:val="false"/>
          <w:i w:val="false"/>
          <w:color w:val="000000"/>
          <w:sz w:val="28"/>
        </w:rPr>
        <w:t>нормативтік қаулысына</w:t>
      </w:r>
      <w:r>
        <w:rPr>
          <w:rFonts w:ascii="Times New Roman"/>
          <w:b w:val="false"/>
          <w:i w:val="false"/>
          <w:color w:val="000000"/>
          <w:sz w:val="28"/>
        </w:rPr>
        <w:t xml:space="preserve"> (Нормативтік құқықтық актілерді мемлекеттік тіркеу тізілімінде № 16773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xml:space="preserve">
      "1. Қоса беріліп отырған Қазақстан Республикасы Жоғары аудиторлық палатасының "Б" корпусының мемлекеттік әкімшілік қызметшілерінің қызметін </w:t>
      </w:r>
      <w:r>
        <w:rPr>
          <w:rFonts w:ascii="Times New Roman"/>
          <w:b w:val="false"/>
          <w:i w:val="false"/>
          <w:color w:val="000000"/>
          <w:sz w:val="28"/>
        </w:rPr>
        <w:t>бағалау әдістемесі</w:t>
      </w:r>
      <w:r>
        <w:rPr>
          <w:rFonts w:ascii="Times New Roman"/>
          <w:b w:val="false"/>
          <w:i w:val="false"/>
          <w:color w:val="000000"/>
          <w:sz w:val="28"/>
        </w:rPr>
        <w:t xml:space="preserve"> бекітілсін.".</w:t>
      </w:r>
    </w:p>
    <w:bookmarkEnd w:id="2"/>
    <w:bookmarkStart w:name="z9" w:id="3"/>
    <w:p>
      <w:pPr>
        <w:spacing w:after="0"/>
        <w:ind w:left="0"/>
        <w:jc w:val="both"/>
      </w:pPr>
      <w:r>
        <w:rPr>
          <w:rFonts w:ascii="Times New Roman"/>
          <w:b w:val="false"/>
          <w:i w:val="false"/>
          <w:color w:val="000000"/>
          <w:sz w:val="28"/>
        </w:rPr>
        <w:t xml:space="preserve">
      Көрсетілген қаулымен бекітілген Республикалық бюджеттің атқарылуын бақылау жөніндегі есеп комитетінің "Б" корпусының мемлекеттік әкімшілік қызметшілерінің қызметін </w:t>
      </w:r>
      <w:r>
        <w:rPr>
          <w:rFonts w:ascii="Times New Roman"/>
          <w:b w:val="false"/>
          <w:i w:val="false"/>
          <w:color w:val="000000"/>
          <w:sz w:val="28"/>
        </w:rPr>
        <w:t>бағалау әдістемесі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2. Жоғары аудиторлық палатаның Персоналды басқару секторы Қазақстан Республикасының заңнамасында белгіленген тәртіппен:</w:t>
      </w:r>
    </w:p>
    <w:bookmarkEnd w:id="4"/>
    <w:bookmarkStart w:name="z11" w:id="5"/>
    <w:p>
      <w:pPr>
        <w:spacing w:after="0"/>
        <w:ind w:left="0"/>
        <w:jc w:val="both"/>
      </w:pPr>
      <w:r>
        <w:rPr>
          <w:rFonts w:ascii="Times New Roman"/>
          <w:b w:val="false"/>
          <w:i w:val="false"/>
          <w:color w:val="000000"/>
          <w:sz w:val="28"/>
        </w:rPr>
        <w:t>
      1) осы нормативтік қаулының электрондық түрдегі қазақ және орыс тілдеріндегі көшірмелерінің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5"/>
    <w:bookmarkStart w:name="z12" w:id="6"/>
    <w:p>
      <w:pPr>
        <w:spacing w:after="0"/>
        <w:ind w:left="0"/>
        <w:jc w:val="both"/>
      </w:pPr>
      <w:r>
        <w:rPr>
          <w:rFonts w:ascii="Times New Roman"/>
          <w:b w:val="false"/>
          <w:i w:val="false"/>
          <w:color w:val="000000"/>
          <w:sz w:val="28"/>
        </w:rPr>
        <w:t xml:space="preserve">
      2) осы нормативтік қаулының Жоғары аудиторлық палатаның интернет-ресурсына орналастырылуын қамтамасыз етсін. </w:t>
      </w:r>
    </w:p>
    <w:bookmarkEnd w:id="6"/>
    <w:bookmarkStart w:name="z13" w:id="7"/>
    <w:p>
      <w:pPr>
        <w:spacing w:after="0"/>
        <w:ind w:left="0"/>
        <w:jc w:val="both"/>
      </w:pPr>
      <w:r>
        <w:rPr>
          <w:rFonts w:ascii="Times New Roman"/>
          <w:b w:val="false"/>
          <w:i w:val="false"/>
          <w:color w:val="000000"/>
          <w:sz w:val="28"/>
        </w:rPr>
        <w:t>
      3. Осы нормативтік қаулының орындалуын бақылау Жоғары аудиторлық палатаның аппарат басшысына жүктелсін.</w:t>
      </w:r>
    </w:p>
    <w:bookmarkEnd w:id="7"/>
    <w:bookmarkStart w:name="z14" w:id="8"/>
    <w:p>
      <w:pPr>
        <w:spacing w:after="0"/>
        <w:ind w:left="0"/>
        <w:jc w:val="both"/>
      </w:pPr>
      <w:r>
        <w:rPr>
          <w:rFonts w:ascii="Times New Roman"/>
          <w:b w:val="false"/>
          <w:i w:val="false"/>
          <w:color w:val="000000"/>
          <w:sz w:val="28"/>
        </w:rPr>
        <w:t xml:space="preserve">
      4. Осы нормативтік қаулы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Жоғары аудиторлық палатасының</w:t>
            </w:r>
          </w:p>
          <w:p>
            <w:pPr>
              <w:spacing w:after="0"/>
              <w:ind w:left="0"/>
              <w:jc w:val="left"/>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Жоғары аудиторлық Палатасы</w:t>
            </w:r>
            <w:r>
              <w:br/>
            </w:r>
            <w:r>
              <w:rPr>
                <w:rFonts w:ascii="Times New Roman"/>
                <w:b w:val="false"/>
                <w:i w:val="false"/>
                <w:color w:val="000000"/>
                <w:sz w:val="20"/>
              </w:rPr>
              <w:t>Төрағасының</w:t>
            </w:r>
            <w:r>
              <w:br/>
            </w:r>
            <w:r>
              <w:rPr>
                <w:rFonts w:ascii="Times New Roman"/>
                <w:b w:val="false"/>
                <w:i w:val="false"/>
                <w:color w:val="000000"/>
                <w:sz w:val="20"/>
              </w:rPr>
              <w:t>2023 жылғы 19 сәуірдегі</w:t>
            </w:r>
            <w:r>
              <w:br/>
            </w:r>
            <w:r>
              <w:rPr>
                <w:rFonts w:ascii="Times New Roman"/>
                <w:b w:val="false"/>
                <w:i w:val="false"/>
                <w:color w:val="000000"/>
                <w:sz w:val="20"/>
              </w:rPr>
              <w:t>№ 12-НҚ нормативтік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2018 жылғы 30 наурыздағы</w:t>
            </w:r>
            <w:r>
              <w:br/>
            </w:r>
            <w:r>
              <w:rPr>
                <w:rFonts w:ascii="Times New Roman"/>
                <w:b w:val="false"/>
                <w:i w:val="false"/>
                <w:color w:val="000000"/>
                <w:sz w:val="20"/>
              </w:rPr>
              <w:t>№ 9-НҚ нормативтік қаулысына</w:t>
            </w:r>
            <w:r>
              <w:br/>
            </w:r>
            <w:r>
              <w:rPr>
                <w:rFonts w:ascii="Times New Roman"/>
                <w:b w:val="false"/>
                <w:i w:val="false"/>
                <w:color w:val="000000"/>
                <w:sz w:val="20"/>
              </w:rPr>
              <w:t>1-қосымша</w:t>
            </w:r>
          </w:p>
        </w:tc>
      </w:tr>
    </w:tbl>
    <w:bookmarkStart w:name="z18" w:id="9"/>
    <w:p>
      <w:pPr>
        <w:spacing w:after="0"/>
        <w:ind w:left="0"/>
        <w:jc w:val="left"/>
      </w:pPr>
      <w:r>
        <w:rPr>
          <w:rFonts w:ascii="Times New Roman"/>
          <w:b/>
          <w:i w:val="false"/>
          <w:color w:val="000000"/>
        </w:rPr>
        <w:t xml:space="preserve"> Қазақстан Республикасы Жоғары аудиторлық палатасының "Б" корпусының мемлекеттік әкімшілік қызметшілерінің қызметін бағалау әдістемесі</w:t>
      </w:r>
    </w:p>
    <w:bookmarkEnd w:id="9"/>
    <w:bookmarkStart w:name="z19" w:id="10"/>
    <w:p>
      <w:pPr>
        <w:spacing w:after="0"/>
        <w:ind w:left="0"/>
        <w:jc w:val="left"/>
      </w:pPr>
      <w:r>
        <w:rPr>
          <w:rFonts w:ascii="Times New Roman"/>
          <w:b/>
          <w:i w:val="false"/>
          <w:color w:val="000000"/>
        </w:rPr>
        <w:t xml:space="preserve"> 1-тарау. Жалпы ережелер</w:t>
      </w:r>
    </w:p>
    <w:bookmarkEnd w:id="10"/>
    <w:bookmarkStart w:name="z20" w:id="11"/>
    <w:p>
      <w:pPr>
        <w:spacing w:after="0"/>
        <w:ind w:left="0"/>
        <w:jc w:val="both"/>
      </w:pPr>
      <w:r>
        <w:rPr>
          <w:rFonts w:ascii="Times New Roman"/>
          <w:b w:val="false"/>
          <w:i w:val="false"/>
          <w:color w:val="000000"/>
          <w:sz w:val="28"/>
        </w:rPr>
        <w:t xml:space="preserve">
      1. Осы Қазақстан Республикасы Жоғары аудиторлық палатасының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2018 жылғы 1 ақпанда № 16299 болып тіркелген) бекітілген "Б" корпусы мемлекеттік әкімшілік қызметшілерінің қызметін бағалаудың үлгілік әдістемесіне сәйкес әзірленді және Қазақстан Республикасы Жоғары аудиторлық палатасының (бұдан әрі – Жоғары аудиторлық палата) "Б" корпусының мемлекеттік әкімшілік қызметшілерінің (бұдан әрі – "Б" корпусының қызметшілері) қызметін бағалау тәртібін айқындайды.</w:t>
      </w:r>
    </w:p>
    <w:bookmarkEnd w:id="11"/>
    <w:bookmarkStart w:name="z21" w:id="12"/>
    <w:p>
      <w:pPr>
        <w:spacing w:after="0"/>
        <w:ind w:left="0"/>
        <w:jc w:val="both"/>
      </w:pPr>
      <w:r>
        <w:rPr>
          <w:rFonts w:ascii="Times New Roman"/>
          <w:b w:val="false"/>
          <w:i w:val="false"/>
          <w:color w:val="000000"/>
          <w:sz w:val="28"/>
        </w:rPr>
        <w:t>
      3. Осы Әдістемеде пайдаланылатын негізгі ұғымдар:</w:t>
      </w:r>
    </w:p>
    <w:bookmarkEnd w:id="12"/>
    <w:bookmarkStart w:name="z22" w:id="13"/>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3"/>
    <w:bookmarkStart w:name="z23" w:id="14"/>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4"/>
    <w:bookmarkStart w:name="z24" w:id="15"/>
    <w:p>
      <w:pPr>
        <w:spacing w:after="0"/>
        <w:ind w:left="0"/>
        <w:jc w:val="both"/>
      </w:pPr>
      <w:r>
        <w:rPr>
          <w:rFonts w:ascii="Times New Roman"/>
          <w:b w:val="false"/>
          <w:i w:val="false"/>
          <w:color w:val="000000"/>
          <w:sz w:val="28"/>
        </w:rPr>
        <w:t>
      3) бағалаушы адам – тікелей басшы және/немесе жоғары тұрған басшы, сондай-ақ 360 әдісімен бағалау кезінде бағаланатын адамның жұмыс ортасындағы адамдар тобы;</w:t>
      </w:r>
    </w:p>
    <w:bookmarkEnd w:id="15"/>
    <w:bookmarkStart w:name="z25" w:id="16"/>
    <w:p>
      <w:pPr>
        <w:spacing w:after="0"/>
        <w:ind w:left="0"/>
        <w:jc w:val="both"/>
      </w:pPr>
      <w:r>
        <w:rPr>
          <w:rFonts w:ascii="Times New Roman"/>
          <w:b w:val="false"/>
          <w:i w:val="false"/>
          <w:color w:val="000000"/>
          <w:sz w:val="28"/>
        </w:rPr>
        <w:t>
      4) құрылымдық бөлімшенің басшысы – А-1, В-1 (дербес құрылымдық бөлімшелердің басшылары) санаттарының "Б" корпусының мемлекеттік әкімшілік қызметшісі;</w:t>
      </w:r>
    </w:p>
    <w:bookmarkEnd w:id="16"/>
    <w:bookmarkStart w:name="z26" w:id="17"/>
    <w:p>
      <w:pPr>
        <w:spacing w:after="0"/>
        <w:ind w:left="0"/>
        <w:jc w:val="both"/>
      </w:pPr>
      <w:r>
        <w:rPr>
          <w:rFonts w:ascii="Times New Roman"/>
          <w:b w:val="false"/>
          <w:i w:val="false"/>
          <w:color w:val="000000"/>
          <w:sz w:val="28"/>
        </w:rPr>
        <w:t>
      5) "Б" корпусының қызметшісі – құрылымдық бөлімшенің басшысын қоспағанда, "Б" корпусының мемлекеттік әкімшілік лауазымын атқаратын адам;</w:t>
      </w:r>
    </w:p>
    <w:bookmarkEnd w:id="17"/>
    <w:bookmarkStart w:name="z27" w:id="18"/>
    <w:p>
      <w:pPr>
        <w:spacing w:after="0"/>
        <w:ind w:left="0"/>
        <w:jc w:val="both"/>
      </w:pPr>
      <w:r>
        <w:rPr>
          <w:rFonts w:ascii="Times New Roman"/>
          <w:b w:val="false"/>
          <w:i w:val="false"/>
          <w:color w:val="000000"/>
          <w:sz w:val="28"/>
        </w:rPr>
        <w:t>
      6) бағаланатын адам – құрылымдық бөлімшенің басшысы немесе "Б" корпусының қызметшісі;</w:t>
      </w:r>
    </w:p>
    <w:bookmarkEnd w:id="18"/>
    <w:bookmarkStart w:name="z28" w:id="19"/>
    <w:p>
      <w:pPr>
        <w:spacing w:after="0"/>
        <w:ind w:left="0"/>
        <w:jc w:val="both"/>
      </w:pPr>
      <w:r>
        <w:rPr>
          <w:rFonts w:ascii="Times New Roman"/>
          <w:b w:val="false"/>
          <w:i w:val="false"/>
          <w:color w:val="000000"/>
          <w:sz w:val="28"/>
        </w:rPr>
        <w:t>
      7) түйінді нысаналы индикаторлар (бұдан әрі – ТНИ) – құрылымдық бөлімшенің басшысы үшін белгіленетін және "А" корпусы қызметшісінің келісіміне қол жеткізуге бағытталған не мемлекеттік орган қызметінің тиімділігін арттыруға бағытталған көрсеткіштер;</w:t>
      </w:r>
    </w:p>
    <w:bookmarkEnd w:id="19"/>
    <w:bookmarkStart w:name="z29" w:id="20"/>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атқаратын жұмысының көлемі мен күрделігі – бағалау параметрлеріне сәйкестік дәрежесі ескеріле отырып айқындалатын бағалау әдісі;</w:t>
      </w:r>
    </w:p>
    <w:bookmarkEnd w:id="20"/>
    <w:bookmarkStart w:name="z30" w:id="21"/>
    <w:p>
      <w:pPr>
        <w:spacing w:after="0"/>
        <w:ind w:left="0"/>
        <w:jc w:val="both"/>
      </w:pPr>
      <w:r>
        <w:rPr>
          <w:rFonts w:ascii="Times New Roman"/>
          <w:b w:val="false"/>
          <w:i w:val="false"/>
          <w:color w:val="000000"/>
          <w:sz w:val="28"/>
        </w:rPr>
        <w:t>
      9) 360 әдісі – бағаланатын адамның жұмыс ортасындағы адамдар тобына пікіртерім жүргізу арқылы бағаланатын адамда талап етілетін құзыреттердің болуын анықтауға бағытталған бағалау әдісі;</w:t>
      </w:r>
    </w:p>
    <w:bookmarkEnd w:id="21"/>
    <w:bookmarkStart w:name="z31" w:id="22"/>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2"/>
    <w:bookmarkStart w:name="z32" w:id="2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3"/>
    <w:bookmarkStart w:name="z33" w:id="24"/>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айқындау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жеткізгіштерде не мемлекеттік органда жұмыс істеп тұрған ақпараттық жүйелерде жүргізіледі.</w:t>
      </w:r>
    </w:p>
    <w:bookmarkEnd w:id="24"/>
    <w:bookmarkStart w:name="z34" w:id="25"/>
    <w:p>
      <w:pPr>
        <w:spacing w:after="0"/>
        <w:ind w:left="0"/>
        <w:jc w:val="both"/>
      </w:pPr>
      <w:r>
        <w:rPr>
          <w:rFonts w:ascii="Times New Roman"/>
          <w:b w:val="false"/>
          <w:i w:val="false"/>
          <w:color w:val="000000"/>
          <w:sz w:val="28"/>
        </w:rPr>
        <w:t>
      Бағалау бағаланатын адамның санатына байланысты ТНИ-ге қол жеткізу нәтижелері негізінде, саралау және 360 әдістерімен жүргізіледі.</w:t>
      </w:r>
    </w:p>
    <w:bookmarkEnd w:id="25"/>
    <w:bookmarkStart w:name="z35" w:id="26"/>
    <w:p>
      <w:pPr>
        <w:spacing w:after="0"/>
        <w:ind w:left="0"/>
        <w:jc w:val="both"/>
      </w:pPr>
      <w:r>
        <w:rPr>
          <w:rFonts w:ascii="Times New Roman"/>
          <w:b w:val="false"/>
          <w:i w:val="false"/>
          <w:color w:val="000000"/>
          <w:sz w:val="28"/>
        </w:rPr>
        <w:t>
      4. ТНИ-ге қол жеткізу және саралау әдісімен бағалау тоқсан қорытындысы бойынша – есепті тоқсаннан кейінгі айдың оныншы күнінен кешіктірілмей, 360 әдісімен жыл қорытындысы бойынша – есепті жылдан кейінгі айдың оныншы күнінен кешіктірілмей жүргізіледі.</w:t>
      </w:r>
    </w:p>
    <w:bookmarkEnd w:id="26"/>
    <w:bookmarkStart w:name="z36" w:id="27"/>
    <w:p>
      <w:pPr>
        <w:spacing w:after="0"/>
        <w:ind w:left="0"/>
        <w:jc w:val="both"/>
      </w:pPr>
      <w:r>
        <w:rPr>
          <w:rFonts w:ascii="Times New Roman"/>
          <w:b w:val="false"/>
          <w:i w:val="false"/>
          <w:color w:val="000000"/>
          <w:sz w:val="28"/>
        </w:rPr>
        <w:t>
      ТНИ және саралау бойынша қорытынды баға "Б" корпусы қызметшісінің есепті тоқсандардағы орташа бағасынан құралады.</w:t>
      </w:r>
    </w:p>
    <w:bookmarkEnd w:id="27"/>
    <w:bookmarkStart w:name="z37" w:id="28"/>
    <w:p>
      <w:pPr>
        <w:spacing w:after="0"/>
        <w:ind w:left="0"/>
        <w:jc w:val="both"/>
      </w:pPr>
      <w:r>
        <w:rPr>
          <w:rFonts w:ascii="Times New Roman"/>
          <w:b w:val="false"/>
          <w:i w:val="false"/>
          <w:color w:val="000000"/>
          <w:sz w:val="28"/>
        </w:rPr>
        <w:t>
      5. Бағаланатын қызметшінің бағалау жүргізілетін кезеңдегі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ТНИ-ге қол жеткізу бойынша бағалау ол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8"/>
    <w:bookmarkStart w:name="z38" w:id="29"/>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9"/>
    <w:bookmarkStart w:name="z39" w:id="30"/>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0"/>
    <w:bookmarkStart w:name="z40" w:id="31"/>
    <w:p>
      <w:pPr>
        <w:spacing w:after="0"/>
        <w:ind w:left="0"/>
        <w:jc w:val="both"/>
      </w:pPr>
      <w:r>
        <w:rPr>
          <w:rFonts w:ascii="Times New Roman"/>
          <w:b w:val="false"/>
          <w:i w:val="false"/>
          <w:color w:val="000000"/>
          <w:sz w:val="28"/>
        </w:rPr>
        <w:t>
      "Функционалдық міндеттерін тиімді атқарады",</w:t>
      </w:r>
    </w:p>
    <w:bookmarkEnd w:id="31"/>
    <w:bookmarkStart w:name="z41" w:id="32"/>
    <w:p>
      <w:pPr>
        <w:spacing w:after="0"/>
        <w:ind w:left="0"/>
        <w:jc w:val="both"/>
      </w:pPr>
      <w:r>
        <w:rPr>
          <w:rFonts w:ascii="Times New Roman"/>
          <w:b w:val="false"/>
          <w:i w:val="false"/>
          <w:color w:val="000000"/>
          <w:sz w:val="28"/>
        </w:rPr>
        <w:t>
      "Функционалдық міндеттерін тиісті түрде атқарады",</w:t>
      </w:r>
    </w:p>
    <w:bookmarkEnd w:id="32"/>
    <w:bookmarkStart w:name="z42" w:id="33"/>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3"/>
    <w:bookmarkStart w:name="z43" w:id="34"/>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4"/>
    <w:bookmarkStart w:name="z44" w:id="35"/>
    <w:p>
      <w:pPr>
        <w:spacing w:after="0"/>
        <w:ind w:left="0"/>
        <w:jc w:val="both"/>
      </w:pPr>
      <w:r>
        <w:rPr>
          <w:rFonts w:ascii="Times New Roman"/>
          <w:b w:val="false"/>
          <w:i w:val="false"/>
          <w:color w:val="000000"/>
          <w:sz w:val="28"/>
        </w:rPr>
        <w:t>
      "Функционалдық міндеттерін тиімді атқарады" нәтижесіне 4-тен 5 балға дейінгі, "Функционалдық міндеттерін тиісті түрде атқарады" нәтижесіне 3-тен 3,99 балға дейінгі, "Функционалдық міндеттерін қанағаттанарлық түрде атқарады" нәтижесіне 2-ден 2,99 балға дейінгі, "Функционалдық міндеттерін қанағаттанарлықсыз түрде атқарады" нәтижесіне 0-ден 1,99 балға дейінгі бағалар диапазоны сәйкес келеді.</w:t>
      </w:r>
    </w:p>
    <w:bookmarkEnd w:id="35"/>
    <w:bookmarkStart w:name="z45" w:id="36"/>
    <w:p>
      <w:pPr>
        <w:spacing w:after="0"/>
        <w:ind w:left="0"/>
        <w:jc w:val="both"/>
      </w:pPr>
      <w:r>
        <w:rPr>
          <w:rFonts w:ascii="Times New Roman"/>
          <w:b w:val="false"/>
          <w:i w:val="false"/>
          <w:color w:val="000000"/>
          <w:sz w:val="28"/>
        </w:rPr>
        <w:t>
      8. ТНИ-ге қол жеткізу нәтижелері мен саралау әдісі бойынша бағалау нәтижелері бонустарды төлеу, көтермелеу, оқыту, ротация, мемлекеттік лауазымда төмендету не жұмыстан босату бойынша шешімдер қабылдауға негіз болып табылады.</w:t>
      </w:r>
    </w:p>
    <w:bookmarkEnd w:id="36"/>
    <w:bookmarkStart w:name="z46" w:id="37"/>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7"/>
    <w:bookmarkStart w:name="z47" w:id="38"/>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соның ішінде ақпараттық жүйе арқылы қамтамасыз етеді.</w:t>
      </w:r>
    </w:p>
    <w:bookmarkEnd w:id="38"/>
    <w:bookmarkStart w:name="z48" w:id="39"/>
    <w:p>
      <w:pPr>
        <w:spacing w:after="0"/>
        <w:ind w:left="0"/>
        <w:jc w:val="both"/>
      </w:pPr>
      <w:r>
        <w:rPr>
          <w:rFonts w:ascii="Times New Roman"/>
          <w:b w:val="false"/>
          <w:i w:val="false"/>
          <w:color w:val="000000"/>
          <w:sz w:val="28"/>
        </w:rPr>
        <w:t>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қызметшілерді бағалау кестесін жасайды.</w:t>
      </w:r>
    </w:p>
    <w:bookmarkEnd w:id="39"/>
    <w:bookmarkStart w:name="z49" w:id="40"/>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күннен бастап екі жұмыс күні ішінде ақпараттық жүйе және/немесе Жоғары аудиторлық палатаның интранет-порталы не электрондық құжат айналымы жүйесі арқылы таныстыруды қамтамасыз етеді.</w:t>
      </w:r>
    </w:p>
    <w:bookmarkEnd w:id="40"/>
    <w:bookmarkStart w:name="z50" w:id="41"/>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арызбен жүгінеді.</w:t>
      </w:r>
    </w:p>
    <w:bookmarkEnd w:id="41"/>
    <w:bookmarkStart w:name="z51" w:id="42"/>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кодексте</w:t>
      </w:r>
      <w:r>
        <w:rPr>
          <w:rFonts w:ascii="Times New Roman"/>
          <w:b w:val="false"/>
          <w:i w:val="false"/>
          <w:color w:val="000000"/>
          <w:sz w:val="28"/>
        </w:rPr>
        <w:t xml:space="preserve"> белгіленген тәртіппен шағымдана алады.</w:t>
      </w:r>
    </w:p>
    <w:bookmarkEnd w:id="42"/>
    <w:bookmarkStart w:name="z52" w:id="43"/>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бойы персоналды басқару қызметінде, сондай-ақ техникалық мүмкіндік болған кезде ақпараттық жүйеде сақталады.</w:t>
      </w:r>
    </w:p>
    <w:bookmarkEnd w:id="43"/>
    <w:bookmarkStart w:name="z53" w:id="44"/>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болатын жағдайларды қоспағанда, үшінші адамдарға жария етілмеуге тиіс.</w:t>
      </w:r>
    </w:p>
    <w:bookmarkEnd w:id="44"/>
    <w:bookmarkStart w:name="z54" w:id="45"/>
    <w:p>
      <w:pPr>
        <w:spacing w:after="0"/>
        <w:ind w:left="0"/>
        <w:jc w:val="both"/>
      </w:pPr>
      <w:r>
        <w:rPr>
          <w:rFonts w:ascii="Times New Roman"/>
          <w:b w:val="false"/>
          <w:i w:val="false"/>
          <w:color w:val="000000"/>
          <w:sz w:val="28"/>
        </w:rPr>
        <w:t>
      16. Бағалау рәсіміне байланысты келіспеушіліктерді персоналды басқару қызметі барлық мүдделі адамдар мен тараптардың жәрдемдесуімен қарайды.</w:t>
      </w:r>
    </w:p>
    <w:bookmarkEnd w:id="45"/>
    <w:bookmarkStart w:name="z55" w:id="46"/>
    <w:p>
      <w:pPr>
        <w:spacing w:after="0"/>
        <w:ind w:left="0"/>
        <w:jc w:val="both"/>
      </w:pPr>
      <w:r>
        <w:rPr>
          <w:rFonts w:ascii="Times New Roman"/>
          <w:b w:val="false"/>
          <w:i w:val="false"/>
          <w:color w:val="000000"/>
          <w:sz w:val="28"/>
        </w:rPr>
        <w:t>
      17. Бағалаушы адам мыналарды:</w:t>
      </w:r>
    </w:p>
    <w:bookmarkEnd w:id="46"/>
    <w:bookmarkStart w:name="z56" w:id="47"/>
    <w:p>
      <w:pPr>
        <w:spacing w:after="0"/>
        <w:ind w:left="0"/>
        <w:jc w:val="both"/>
      </w:pPr>
      <w:r>
        <w:rPr>
          <w:rFonts w:ascii="Times New Roman"/>
          <w:b w:val="false"/>
          <w:i w:val="false"/>
          <w:color w:val="000000"/>
          <w:sz w:val="28"/>
        </w:rPr>
        <w:t>
      1) бағаланатын кезеңдегі Жоғары аудиторлық палатаның/құрылымдық бөлімшенің міндеттерін, Жоғары аудиторлық палатаның/құрылымдық бөлімшенің жұмысының жалпы нәтижелерін бағаланатын адамдардың назарына жеткізуді;</w:t>
      </w:r>
    </w:p>
    <w:bookmarkEnd w:id="47"/>
    <w:bookmarkStart w:name="z57" w:id="48"/>
    <w:p>
      <w:pPr>
        <w:spacing w:after="0"/>
        <w:ind w:left="0"/>
        <w:jc w:val="both"/>
      </w:pPr>
      <w:r>
        <w:rPr>
          <w:rFonts w:ascii="Times New Roman"/>
          <w:b w:val="false"/>
          <w:i w:val="false"/>
          <w:color w:val="000000"/>
          <w:sz w:val="28"/>
        </w:rPr>
        <w:t>
      2) ТНИ-ді уақтылы қоюды, келісу мен бекітуді;</w:t>
      </w:r>
    </w:p>
    <w:bookmarkEnd w:id="48"/>
    <w:bookmarkStart w:name="z58" w:id="49"/>
    <w:p>
      <w:pPr>
        <w:spacing w:after="0"/>
        <w:ind w:left="0"/>
        <w:jc w:val="both"/>
      </w:pPr>
      <w:r>
        <w:rPr>
          <w:rFonts w:ascii="Times New Roman"/>
          <w:b w:val="false"/>
          <w:i w:val="false"/>
          <w:color w:val="000000"/>
          <w:sz w:val="28"/>
        </w:rPr>
        <w:t>
      3) бағаланатын кезең ішінде ТНИ-ді орындау деңгейіне тұрақты мониторинг жүргізуді және оларға қызметінің қорытынды бағасы мен конструктивті кері байланысты беруді; бағаланатын адамдардың функционалдық міндеттерін орындау дәрежесіне бағаланатын кезеңде тұрақты мониторинг жүргізуді және оларға жұмыскердің қызметінің қорытынды бағасы мен конструктивті кері байланысты беруді;</w:t>
      </w:r>
    </w:p>
    <w:bookmarkEnd w:id="49"/>
    <w:bookmarkStart w:name="z59" w:id="50"/>
    <w:p>
      <w:pPr>
        <w:spacing w:after="0"/>
        <w:ind w:left="0"/>
        <w:jc w:val="both"/>
      </w:pPr>
      <w:r>
        <w:rPr>
          <w:rFonts w:ascii="Times New Roman"/>
          <w:b w:val="false"/>
          <w:i w:val="false"/>
          <w:color w:val="000000"/>
          <w:sz w:val="28"/>
        </w:rPr>
        <w:t>
      4) калибрлік сессияларға және бағалау процесінде бағаланатын адамдарды бағалау бойынша даулы мәселелер туындаған жағдайда, оларды шешуге қатысуды қамтамасыз етеді.</w:t>
      </w:r>
    </w:p>
    <w:bookmarkEnd w:id="50"/>
    <w:bookmarkStart w:name="z60" w:id="51"/>
    <w:p>
      <w:pPr>
        <w:spacing w:after="0"/>
        <w:ind w:left="0"/>
        <w:jc w:val="both"/>
      </w:pPr>
      <w:r>
        <w:rPr>
          <w:rFonts w:ascii="Times New Roman"/>
          <w:b w:val="false"/>
          <w:i w:val="false"/>
          <w:color w:val="000000"/>
          <w:sz w:val="28"/>
        </w:rPr>
        <w:t>
      18. Бағаланатын адам мыналарды:</w:t>
      </w:r>
    </w:p>
    <w:bookmarkEnd w:id="51"/>
    <w:bookmarkStart w:name="z61" w:id="52"/>
    <w:p>
      <w:pPr>
        <w:spacing w:after="0"/>
        <w:ind w:left="0"/>
        <w:jc w:val="both"/>
      </w:pPr>
      <w:r>
        <w:rPr>
          <w:rFonts w:ascii="Times New Roman"/>
          <w:b w:val="false"/>
          <w:i w:val="false"/>
          <w:color w:val="000000"/>
          <w:sz w:val="28"/>
        </w:rPr>
        <w:t>
      1) өзінің ТНИ/қойылған міндеттерді орындау дәрежесіне тұрақты мониторинг жүргізуді;</w:t>
      </w:r>
    </w:p>
    <w:bookmarkEnd w:id="52"/>
    <w:bookmarkStart w:name="z62" w:id="53"/>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 жүргізуді;</w:t>
      </w:r>
    </w:p>
    <w:bookmarkEnd w:id="53"/>
    <w:bookmarkStart w:name="z63" w:id="54"/>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қатысуды қамтамасыз етеді.</w:t>
      </w:r>
    </w:p>
    <w:bookmarkEnd w:id="54"/>
    <w:bookmarkStart w:name="z64" w:id="55"/>
    <w:p>
      <w:pPr>
        <w:spacing w:after="0"/>
        <w:ind w:left="0"/>
        <w:jc w:val="both"/>
      </w:pPr>
      <w:r>
        <w:rPr>
          <w:rFonts w:ascii="Times New Roman"/>
          <w:b w:val="false"/>
          <w:i w:val="false"/>
          <w:color w:val="000000"/>
          <w:sz w:val="28"/>
        </w:rPr>
        <w:t>
      19. Персоналды басқару қызметінің басшысы мыналарды:</w:t>
      </w:r>
    </w:p>
    <w:bookmarkEnd w:id="55"/>
    <w:bookmarkStart w:name="z65" w:id="56"/>
    <w:p>
      <w:pPr>
        <w:spacing w:after="0"/>
        <w:ind w:left="0"/>
        <w:jc w:val="both"/>
      </w:pPr>
      <w:r>
        <w:rPr>
          <w:rFonts w:ascii="Times New Roman"/>
          <w:b w:val="false"/>
          <w:i w:val="false"/>
          <w:color w:val="000000"/>
          <w:sz w:val="28"/>
        </w:rPr>
        <w:t>
      1) коммуникациялық хабарламалар дайындауды, бағалау процесіне қатысушыларға консультация өткізуді қоса алғанда, қызметті бағалау процесін ұйымдастыру мен сүйемелдеуді;</w:t>
      </w:r>
    </w:p>
    <w:bookmarkEnd w:id="56"/>
    <w:bookmarkStart w:name="z66" w:id="57"/>
    <w:p>
      <w:pPr>
        <w:spacing w:after="0"/>
        <w:ind w:left="0"/>
        <w:jc w:val="both"/>
      </w:pPr>
      <w:r>
        <w:rPr>
          <w:rFonts w:ascii="Times New Roman"/>
          <w:b w:val="false"/>
          <w:i w:val="false"/>
          <w:color w:val="000000"/>
          <w:sz w:val="28"/>
        </w:rPr>
        <w:t>
      2) ТНИ-ді уақтылы талдау мен келісуді жүргізуді;</w:t>
      </w:r>
    </w:p>
    <w:bookmarkEnd w:id="57"/>
    <w:bookmarkStart w:name="z67" w:id="58"/>
    <w:p>
      <w:pPr>
        <w:spacing w:after="0"/>
        <w:ind w:left="0"/>
        <w:jc w:val="both"/>
      </w:pPr>
      <w:r>
        <w:rPr>
          <w:rFonts w:ascii="Times New Roman"/>
          <w:b w:val="false"/>
          <w:i w:val="false"/>
          <w:color w:val="000000"/>
          <w:sz w:val="28"/>
        </w:rPr>
        <w:t>
      3) қажет болған жағдайда басшы мен қызметкердің кездесуіне қатысуды, қызметті бағалау процесінің мәселелері бойынша консультация беру жолымен даулы мәселелерді шешуге көмектесуді;</w:t>
      </w:r>
    </w:p>
    <w:bookmarkEnd w:id="58"/>
    <w:bookmarkStart w:name="z68" w:id="59"/>
    <w:p>
      <w:pPr>
        <w:spacing w:after="0"/>
        <w:ind w:left="0"/>
        <w:jc w:val="both"/>
      </w:pPr>
      <w:r>
        <w:rPr>
          <w:rFonts w:ascii="Times New Roman"/>
          <w:b w:val="false"/>
          <w:i w:val="false"/>
          <w:color w:val="000000"/>
          <w:sz w:val="28"/>
        </w:rPr>
        <w:t>
      4) калибрлеу сессияларына дайындық шеңберінде әр қызметкер бойынша ақпарат дайындауды қоса алғанда, калибрлеу сессиясын өткізуді;</w:t>
      </w:r>
    </w:p>
    <w:bookmarkEnd w:id="59"/>
    <w:bookmarkStart w:name="z69" w:id="60"/>
    <w:p>
      <w:pPr>
        <w:spacing w:after="0"/>
        <w:ind w:left="0"/>
        <w:jc w:val="both"/>
      </w:pPr>
      <w:r>
        <w:rPr>
          <w:rFonts w:ascii="Times New Roman"/>
          <w:b w:val="false"/>
          <w:i w:val="false"/>
          <w:color w:val="000000"/>
          <w:sz w:val="28"/>
        </w:rPr>
        <w:t>
      5) есепті кезеңдегі қызметті бағалау шеңберінде қажетті құжаттардың толық және уақтылы толтырылуын, қызметкерлердің қызметіне бағалау жүргізу шеңберінде қажетті есептік жазбалардың жүргізілуін, қызметкерлерге тиісті хабарламалардың жіберілуін қамтамасыз етеді.</w:t>
      </w:r>
    </w:p>
    <w:bookmarkEnd w:id="60"/>
    <w:bookmarkStart w:name="z70" w:id="61"/>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басшысына және калибрлеу сессияларының қатысушыларына ғана белгілі болады.</w:t>
      </w:r>
    </w:p>
    <w:bookmarkEnd w:id="61"/>
    <w:bookmarkStart w:name="z71" w:id="62"/>
    <w:p>
      <w:pPr>
        <w:spacing w:after="0"/>
        <w:ind w:left="0"/>
        <w:jc w:val="left"/>
      </w:pPr>
      <w:r>
        <w:rPr>
          <w:rFonts w:ascii="Times New Roman"/>
          <w:b/>
          <w:i w:val="false"/>
          <w:color w:val="000000"/>
        </w:rPr>
        <w:t xml:space="preserve"> 2-тарау. Құрылымдық бөлімше басшысын ТНИ-ге қол жеткізу бойынша бағалау тәртібі</w:t>
      </w:r>
    </w:p>
    <w:bookmarkEnd w:id="62"/>
    <w:bookmarkStart w:name="z72" w:id="63"/>
    <w:p>
      <w:pPr>
        <w:spacing w:after="0"/>
        <w:ind w:left="0"/>
        <w:jc w:val="both"/>
      </w:pPr>
      <w:r>
        <w:rPr>
          <w:rFonts w:ascii="Times New Roman"/>
          <w:b w:val="false"/>
          <w:i w:val="false"/>
          <w:color w:val="000000"/>
          <w:sz w:val="28"/>
        </w:rPr>
        <w:t>
      21. Құрылымдық бөлімше басшысының қызметін бағалау ТНИ-ге қол жеткізуді бағалау әдісі негізінде жүзеге асырылады.</w:t>
      </w:r>
    </w:p>
    <w:bookmarkEnd w:id="63"/>
    <w:bookmarkStart w:name="z73" w:id="64"/>
    <w:p>
      <w:pPr>
        <w:spacing w:after="0"/>
        <w:ind w:left="0"/>
        <w:jc w:val="both"/>
      </w:pPr>
      <w:r>
        <w:rPr>
          <w:rFonts w:ascii="Times New Roman"/>
          <w:b w:val="false"/>
          <w:i w:val="false"/>
          <w:color w:val="000000"/>
          <w:sz w:val="28"/>
        </w:rPr>
        <w:t xml:space="preserve">
      22. ТНИ-ді бағалаушы адам жоспарлау және даму мәселесін үйлестіретін құрылымдық бөлімшенің, сондай-ақ персоналды басқару қызметінің келісімімен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сай нысан бойынша бағаланатын кезең басталғаннан кейін он жұмыс күні ішінде жасалатын құрылымдық бөлімше басшысының жеке жұмыс жоспарында белгілейді.</w:t>
      </w:r>
    </w:p>
    <w:bookmarkEnd w:id="64"/>
    <w:bookmarkStart w:name="z74" w:id="65"/>
    <w:p>
      <w:pPr>
        <w:spacing w:after="0"/>
        <w:ind w:left="0"/>
        <w:jc w:val="both"/>
      </w:pPr>
      <w:r>
        <w:rPr>
          <w:rFonts w:ascii="Times New Roman"/>
          <w:b w:val="false"/>
          <w:i w:val="false"/>
          <w:color w:val="000000"/>
          <w:sz w:val="28"/>
        </w:rPr>
        <w:t>
      Қызметші бағалау кезеңі басталғаннан кейін лауазымға тағайындалған жағдайда ТНИ ол лауазымға тағайындалған күннен бастап он жұмыс күні ішінде белгіленеді.</w:t>
      </w:r>
    </w:p>
    <w:bookmarkEnd w:id="65"/>
    <w:bookmarkStart w:name="z75" w:id="66"/>
    <w:p>
      <w:pPr>
        <w:spacing w:after="0"/>
        <w:ind w:left="0"/>
        <w:jc w:val="both"/>
      </w:pPr>
      <w:r>
        <w:rPr>
          <w:rFonts w:ascii="Times New Roman"/>
          <w:b w:val="false"/>
          <w:i w:val="false"/>
          <w:color w:val="000000"/>
          <w:sz w:val="28"/>
        </w:rPr>
        <w:t>
      Бұл ретте персоналды басқару қызметі ТНИ белгіленген (бекітілген) күннен бастап бес жұмыс күні ішінде жеке жұмыс жоспарының ақпараттық жүйеде (техникалық мүмкіндік болған жағдайда) орналастырылуын қамтамасыз етеді.</w:t>
      </w:r>
    </w:p>
    <w:bookmarkEnd w:id="66"/>
    <w:bookmarkStart w:name="z76" w:id="67"/>
    <w:p>
      <w:pPr>
        <w:spacing w:after="0"/>
        <w:ind w:left="0"/>
        <w:jc w:val="both"/>
      </w:pPr>
      <w:r>
        <w:rPr>
          <w:rFonts w:ascii="Times New Roman"/>
          <w:b w:val="false"/>
          <w:i w:val="false"/>
          <w:color w:val="000000"/>
          <w:sz w:val="28"/>
        </w:rPr>
        <w:t>
      Егер қызметшінің тағайындалған күнінен бастап бағалау кезеңі аяқталғанға дейінгі мерзім үш айдан аз болса, аталған қызметшіге ТНИ белгіленбейді.</w:t>
      </w:r>
    </w:p>
    <w:bookmarkEnd w:id="67"/>
    <w:bookmarkStart w:name="z77" w:id="68"/>
    <w:p>
      <w:pPr>
        <w:spacing w:after="0"/>
        <w:ind w:left="0"/>
        <w:jc w:val="both"/>
      </w:pPr>
      <w:r>
        <w:rPr>
          <w:rFonts w:ascii="Times New Roman"/>
          <w:b w:val="false"/>
          <w:i w:val="false"/>
          <w:color w:val="000000"/>
          <w:sz w:val="28"/>
        </w:rPr>
        <w:t>
      Құрылымдық бөлімше басшысының ТНИ-ге қол жеткізуін бағалауды бағалаушы адам 5-тармақта белгіленген мерзімдерде жүргізеді.</w:t>
      </w:r>
    </w:p>
    <w:bookmarkEnd w:id="68"/>
    <w:bookmarkStart w:name="z78" w:id="69"/>
    <w:p>
      <w:pPr>
        <w:spacing w:after="0"/>
        <w:ind w:left="0"/>
        <w:jc w:val="both"/>
      </w:pPr>
      <w:r>
        <w:rPr>
          <w:rFonts w:ascii="Times New Roman"/>
          <w:b w:val="false"/>
          <w:i w:val="false"/>
          <w:color w:val="000000"/>
          <w:sz w:val="28"/>
        </w:rPr>
        <w:t>
      Бұл ретте, персоналды басқару қызметі мәліметтердің анықтығын қамтамасыз ету мақсатында жоспарлау және даму мәселесін үйлестіретін құрылымдық бөлімшенің келісімімен ТНИ-дің нақты мәндеріне алдын ала есептеу жүргізеді және оны осы Әдістеменің 5-тармағына сәйкес бағалаудың соңғы күні басталғанға дейін бес жұмыс күнінен кешіктірілмейтін мерзімде ақпараттық жүйе арқылы (техникалық мүмкіндік болған жағдайда) бағалаушы адамға жолдайды.</w:t>
      </w:r>
    </w:p>
    <w:bookmarkEnd w:id="69"/>
    <w:bookmarkStart w:name="z79" w:id="70"/>
    <w:p>
      <w:pPr>
        <w:spacing w:after="0"/>
        <w:ind w:left="0"/>
        <w:jc w:val="both"/>
      </w:pPr>
      <w:r>
        <w:rPr>
          <w:rFonts w:ascii="Times New Roman"/>
          <w:b w:val="false"/>
          <w:i w:val="false"/>
          <w:color w:val="000000"/>
          <w:sz w:val="28"/>
        </w:rPr>
        <w:t>
      23. ТНИ үштен беске дейінгі мөлшерде белгіленеді және бағаланатын адамның бағаланатын кезеңнің соңына дейінгі қызметінің күтілетін нақты нәтижелерін көрсетуі тиіс.</w:t>
      </w:r>
    </w:p>
    <w:bookmarkEnd w:id="70"/>
    <w:bookmarkStart w:name="z80" w:id="71"/>
    <w:p>
      <w:pPr>
        <w:spacing w:after="0"/>
        <w:ind w:left="0"/>
        <w:jc w:val="both"/>
      </w:pPr>
      <w:r>
        <w:rPr>
          <w:rFonts w:ascii="Times New Roman"/>
          <w:b w:val="false"/>
          <w:i w:val="false"/>
          <w:color w:val="000000"/>
          <w:sz w:val="28"/>
        </w:rPr>
        <w:t>
      24. ТНИ мақсатқа қол жеткізу өлшемінің сандық және сапалық индикаторларынан тұруы тиіс және:</w:t>
      </w:r>
    </w:p>
    <w:bookmarkEnd w:id="71"/>
    <w:bookmarkStart w:name="z81" w:id="72"/>
    <w:p>
      <w:pPr>
        <w:spacing w:after="0"/>
        <w:ind w:left="0"/>
        <w:jc w:val="both"/>
      </w:pPr>
      <w:r>
        <w:rPr>
          <w:rFonts w:ascii="Times New Roman"/>
          <w:b w:val="false"/>
          <w:i w:val="false"/>
          <w:color w:val="000000"/>
          <w:sz w:val="28"/>
        </w:rPr>
        <w:t>
      1) нақты (күтілетін оң өзгерістер көрсетіле отырып, қол жеткізілуі тиіс нәтиже дәл белгіленеді);</w:t>
      </w:r>
    </w:p>
    <w:bookmarkEnd w:id="72"/>
    <w:bookmarkStart w:name="z82" w:id="73"/>
    <w:p>
      <w:pPr>
        <w:spacing w:after="0"/>
        <w:ind w:left="0"/>
        <w:jc w:val="both"/>
      </w:pPr>
      <w:r>
        <w:rPr>
          <w:rFonts w:ascii="Times New Roman"/>
          <w:b w:val="false"/>
          <w:i w:val="false"/>
          <w:color w:val="000000"/>
          <w:sz w:val="28"/>
        </w:rPr>
        <w:t>
      2) өлшенетін (ТНИ-ге қол жеткізуді өлшеу үшін нақты өлшемшарттар белгіленеді);</w:t>
      </w:r>
    </w:p>
    <w:bookmarkEnd w:id="73"/>
    <w:bookmarkStart w:name="z83" w:id="74"/>
    <w:p>
      <w:pPr>
        <w:spacing w:after="0"/>
        <w:ind w:left="0"/>
        <w:jc w:val="both"/>
      </w:pPr>
      <w:r>
        <w:rPr>
          <w:rFonts w:ascii="Times New Roman"/>
          <w:b w:val="false"/>
          <w:i w:val="false"/>
          <w:color w:val="000000"/>
          <w:sz w:val="28"/>
        </w:rPr>
        <w:t>
      3) қолжетімді (ТНИ қолда бар ресурстар, өкілеттіктер мен шектеулер ескеріле отырып белгіленеді);</w:t>
      </w:r>
    </w:p>
    <w:bookmarkEnd w:id="74"/>
    <w:bookmarkStart w:name="z84" w:id="75"/>
    <w:p>
      <w:pPr>
        <w:spacing w:after="0"/>
        <w:ind w:left="0"/>
        <w:jc w:val="both"/>
      </w:pPr>
      <w:r>
        <w:rPr>
          <w:rFonts w:ascii="Times New Roman"/>
          <w:b w:val="false"/>
          <w:i w:val="false"/>
          <w:color w:val="000000"/>
          <w:sz w:val="28"/>
        </w:rPr>
        <w:t>
      4) уақытпен шектелген (бағаланатын кезең ішінде ТНИ-ге қол жеткізу мерзімі белгіленеді) болуы;</w:t>
      </w:r>
    </w:p>
    <w:bookmarkEnd w:id="75"/>
    <w:bookmarkStart w:name="z85" w:id="76"/>
    <w:p>
      <w:pPr>
        <w:spacing w:after="0"/>
        <w:ind w:left="0"/>
        <w:jc w:val="both"/>
      </w:pPr>
      <w:r>
        <w:rPr>
          <w:rFonts w:ascii="Times New Roman"/>
          <w:b w:val="false"/>
          <w:i w:val="false"/>
          <w:color w:val="000000"/>
          <w:sz w:val="28"/>
        </w:rPr>
        <w:t>
      5) "А" корпусы қызметшісінің келісімін іске асыруға не Қазақстан Республикасының Жоғары аудиторлық палатасы қызметінің тиімділігін арттыруға бағдарланған болуы тиіс.</w:t>
      </w:r>
    </w:p>
    <w:bookmarkEnd w:id="76"/>
    <w:bookmarkStart w:name="z86" w:id="77"/>
    <w:p>
      <w:pPr>
        <w:spacing w:after="0"/>
        <w:ind w:left="0"/>
        <w:jc w:val="both"/>
      </w:pPr>
      <w:r>
        <w:rPr>
          <w:rFonts w:ascii="Times New Roman"/>
          <w:b w:val="false"/>
          <w:i w:val="false"/>
          <w:color w:val="000000"/>
          <w:sz w:val="28"/>
        </w:rPr>
        <w:t>
      25. Мемлекеттік органның ТНИ-ге қол жеткізуге тікелей әсер ететін функциялары мен құрылымы өзгерген жағдайда ТНИ-ге өзгерістер енгізу жүзеге асырылады.</w:t>
      </w:r>
    </w:p>
    <w:bookmarkEnd w:id="77"/>
    <w:bookmarkStart w:name="z87" w:id="78"/>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 басшысын оған қатысты бағалау жүргізілетіндігі туралы есепті тоқсаннан кейінгі айдың бесінші күнінен кешіктірмей хабардар етеді.</w:t>
      </w:r>
    </w:p>
    <w:bookmarkEnd w:id="78"/>
    <w:bookmarkStart w:name="z88" w:id="79"/>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9"/>
    <w:bookmarkStart w:name="z89" w:id="80"/>
    <w:p>
      <w:pPr>
        <w:spacing w:after="0"/>
        <w:ind w:left="0"/>
        <w:jc w:val="both"/>
      </w:pPr>
      <w:r>
        <w:rPr>
          <w:rFonts w:ascii="Times New Roman"/>
          <w:b w:val="false"/>
          <w:i w:val="false"/>
          <w:color w:val="000000"/>
          <w:sz w:val="28"/>
        </w:rPr>
        <w:t xml:space="preserve">
      Бағалаушы адам берілген материалдарды қарау қорытындысы бойынша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сай нысан бойынша бағалау парағының тиісті бағанында баға (0-ден 5-ке дейін) қояды.</w:t>
      </w:r>
    </w:p>
    <w:bookmarkEnd w:id="80"/>
    <w:bookmarkStart w:name="z90" w:id="81"/>
    <w:p>
      <w:pPr>
        <w:spacing w:after="0"/>
        <w:ind w:left="0"/>
        <w:jc w:val="both"/>
      </w:pPr>
      <w:r>
        <w:rPr>
          <w:rFonts w:ascii="Times New Roman"/>
          <w:b w:val="false"/>
          <w:i w:val="false"/>
          <w:color w:val="000000"/>
          <w:sz w:val="28"/>
        </w:rPr>
        <w:t xml:space="preserve">
      Бағалаушы адам бағаларды қою кезінде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сай нысан бойынша түйінді нысаналы индикаторды іске асыру пайызына қарай жол берілетін бағаны айқындау кестесін пайдаланады.</w:t>
      </w:r>
    </w:p>
    <w:bookmarkEnd w:id="81"/>
    <w:bookmarkStart w:name="z91" w:id="82"/>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2"/>
    <w:bookmarkStart w:name="z92" w:id="83"/>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3"/>
    <w:bookmarkStart w:name="z93" w:id="84"/>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сай нысан бойынша Жоғары аудиторлық палатада жұмыс істеп тұрған ақпараттық жүйе арқылы (техникалық мүмкіндік болған жағдайда) жүзеге асырады. Бұл ретте техникалық мүмкіндік болмаған жағдайда бағалау қағаз жеткізгіштерде жүргізіледі.</w:t>
      </w:r>
    </w:p>
    <w:bookmarkEnd w:id="84"/>
    <w:bookmarkStart w:name="z94" w:id="85"/>
    <w:p>
      <w:pPr>
        <w:spacing w:after="0"/>
        <w:ind w:left="0"/>
        <w:jc w:val="both"/>
      </w:pPr>
      <w:r>
        <w:rPr>
          <w:rFonts w:ascii="Times New Roman"/>
          <w:b w:val="false"/>
          <w:i w:val="false"/>
          <w:color w:val="000000"/>
          <w:sz w:val="28"/>
        </w:rPr>
        <w:t>
      30. Ақпараттық жүйе не ол болмаған жағдайда персоналды басқару қызметі "Б" корпусының қызметшісін оған қатысты бағалау жүргізілетіндігі туралы есепті тоқсаннан кейінгі айдың оныншы күнінен кешіктірмей хабардар етеді.</w:t>
      </w:r>
    </w:p>
    <w:bookmarkEnd w:id="85"/>
    <w:bookmarkStart w:name="z95" w:id="86"/>
    <w:p>
      <w:pPr>
        <w:spacing w:after="0"/>
        <w:ind w:left="0"/>
        <w:jc w:val="both"/>
      </w:pPr>
      <w:r>
        <w:rPr>
          <w:rFonts w:ascii="Times New Roman"/>
          <w:b w:val="false"/>
          <w:i w:val="false"/>
          <w:color w:val="000000"/>
          <w:sz w:val="28"/>
        </w:rPr>
        <w:t>
      31. Бағалаушы адамға бағалау парағы ақпараттық жүйе арқылы жіберіледі не ол болмаған жағдайда персоналды басқару қызметі жібереді.</w:t>
      </w:r>
    </w:p>
    <w:bookmarkEnd w:id="86"/>
    <w:bookmarkStart w:name="z96" w:id="87"/>
    <w:p>
      <w:pPr>
        <w:spacing w:after="0"/>
        <w:ind w:left="0"/>
        <w:jc w:val="both"/>
      </w:pPr>
      <w:r>
        <w:rPr>
          <w:rFonts w:ascii="Times New Roman"/>
          <w:b w:val="false"/>
          <w:i w:val="false"/>
          <w:color w:val="000000"/>
          <w:sz w:val="28"/>
        </w:rPr>
        <w:t xml:space="preserve">
      Бағалаушы адам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сай нысан бойынша бағалау парағының тиісті бағанында баға (0-ден 5-ке дейін) қояды.</w:t>
      </w:r>
    </w:p>
    <w:bookmarkEnd w:id="87"/>
    <w:bookmarkStart w:name="z97" w:id="88"/>
    <w:p>
      <w:pPr>
        <w:spacing w:after="0"/>
        <w:ind w:left="0"/>
        <w:jc w:val="both"/>
      </w:pPr>
      <w:r>
        <w:rPr>
          <w:rFonts w:ascii="Times New Roman"/>
          <w:b w:val="false"/>
          <w:i w:val="false"/>
          <w:color w:val="000000"/>
          <w:sz w:val="28"/>
        </w:rPr>
        <w:t>
      32. "Б" корпусы қызметшілерінің бағасы олардың бағаланатын кезеңде функционалдық міндеттерін орындау кезінде қол жеткізген нәтижелерінің деңгейі, сондай-ақ орындалатын жұмысының көлемі мен күрделілігі ескеріле отырып, мынадай параметрлер бойынша айқындалады:</w:t>
      </w:r>
    </w:p>
    <w:bookmarkEnd w:id="88"/>
    <w:bookmarkStart w:name="z98" w:id="89"/>
    <w:p>
      <w:pPr>
        <w:spacing w:after="0"/>
        <w:ind w:left="0"/>
        <w:jc w:val="both"/>
      </w:pPr>
      <w:r>
        <w:rPr>
          <w:rFonts w:ascii="Times New Roman"/>
          <w:b w:val="false"/>
          <w:i w:val="false"/>
          <w:color w:val="000000"/>
          <w:sz w:val="28"/>
        </w:rPr>
        <w:t>
      функционалдық міндеттерді орындау сапасы;</w:t>
      </w:r>
    </w:p>
    <w:bookmarkEnd w:id="89"/>
    <w:bookmarkStart w:name="z99" w:id="90"/>
    <w:p>
      <w:pPr>
        <w:spacing w:after="0"/>
        <w:ind w:left="0"/>
        <w:jc w:val="both"/>
      </w:pPr>
      <w:r>
        <w:rPr>
          <w:rFonts w:ascii="Times New Roman"/>
          <w:b w:val="false"/>
          <w:i w:val="false"/>
          <w:color w:val="000000"/>
          <w:sz w:val="28"/>
        </w:rPr>
        <w:t>
      тапсырмаларды орындау мерзімдерін сақтау;</w:t>
      </w:r>
    </w:p>
    <w:bookmarkEnd w:id="90"/>
    <w:bookmarkStart w:name="z100" w:id="91"/>
    <w:p>
      <w:pPr>
        <w:spacing w:after="0"/>
        <w:ind w:left="0"/>
        <w:jc w:val="both"/>
      </w:pPr>
      <w:r>
        <w:rPr>
          <w:rFonts w:ascii="Times New Roman"/>
          <w:b w:val="false"/>
          <w:i w:val="false"/>
          <w:color w:val="000000"/>
          <w:sz w:val="28"/>
        </w:rPr>
        <w:t>
      дербестік және бастамашылдық;</w:t>
      </w:r>
    </w:p>
    <w:bookmarkEnd w:id="91"/>
    <w:bookmarkStart w:name="z101" w:id="92"/>
    <w:p>
      <w:pPr>
        <w:spacing w:after="0"/>
        <w:ind w:left="0"/>
        <w:jc w:val="both"/>
      </w:pPr>
      <w:r>
        <w:rPr>
          <w:rFonts w:ascii="Times New Roman"/>
          <w:b w:val="false"/>
          <w:i w:val="false"/>
          <w:color w:val="000000"/>
          <w:sz w:val="28"/>
        </w:rPr>
        <w:t>
      еңбек тәртібі.</w:t>
      </w:r>
    </w:p>
    <w:bookmarkEnd w:id="92"/>
    <w:bookmarkStart w:name="z102" w:id="93"/>
    <w:p>
      <w:pPr>
        <w:spacing w:after="0"/>
        <w:ind w:left="0"/>
        <w:jc w:val="left"/>
      </w:pPr>
      <w:r>
        <w:rPr>
          <w:rFonts w:ascii="Times New Roman"/>
          <w:b/>
          <w:i w:val="false"/>
          <w:color w:val="000000"/>
        </w:rPr>
        <w:t xml:space="preserve"> 4-тарау. 360 әдісі бойынша бағалау тәртібі</w:t>
      </w:r>
    </w:p>
    <w:bookmarkEnd w:id="93"/>
    <w:bookmarkStart w:name="z103" w:id="9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жеткізгіштерде жүргізіледі.</w:t>
      </w:r>
    </w:p>
    <w:bookmarkEnd w:id="94"/>
    <w:bookmarkStart w:name="z104" w:id="95"/>
    <w:p>
      <w:pPr>
        <w:spacing w:after="0"/>
        <w:ind w:left="0"/>
        <w:jc w:val="both"/>
      </w:pPr>
      <w:r>
        <w:rPr>
          <w:rFonts w:ascii="Times New Roman"/>
          <w:b w:val="false"/>
          <w:i w:val="false"/>
          <w:color w:val="000000"/>
          <w:sz w:val="28"/>
        </w:rPr>
        <w:t xml:space="preserve">
      360 әдісі бойынша бағалаудан құрылымдық бөлімшелердің басшылары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сай нысан бойынша, "Б" корпусының қызметшілері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сай нысан бойынша өтеді.</w:t>
      </w:r>
    </w:p>
    <w:bookmarkEnd w:id="95"/>
    <w:bookmarkStart w:name="z105" w:id="96"/>
    <w:p>
      <w:pPr>
        <w:spacing w:after="0"/>
        <w:ind w:left="0"/>
        <w:jc w:val="both"/>
      </w:pPr>
      <w:r>
        <w:rPr>
          <w:rFonts w:ascii="Times New Roman"/>
          <w:b w:val="false"/>
          <w:i w:val="false"/>
          <w:color w:val="000000"/>
          <w:sz w:val="28"/>
        </w:rPr>
        <w:t>
      34. 360 әдісімен бағаланатын адамдардың санаттарына байланысты мынадай құзыреттер бағаланады:</w:t>
      </w:r>
    </w:p>
    <w:bookmarkEnd w:id="96"/>
    <w:bookmarkStart w:name="z106" w:id="97"/>
    <w:p>
      <w:pPr>
        <w:spacing w:after="0"/>
        <w:ind w:left="0"/>
        <w:jc w:val="both"/>
      </w:pPr>
      <w:r>
        <w:rPr>
          <w:rFonts w:ascii="Times New Roman"/>
          <w:b w:val="false"/>
          <w:i w:val="false"/>
          <w:color w:val="000000"/>
          <w:sz w:val="28"/>
        </w:rPr>
        <w:t>
      құрылымдық бөлімшелердің басшылары үшін:</w:t>
      </w:r>
    </w:p>
    <w:bookmarkEnd w:id="97"/>
    <w:bookmarkStart w:name="z107" w:id="98"/>
    <w:p>
      <w:pPr>
        <w:spacing w:after="0"/>
        <w:ind w:left="0"/>
        <w:jc w:val="both"/>
      </w:pPr>
      <w:r>
        <w:rPr>
          <w:rFonts w:ascii="Times New Roman"/>
          <w:b w:val="false"/>
          <w:i w:val="false"/>
          <w:color w:val="000000"/>
          <w:sz w:val="28"/>
        </w:rPr>
        <w:t>
      қызметті басқару;</w:t>
      </w:r>
    </w:p>
    <w:bookmarkEnd w:id="98"/>
    <w:bookmarkStart w:name="z108" w:id="99"/>
    <w:p>
      <w:pPr>
        <w:spacing w:after="0"/>
        <w:ind w:left="0"/>
        <w:jc w:val="both"/>
      </w:pPr>
      <w:r>
        <w:rPr>
          <w:rFonts w:ascii="Times New Roman"/>
          <w:b w:val="false"/>
          <w:i w:val="false"/>
          <w:color w:val="000000"/>
          <w:sz w:val="28"/>
        </w:rPr>
        <w:t>
      тиімді коммуникациялар құру;</w:t>
      </w:r>
    </w:p>
    <w:bookmarkEnd w:id="99"/>
    <w:bookmarkStart w:name="z109" w:id="100"/>
    <w:p>
      <w:pPr>
        <w:spacing w:after="0"/>
        <w:ind w:left="0"/>
        <w:jc w:val="both"/>
      </w:pPr>
      <w:r>
        <w:rPr>
          <w:rFonts w:ascii="Times New Roman"/>
          <w:b w:val="false"/>
          <w:i w:val="false"/>
          <w:color w:val="000000"/>
          <w:sz w:val="28"/>
        </w:rPr>
        <w:t>
      әдеп нормалары мен қағидаттарын ұстану;</w:t>
      </w:r>
    </w:p>
    <w:bookmarkEnd w:id="100"/>
    <w:bookmarkStart w:name="z110" w:id="101"/>
    <w:p>
      <w:pPr>
        <w:spacing w:after="0"/>
        <w:ind w:left="0"/>
        <w:jc w:val="both"/>
      </w:pPr>
      <w:r>
        <w:rPr>
          <w:rFonts w:ascii="Times New Roman"/>
          <w:b w:val="false"/>
          <w:i w:val="false"/>
          <w:color w:val="000000"/>
          <w:sz w:val="28"/>
        </w:rPr>
        <w:t>
      өзгерістерді басқару;</w:t>
      </w:r>
    </w:p>
    <w:bookmarkEnd w:id="101"/>
    <w:bookmarkStart w:name="z111" w:id="102"/>
    <w:p>
      <w:pPr>
        <w:spacing w:after="0"/>
        <w:ind w:left="0"/>
        <w:jc w:val="both"/>
      </w:pPr>
      <w:r>
        <w:rPr>
          <w:rFonts w:ascii="Times New Roman"/>
          <w:b w:val="false"/>
          <w:i w:val="false"/>
          <w:color w:val="000000"/>
          <w:sz w:val="28"/>
        </w:rPr>
        <w:t>
      нәтижеге бағдарлану;</w:t>
      </w:r>
    </w:p>
    <w:bookmarkEnd w:id="102"/>
    <w:bookmarkStart w:name="z112" w:id="103"/>
    <w:p>
      <w:pPr>
        <w:spacing w:after="0"/>
        <w:ind w:left="0"/>
        <w:jc w:val="both"/>
      </w:pPr>
      <w:r>
        <w:rPr>
          <w:rFonts w:ascii="Times New Roman"/>
          <w:b w:val="false"/>
          <w:i w:val="false"/>
          <w:color w:val="000000"/>
          <w:sz w:val="28"/>
        </w:rPr>
        <w:t>
      дербестік және шешімдер қабылдау дағдылары;</w:t>
      </w:r>
    </w:p>
    <w:bookmarkEnd w:id="103"/>
    <w:bookmarkStart w:name="z113" w:id="104"/>
    <w:p>
      <w:pPr>
        <w:spacing w:after="0"/>
        <w:ind w:left="0"/>
        <w:jc w:val="both"/>
      </w:pPr>
      <w:r>
        <w:rPr>
          <w:rFonts w:ascii="Times New Roman"/>
          <w:b w:val="false"/>
          <w:i w:val="false"/>
          <w:color w:val="000000"/>
          <w:sz w:val="28"/>
        </w:rPr>
        <w:t>
      топты басқару;</w:t>
      </w:r>
    </w:p>
    <w:bookmarkEnd w:id="104"/>
    <w:bookmarkStart w:name="z114" w:id="105"/>
    <w:p>
      <w:pPr>
        <w:spacing w:after="0"/>
        <w:ind w:left="0"/>
        <w:jc w:val="both"/>
      </w:pPr>
      <w:r>
        <w:rPr>
          <w:rFonts w:ascii="Times New Roman"/>
          <w:b w:val="false"/>
          <w:i w:val="false"/>
          <w:color w:val="000000"/>
          <w:sz w:val="28"/>
        </w:rPr>
        <w:t>
      көшбасшылық қасиеттер;</w:t>
      </w:r>
    </w:p>
    <w:bookmarkEnd w:id="105"/>
    <w:bookmarkStart w:name="z115" w:id="106"/>
    <w:p>
      <w:pPr>
        <w:spacing w:after="0"/>
        <w:ind w:left="0"/>
        <w:jc w:val="both"/>
      </w:pPr>
      <w:r>
        <w:rPr>
          <w:rFonts w:ascii="Times New Roman"/>
          <w:b w:val="false"/>
          <w:i w:val="false"/>
          <w:color w:val="000000"/>
          <w:sz w:val="28"/>
        </w:rPr>
        <w:t>
      ынтымақтастық;</w:t>
      </w:r>
    </w:p>
    <w:bookmarkEnd w:id="106"/>
    <w:bookmarkStart w:name="z116" w:id="107"/>
    <w:p>
      <w:pPr>
        <w:spacing w:after="0"/>
        <w:ind w:left="0"/>
        <w:jc w:val="both"/>
      </w:pPr>
      <w:r>
        <w:rPr>
          <w:rFonts w:ascii="Times New Roman"/>
          <w:b w:val="false"/>
          <w:i w:val="false"/>
          <w:color w:val="000000"/>
          <w:sz w:val="28"/>
        </w:rPr>
        <w:t>
      жеделділік;</w:t>
      </w:r>
    </w:p>
    <w:bookmarkEnd w:id="107"/>
    <w:bookmarkStart w:name="z117" w:id="108"/>
    <w:p>
      <w:pPr>
        <w:spacing w:after="0"/>
        <w:ind w:left="0"/>
        <w:jc w:val="both"/>
      </w:pPr>
      <w:r>
        <w:rPr>
          <w:rFonts w:ascii="Times New Roman"/>
          <w:b w:val="false"/>
          <w:i w:val="false"/>
          <w:color w:val="000000"/>
          <w:sz w:val="28"/>
        </w:rPr>
        <w:t>
      өзін-өзі дамыту;</w:t>
      </w:r>
    </w:p>
    <w:bookmarkEnd w:id="108"/>
    <w:bookmarkStart w:name="z118" w:id="109"/>
    <w:p>
      <w:pPr>
        <w:spacing w:after="0"/>
        <w:ind w:left="0"/>
        <w:jc w:val="both"/>
      </w:pPr>
      <w:r>
        <w:rPr>
          <w:rFonts w:ascii="Times New Roman"/>
          <w:b w:val="false"/>
          <w:i w:val="false"/>
          <w:color w:val="000000"/>
          <w:sz w:val="28"/>
        </w:rPr>
        <w:t>
      бастамашылдық;</w:t>
      </w:r>
    </w:p>
    <w:bookmarkEnd w:id="109"/>
    <w:bookmarkStart w:name="z119" w:id="110"/>
    <w:p>
      <w:pPr>
        <w:spacing w:after="0"/>
        <w:ind w:left="0"/>
        <w:jc w:val="both"/>
      </w:pPr>
      <w:r>
        <w:rPr>
          <w:rFonts w:ascii="Times New Roman"/>
          <w:b w:val="false"/>
          <w:i w:val="false"/>
          <w:color w:val="000000"/>
          <w:sz w:val="28"/>
        </w:rPr>
        <w:t>
      "Б" корпусының қызметшілері үшін:</w:t>
      </w:r>
    </w:p>
    <w:bookmarkEnd w:id="110"/>
    <w:bookmarkStart w:name="z120" w:id="111"/>
    <w:p>
      <w:pPr>
        <w:spacing w:after="0"/>
        <w:ind w:left="0"/>
        <w:jc w:val="both"/>
      </w:pPr>
      <w:r>
        <w:rPr>
          <w:rFonts w:ascii="Times New Roman"/>
          <w:b w:val="false"/>
          <w:i w:val="false"/>
          <w:color w:val="000000"/>
          <w:sz w:val="28"/>
        </w:rPr>
        <w:t>
      тиімді коммуникациялар құру;</w:t>
      </w:r>
    </w:p>
    <w:bookmarkEnd w:id="111"/>
    <w:bookmarkStart w:name="z121" w:id="112"/>
    <w:p>
      <w:pPr>
        <w:spacing w:after="0"/>
        <w:ind w:left="0"/>
        <w:jc w:val="both"/>
      </w:pPr>
      <w:r>
        <w:rPr>
          <w:rFonts w:ascii="Times New Roman"/>
          <w:b w:val="false"/>
          <w:i w:val="false"/>
          <w:color w:val="000000"/>
          <w:sz w:val="28"/>
        </w:rPr>
        <w:t>
      әдеп нормалары мен қағидаттарын ұстану;</w:t>
      </w:r>
    </w:p>
    <w:bookmarkEnd w:id="112"/>
    <w:bookmarkStart w:name="z122" w:id="113"/>
    <w:p>
      <w:pPr>
        <w:spacing w:after="0"/>
        <w:ind w:left="0"/>
        <w:jc w:val="both"/>
      </w:pPr>
      <w:r>
        <w:rPr>
          <w:rFonts w:ascii="Times New Roman"/>
          <w:b w:val="false"/>
          <w:i w:val="false"/>
          <w:color w:val="000000"/>
          <w:sz w:val="28"/>
        </w:rPr>
        <w:t>
      өзгерістерді басқару;</w:t>
      </w:r>
    </w:p>
    <w:bookmarkEnd w:id="113"/>
    <w:bookmarkStart w:name="z123" w:id="114"/>
    <w:p>
      <w:pPr>
        <w:spacing w:after="0"/>
        <w:ind w:left="0"/>
        <w:jc w:val="both"/>
      </w:pPr>
      <w:r>
        <w:rPr>
          <w:rFonts w:ascii="Times New Roman"/>
          <w:b w:val="false"/>
          <w:i w:val="false"/>
          <w:color w:val="000000"/>
          <w:sz w:val="28"/>
        </w:rPr>
        <w:t>
      нәтижеге бағдарлану;</w:t>
      </w:r>
    </w:p>
    <w:bookmarkEnd w:id="114"/>
    <w:bookmarkStart w:name="z124" w:id="115"/>
    <w:p>
      <w:pPr>
        <w:spacing w:after="0"/>
        <w:ind w:left="0"/>
        <w:jc w:val="both"/>
      </w:pPr>
      <w:r>
        <w:rPr>
          <w:rFonts w:ascii="Times New Roman"/>
          <w:b w:val="false"/>
          <w:i w:val="false"/>
          <w:color w:val="000000"/>
          <w:sz w:val="28"/>
        </w:rPr>
        <w:t>
      дербестік және шешімдер қабылдау дағдылары;</w:t>
      </w:r>
    </w:p>
    <w:bookmarkEnd w:id="115"/>
    <w:bookmarkStart w:name="z125" w:id="116"/>
    <w:p>
      <w:pPr>
        <w:spacing w:after="0"/>
        <w:ind w:left="0"/>
        <w:jc w:val="both"/>
      </w:pPr>
      <w:r>
        <w:rPr>
          <w:rFonts w:ascii="Times New Roman"/>
          <w:b w:val="false"/>
          <w:i w:val="false"/>
          <w:color w:val="000000"/>
          <w:sz w:val="28"/>
        </w:rPr>
        <w:t>
      ынтымақтастық;</w:t>
      </w:r>
    </w:p>
    <w:bookmarkEnd w:id="116"/>
    <w:bookmarkStart w:name="z126" w:id="117"/>
    <w:p>
      <w:pPr>
        <w:spacing w:after="0"/>
        <w:ind w:left="0"/>
        <w:jc w:val="both"/>
      </w:pPr>
      <w:r>
        <w:rPr>
          <w:rFonts w:ascii="Times New Roman"/>
          <w:b w:val="false"/>
          <w:i w:val="false"/>
          <w:color w:val="000000"/>
          <w:sz w:val="28"/>
        </w:rPr>
        <w:t>
      жеделділік;</w:t>
      </w:r>
    </w:p>
    <w:bookmarkEnd w:id="117"/>
    <w:bookmarkStart w:name="z127" w:id="118"/>
    <w:p>
      <w:pPr>
        <w:spacing w:after="0"/>
        <w:ind w:left="0"/>
        <w:jc w:val="both"/>
      </w:pPr>
      <w:r>
        <w:rPr>
          <w:rFonts w:ascii="Times New Roman"/>
          <w:b w:val="false"/>
          <w:i w:val="false"/>
          <w:color w:val="000000"/>
          <w:sz w:val="28"/>
        </w:rPr>
        <w:t>
      өзін-өзі дамыту.</w:t>
      </w:r>
    </w:p>
    <w:bookmarkEnd w:id="118"/>
    <w:bookmarkStart w:name="z128" w:id="119"/>
    <w:p>
      <w:pPr>
        <w:spacing w:after="0"/>
        <w:ind w:left="0"/>
        <w:jc w:val="both"/>
      </w:pPr>
      <w:r>
        <w:rPr>
          <w:rFonts w:ascii="Times New Roman"/>
          <w:b w:val="false"/>
          <w:i w:val="false"/>
          <w:color w:val="000000"/>
          <w:sz w:val="28"/>
        </w:rPr>
        <w:t>
      35. Пікіртерімге қатысатын адамдардың саны әрбір бағаланатын адам үшін ақпараттық жүйемен не ол болмаған жағдайда персоналды басқару қызметі дербес айқындайтын үш адамнан кем болмауы және жеті адамнан көп болмауы тиіс.</w:t>
      </w:r>
    </w:p>
    <w:bookmarkEnd w:id="119"/>
    <w:bookmarkStart w:name="z129" w:id="120"/>
    <w:p>
      <w:pPr>
        <w:spacing w:after="0"/>
        <w:ind w:left="0"/>
        <w:jc w:val="both"/>
      </w:pPr>
      <w:r>
        <w:rPr>
          <w:rFonts w:ascii="Times New Roman"/>
          <w:b w:val="false"/>
          <w:i w:val="false"/>
          <w:color w:val="000000"/>
          <w:sz w:val="28"/>
        </w:rPr>
        <w:t>
      Қызметшіні 360 әдісімен бағалауда оның өзін-өзі бағалауы да көзделген. Бұл ретте қорытынды бағалауда қызметшінің өзін-өзі бағалауы есепке алынбайды.</w:t>
      </w:r>
    </w:p>
    <w:bookmarkEnd w:id="120"/>
    <w:bookmarkStart w:name="z130" w:id="121"/>
    <w:p>
      <w:pPr>
        <w:spacing w:after="0"/>
        <w:ind w:left="0"/>
        <w:jc w:val="both"/>
      </w:pPr>
      <w:r>
        <w:rPr>
          <w:rFonts w:ascii="Times New Roman"/>
          <w:b w:val="false"/>
          <w:i w:val="false"/>
          <w:color w:val="000000"/>
          <w:sz w:val="28"/>
        </w:rPr>
        <w:t>
      Пікіртерім жүргізілетін адамдардың қатарына мыналар:</w:t>
      </w:r>
    </w:p>
    <w:bookmarkEnd w:id="121"/>
    <w:bookmarkStart w:name="z131" w:id="122"/>
    <w:p>
      <w:pPr>
        <w:spacing w:after="0"/>
        <w:ind w:left="0"/>
        <w:jc w:val="both"/>
      </w:pPr>
      <w:r>
        <w:rPr>
          <w:rFonts w:ascii="Times New Roman"/>
          <w:b w:val="false"/>
          <w:i w:val="false"/>
          <w:color w:val="000000"/>
          <w:sz w:val="28"/>
        </w:rPr>
        <w:t>
      1) тікелей басшы;</w:t>
      </w:r>
    </w:p>
    <w:bookmarkEnd w:id="122"/>
    <w:bookmarkStart w:name="z132" w:id="123"/>
    <w:p>
      <w:pPr>
        <w:spacing w:after="0"/>
        <w:ind w:left="0"/>
        <w:jc w:val="both"/>
      </w:pPr>
      <w:r>
        <w:rPr>
          <w:rFonts w:ascii="Times New Roman"/>
          <w:b w:val="false"/>
          <w:i w:val="false"/>
          <w:color w:val="000000"/>
          <w:sz w:val="28"/>
        </w:rPr>
        <w:t>
      2) бағаланатын адамға тікелей бағынатын "Б" корпусының қызметшісі;</w:t>
      </w:r>
    </w:p>
    <w:bookmarkEnd w:id="123"/>
    <w:bookmarkStart w:name="z133" w:id="124"/>
    <w:p>
      <w:pPr>
        <w:spacing w:after="0"/>
        <w:ind w:left="0"/>
        <w:jc w:val="both"/>
      </w:pPr>
      <w:r>
        <w:rPr>
          <w:rFonts w:ascii="Times New Roman"/>
          <w:b w:val="false"/>
          <w:i w:val="false"/>
          <w:color w:val="000000"/>
          <w:sz w:val="28"/>
        </w:rPr>
        <w:t>
      3) лауазымы бойынша бағаланатын адаммен бір деңгейдегі және онымен өзара тығыз жұмыс істейтін адамдар қосылады.</w:t>
      </w:r>
    </w:p>
    <w:bookmarkEnd w:id="124"/>
    <w:bookmarkStart w:name="z134" w:id="125"/>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процесіне әкімшілік етеді, жеке есептерді жасайды және осы Әдістемеге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сай нысандарда 360 бағалау нәтижелері бойынша кері байланыстың берілуін ұйымдастырады. Персоналды басқару қызметі біліктілікті арттыру семинарлары мен қайта даярлау курстарының тақырыптарын қалыптастыру кезінде 360 әдісімен бағалау нәтижелерін, соның ішінде қызметшінің ең аз анықталған құзыреттерін ескеруі тиіс.</w:t>
      </w:r>
    </w:p>
    <w:bookmarkEnd w:id="125"/>
    <w:bookmarkStart w:name="z135" w:id="126"/>
    <w:p>
      <w:pPr>
        <w:spacing w:after="0"/>
        <w:ind w:left="0"/>
        <w:jc w:val="left"/>
      </w:pPr>
      <w:r>
        <w:rPr>
          <w:rFonts w:ascii="Times New Roman"/>
          <w:b/>
          <w:i w:val="false"/>
          <w:color w:val="000000"/>
        </w:rPr>
        <w:t xml:space="preserve"> 5-тарау. Калибрлеу сессияларын өткізу және кері байланыс беру тәртібі</w:t>
      </w:r>
    </w:p>
    <w:bookmarkEnd w:id="126"/>
    <w:bookmarkStart w:name="z136" w:id="127"/>
    <w:p>
      <w:pPr>
        <w:spacing w:after="0"/>
        <w:ind w:left="0"/>
        <w:jc w:val="both"/>
      </w:pPr>
      <w:r>
        <w:rPr>
          <w:rFonts w:ascii="Times New Roman"/>
          <w:b w:val="false"/>
          <w:i w:val="false"/>
          <w:color w:val="000000"/>
          <w:sz w:val="28"/>
        </w:rPr>
        <w:t>
      37. Мемлекеттік органдар бағалау процесіне бірыңғай тәсілді келісу және сақтау мақсатында осы Әдістеменің 13-тармағында көзделген тәртіппен калибрлеу сессияларын өткізеді.</w:t>
      </w:r>
    </w:p>
    <w:bookmarkEnd w:id="127"/>
    <w:bookmarkStart w:name="z137" w:id="12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тағайындауға және мемлекеттік лауазымнан босатуға құқығы бар лауазымды адам қызметшінің жолданымы түскен күннен бастап үш жұмыс күні ішінде калибрлеу сессиясын өткізу туралы шешім қабылдайды және оның құрамын бекітеді.</w:t>
      </w:r>
    </w:p>
    <w:bookmarkEnd w:id="128"/>
    <w:bookmarkStart w:name="z138" w:id="129"/>
    <w:p>
      <w:pPr>
        <w:spacing w:after="0"/>
        <w:ind w:left="0"/>
        <w:jc w:val="both"/>
      </w:pPr>
      <w:r>
        <w:rPr>
          <w:rFonts w:ascii="Times New Roman"/>
          <w:b w:val="false"/>
          <w:i w:val="false"/>
          <w:color w:val="000000"/>
          <w:sz w:val="28"/>
        </w:rPr>
        <w:t>
      39. Калибрлеу сессиясы қызметшінің жолданымы түскен күннен бастап он жұмыс күні ішінде осы Әдістеменің 13-тармағында көзделген тәртіппен өткізіледі.</w:t>
      </w:r>
    </w:p>
    <w:bookmarkEnd w:id="129"/>
    <w:bookmarkStart w:name="z139" w:id="130"/>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0"/>
    <w:bookmarkStart w:name="z140" w:id="13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1"/>
    <w:bookmarkStart w:name="z141" w:id="13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 бағаны түзету үшін дәлелдер келтіруі мүмкін.</w:t>
      </w:r>
    </w:p>
    <w:bookmarkEnd w:id="132"/>
    <w:bookmarkStart w:name="z142" w:id="133"/>
    <w:p>
      <w:pPr>
        <w:spacing w:after="0"/>
        <w:ind w:left="0"/>
        <w:jc w:val="both"/>
      </w:pPr>
      <w:r>
        <w:rPr>
          <w:rFonts w:ascii="Times New Roman"/>
          <w:b w:val="false"/>
          <w:i w:val="false"/>
          <w:color w:val="000000"/>
          <w:sz w:val="28"/>
        </w:rPr>
        <w:t>
      Бағаны түзету жоғарылату жағына да, төмендету жағына да жүргізілуі мүмкін.</w:t>
      </w:r>
    </w:p>
    <w:bookmarkEnd w:id="133"/>
    <w:bookmarkStart w:name="z143" w:id="134"/>
    <w:p>
      <w:pPr>
        <w:spacing w:after="0"/>
        <w:ind w:left="0"/>
        <w:jc w:val="both"/>
      </w:pPr>
      <w:r>
        <w:rPr>
          <w:rFonts w:ascii="Times New Roman"/>
          <w:b w:val="false"/>
          <w:i w:val="false"/>
          <w:color w:val="000000"/>
          <w:sz w:val="28"/>
        </w:rPr>
        <w:t>
      Қорытынды баға калибрлеу сессиясы қатысушыларының басым көпшілігінің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4"/>
    <w:bookmarkStart w:name="z144" w:id="135"/>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кездесулер өткізеді және қорытынды бағалау нәтижесі туралы кері байланыс береді.</w:t>
      </w:r>
    </w:p>
    <w:bookmarkEnd w:id="135"/>
    <w:bookmarkStart w:name="z145" w:id="136"/>
    <w:p>
      <w:pPr>
        <w:spacing w:after="0"/>
        <w:ind w:left="0"/>
        <w:jc w:val="both"/>
      </w:pPr>
      <w:r>
        <w:rPr>
          <w:rFonts w:ascii="Times New Roman"/>
          <w:b w:val="false"/>
          <w:i w:val="false"/>
          <w:color w:val="000000"/>
          <w:sz w:val="28"/>
        </w:rPr>
        <w:t>
      Кездесу кезінде мынадай мәселелер талқыланады:</w:t>
      </w:r>
    </w:p>
    <w:bookmarkEnd w:id="136"/>
    <w:bookmarkStart w:name="z146" w:id="137"/>
    <w:p>
      <w:pPr>
        <w:spacing w:after="0"/>
        <w:ind w:left="0"/>
        <w:jc w:val="both"/>
      </w:pPr>
      <w:r>
        <w:rPr>
          <w:rFonts w:ascii="Times New Roman"/>
          <w:b w:val="false"/>
          <w:i w:val="false"/>
          <w:color w:val="000000"/>
          <w:sz w:val="28"/>
        </w:rPr>
        <w:t>
      бағаланатын кезеңдегі жетістіктерге шолу;</w:t>
      </w:r>
    </w:p>
    <w:bookmarkEnd w:id="137"/>
    <w:bookmarkStart w:name="z147" w:id="138"/>
    <w:p>
      <w:pPr>
        <w:spacing w:after="0"/>
        <w:ind w:left="0"/>
        <w:jc w:val="both"/>
      </w:pPr>
      <w:r>
        <w:rPr>
          <w:rFonts w:ascii="Times New Roman"/>
          <w:b w:val="false"/>
          <w:i w:val="false"/>
          <w:color w:val="000000"/>
          <w:sz w:val="28"/>
        </w:rPr>
        <w:t>
      машықтар мен құзыреттердің дамуына шолу;</w:t>
      </w:r>
    </w:p>
    <w:bookmarkEnd w:id="138"/>
    <w:bookmarkStart w:name="z148" w:id="139"/>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9"/>
    <w:bookmarkStart w:name="z149" w:id="140"/>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диалогтың болуын қамтамасыз етеді.</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 палатасының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bookmarkStart w:name="z152" w:id="141"/>
    <w:p>
      <w:pPr>
        <w:spacing w:after="0"/>
        <w:ind w:left="0"/>
        <w:jc w:val="left"/>
      </w:pPr>
      <w:r>
        <w:rPr>
          <w:rFonts w:ascii="Times New Roman"/>
          <w:b/>
          <w:i w:val="false"/>
          <w:color w:val="000000"/>
        </w:rPr>
        <w:t xml:space="preserve"> Қазақстан Республикасы Жоғары аудиторлық палатасының</w:t>
      </w:r>
      <w:r>
        <w:br/>
      </w:r>
      <w:r>
        <w:rPr>
          <w:rFonts w:ascii="Times New Roman"/>
          <w:b/>
          <w:i w:val="false"/>
          <w:color w:val="000000"/>
        </w:rPr>
        <w:t>құрылымдық бөлімше басшысының жеке жұмыс жоспары</w:t>
      </w:r>
      <w:r>
        <w:br/>
      </w:r>
      <w:r>
        <w:rPr>
          <w:rFonts w:ascii="Times New Roman"/>
          <w:b/>
          <w:i w:val="false"/>
          <w:color w:val="000000"/>
        </w:rPr>
        <w:t>_________________________________________________</w:t>
      </w:r>
      <w:r>
        <w:br/>
      </w:r>
      <w:r>
        <w:rPr>
          <w:rFonts w:ascii="Times New Roman"/>
          <w:b/>
          <w:i w:val="false"/>
          <w:color w:val="000000"/>
        </w:rPr>
        <w:t>жыл (жеке жоспар құрылатын кезең)</w:t>
      </w:r>
    </w:p>
    <w:bookmarkEnd w:id="141"/>
    <w:bookmarkStart w:name="z153" w:id="142"/>
    <w:p>
      <w:pPr>
        <w:spacing w:after="0"/>
        <w:ind w:left="0"/>
        <w:jc w:val="both"/>
      </w:pPr>
      <w:r>
        <w:rPr>
          <w:rFonts w:ascii="Times New Roman"/>
          <w:b w:val="false"/>
          <w:i w:val="false"/>
          <w:color w:val="000000"/>
          <w:sz w:val="28"/>
        </w:rPr>
        <w:t>
      Қызметшінің тегі, аты, әкесінің аты (болған жағдайда): _____________________</w:t>
      </w:r>
    </w:p>
    <w:bookmarkEnd w:id="142"/>
    <w:bookmarkStart w:name="z154" w:id="143"/>
    <w:p>
      <w:pPr>
        <w:spacing w:after="0"/>
        <w:ind w:left="0"/>
        <w:jc w:val="both"/>
      </w:pPr>
      <w:r>
        <w:rPr>
          <w:rFonts w:ascii="Times New Roman"/>
          <w:b w:val="false"/>
          <w:i w:val="false"/>
          <w:color w:val="000000"/>
          <w:sz w:val="28"/>
        </w:rPr>
        <w:t>
      Қызметшінің лауазымы: _______________________________________________</w:t>
      </w:r>
    </w:p>
    <w:bookmarkEnd w:id="143"/>
    <w:bookmarkStart w:name="z155" w:id="144"/>
    <w:p>
      <w:pPr>
        <w:spacing w:after="0"/>
        <w:ind w:left="0"/>
        <w:jc w:val="both"/>
      </w:pPr>
      <w:r>
        <w:rPr>
          <w:rFonts w:ascii="Times New Roman"/>
          <w:b w:val="false"/>
          <w:i w:val="false"/>
          <w:color w:val="000000"/>
          <w:sz w:val="28"/>
        </w:rPr>
        <w:t>
      Қызметшінің құрылымдық бөлімшесінің атауы: ___________________________</w:t>
      </w:r>
    </w:p>
    <w:bookmarkEnd w:id="144"/>
    <w:bookmarkStart w:name="z156" w:id="145"/>
    <w:p>
      <w:pPr>
        <w:spacing w:after="0"/>
        <w:ind w:left="0"/>
        <w:jc w:val="both"/>
      </w:pPr>
      <w:r>
        <w:rPr>
          <w:rFonts w:ascii="Times New Roman"/>
          <w:b w:val="false"/>
          <w:i w:val="false"/>
          <w:color w:val="000000"/>
          <w:sz w:val="28"/>
        </w:rPr>
        <w:t>
      ____________________________________________________________________</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ТНИ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қызметішісі келісімінің қай көрсеткішінен не Қазақстан Республикасының Жоғары аудиторлық палатасы қызметінің тиімділігін арттыруға бағытталған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Түпкілікті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 w:id="146"/>
    <w:p>
      <w:pPr>
        <w:spacing w:after="0"/>
        <w:ind w:left="0"/>
        <w:jc w:val="both"/>
      </w:pPr>
      <w:r>
        <w:rPr>
          <w:rFonts w:ascii="Times New Roman"/>
          <w:b w:val="false"/>
          <w:i w:val="false"/>
          <w:color w:val="000000"/>
          <w:sz w:val="28"/>
        </w:rPr>
        <w:t>
      *Ескертпе: түйінді нысаналы индикаторға қол жеткізуден күтілетін оң өзгерістер.</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7"/>
          <w:p>
            <w:pPr>
              <w:spacing w:after="20"/>
              <w:ind w:left="20"/>
              <w:jc w:val="both"/>
            </w:pPr>
            <w:r>
              <w:rPr>
                <w:rFonts w:ascii="Times New Roman"/>
                <w:b w:val="false"/>
                <w:i w:val="false"/>
                <w:color w:val="000000"/>
                <w:sz w:val="20"/>
              </w:rPr>
              <w:t>
 </w:t>
            </w:r>
          </w:p>
          <w:bookmarkEnd w:id="147"/>
          <w:p>
            <w:pPr>
              <w:spacing w:after="20"/>
              <w:ind w:left="20"/>
              <w:jc w:val="both"/>
            </w:pPr>
            <w:r>
              <w:rPr>
                <w:rFonts w:ascii="Times New Roman"/>
                <w:b w:val="false"/>
                <w:i w:val="false"/>
                <w:color w:val="000000"/>
                <w:sz w:val="20"/>
              </w:rPr>
              <w:t>
</w:t>
            </w:r>
            <w:r>
              <w:rPr>
                <w:rFonts w:ascii="Times New Roman"/>
                <w:b/>
                <w:i w:val="false"/>
                <w:color w:val="000000"/>
                <w:sz w:val="20"/>
              </w:rPr>
              <w:t>Қызметші__________________________________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(тегі, аты-жөні) </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күні______________________________ қолы_____________________________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8"/>
          <w:p>
            <w:pPr>
              <w:spacing w:after="20"/>
              <w:ind w:left="20"/>
              <w:jc w:val="both"/>
            </w:pPr>
            <w:r>
              <w:rPr>
                <w:rFonts w:ascii="Times New Roman"/>
                <w:b w:val="false"/>
                <w:i w:val="false"/>
                <w:color w:val="000000"/>
                <w:sz w:val="20"/>
              </w:rPr>
              <w:t>
 </w:t>
            </w:r>
          </w:p>
          <w:bookmarkEnd w:id="148"/>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(тегі, аты-жөні)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күні_____________________________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 палатасының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164" w:id="149"/>
    <w:p>
      <w:pPr>
        <w:spacing w:after="0"/>
        <w:ind w:left="0"/>
        <w:jc w:val="left"/>
      </w:pPr>
      <w:r>
        <w:rPr>
          <w:rFonts w:ascii="Times New Roman"/>
          <w:b/>
          <w:i w:val="false"/>
          <w:color w:val="000000"/>
        </w:rPr>
        <w:t xml:space="preserve"> ТНИ бойынша бағалау парағы</w:t>
      </w:r>
      <w:r>
        <w:br/>
      </w:r>
      <w:r>
        <w:rPr>
          <w:rFonts w:ascii="Times New Roman"/>
          <w:b/>
          <w:i w:val="false"/>
          <w:color w:val="000000"/>
        </w:rPr>
        <w:t>________________________________________________</w:t>
      </w:r>
      <w:r>
        <w:br/>
      </w:r>
      <w:r>
        <w:rPr>
          <w:rFonts w:ascii="Times New Roman"/>
          <w:b/>
          <w:i w:val="false"/>
          <w:color w:val="000000"/>
        </w:rPr>
        <w:t>(бағаланатын адамның Т.А.Ә., лауазымы)</w:t>
      </w:r>
      <w:r>
        <w:br/>
      </w:r>
      <w:r>
        <w:rPr>
          <w:rFonts w:ascii="Times New Roman"/>
          <w:b/>
          <w:i w:val="false"/>
          <w:color w:val="000000"/>
        </w:rPr>
        <w:t>________________________________________________</w:t>
      </w:r>
      <w:r>
        <w:br/>
      </w:r>
      <w:r>
        <w:rPr>
          <w:rFonts w:ascii="Times New Roman"/>
          <w:b/>
          <w:i w:val="false"/>
          <w:color w:val="000000"/>
        </w:rPr>
        <w:t>(бағаланатын кезең)</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ТНИ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 w:id="150"/>
    <w:p>
      <w:pPr>
        <w:spacing w:after="0"/>
        <w:ind w:left="0"/>
        <w:jc w:val="both"/>
      </w:pPr>
      <w:r>
        <w:rPr>
          <w:rFonts w:ascii="Times New Roman"/>
          <w:b w:val="false"/>
          <w:i w:val="false"/>
          <w:color w:val="000000"/>
          <w:sz w:val="28"/>
        </w:rPr>
        <w:t>
      Кестенің жалғасы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ТНИ-дің іске асырылуы пайызбен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 w:id="151"/>
    <w:p>
      <w:pPr>
        <w:spacing w:after="0"/>
        <w:ind w:left="0"/>
        <w:jc w:val="both"/>
      </w:pPr>
      <w:r>
        <w:rPr>
          <w:rFonts w:ascii="Times New Roman"/>
          <w:b w:val="false"/>
          <w:i w:val="false"/>
          <w:color w:val="000000"/>
          <w:sz w:val="28"/>
        </w:rPr>
        <w:t>
      Қорытынды бағалау _______________</w:t>
      </w:r>
    </w:p>
    <w:bookmarkEnd w:id="151"/>
    <w:bookmarkStart w:name="z167" w:id="152"/>
    <w:p>
      <w:pPr>
        <w:spacing w:after="0"/>
        <w:ind w:left="0"/>
        <w:jc w:val="both"/>
      </w:pPr>
      <w:r>
        <w:rPr>
          <w:rFonts w:ascii="Times New Roman"/>
          <w:b w:val="false"/>
          <w:i w:val="false"/>
          <w:color w:val="000000"/>
          <w:sz w:val="28"/>
        </w:rPr>
        <w:t>
      ТНИ санына бөлінген ТНИ бойынша бағалау сомасы</w:t>
      </w:r>
    </w:p>
    <w:bookmarkEnd w:id="152"/>
    <w:bookmarkStart w:name="z168" w:id="153"/>
    <w:p>
      <w:pPr>
        <w:spacing w:after="0"/>
        <w:ind w:left="0"/>
        <w:jc w:val="both"/>
      </w:pPr>
      <w:r>
        <w:rPr>
          <w:rFonts w:ascii="Times New Roman"/>
          <w:b w:val="false"/>
          <w:i w:val="false"/>
          <w:color w:val="000000"/>
          <w:sz w:val="28"/>
        </w:rPr>
        <w:t>
      Бағалау нәтижесі: _________________________________________________________________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w:t>
      </w:r>
    </w:p>
    <w:bookmarkEnd w:id="153"/>
    <w:bookmarkStart w:name="z169" w:id="154"/>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5"/>
          <w:p>
            <w:pPr>
              <w:spacing w:after="20"/>
              <w:ind w:left="20"/>
              <w:jc w:val="both"/>
            </w:pPr>
            <w:r>
              <w:rPr>
                <w:rFonts w:ascii="Times New Roman"/>
                <w:b w:val="false"/>
                <w:i w:val="false"/>
                <w:color w:val="000000"/>
                <w:sz w:val="20"/>
              </w:rPr>
              <w:t>
</w:t>
            </w:r>
            <w:r>
              <w:rPr>
                <w:rFonts w:ascii="Times New Roman"/>
                <w:b/>
                <w:i w:val="false"/>
                <w:color w:val="000000"/>
                <w:sz w:val="20"/>
              </w:rPr>
              <w:t>Бағаланатын адам__________________________________</w:t>
            </w:r>
          </w:p>
          <w:bookmarkEnd w:id="155"/>
          <w:p>
            <w:pPr>
              <w:spacing w:after="20"/>
              <w:ind w:left="20"/>
              <w:jc w:val="both"/>
            </w:pPr>
            <w:r>
              <w:rPr>
                <w:rFonts w:ascii="Times New Roman"/>
                <w:b w:val="false"/>
                <w:i w:val="false"/>
                <w:color w:val="000000"/>
                <w:sz w:val="20"/>
              </w:rPr>
              <w:t>
</w:t>
            </w:r>
            <w:r>
              <w:rPr>
                <w:rFonts w:ascii="Times New Roman"/>
                <w:b/>
                <w:i w:val="false"/>
                <w:color w:val="000000"/>
                <w:sz w:val="20"/>
              </w:rPr>
              <w:t xml:space="preserve">(тегі, аты-жөні) </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6"/>
          <w:p>
            <w:pPr>
              <w:spacing w:after="20"/>
              <w:ind w:left="20"/>
              <w:jc w:val="both"/>
            </w:pPr>
            <w:r>
              <w:rPr>
                <w:rFonts w:ascii="Times New Roman"/>
                <w:b w:val="false"/>
                <w:i w:val="false"/>
                <w:color w:val="000000"/>
                <w:sz w:val="20"/>
              </w:rPr>
              <w:t>
</w:t>
            </w:r>
            <w:r>
              <w:rPr>
                <w:rFonts w:ascii="Times New Roman"/>
                <w:b/>
                <w:i w:val="false"/>
                <w:color w:val="000000"/>
                <w:sz w:val="20"/>
              </w:rPr>
              <w:t xml:space="preserve">Бағалаушы адам_________________________________ </w:t>
            </w:r>
          </w:p>
          <w:bookmarkEnd w:id="156"/>
          <w:p>
            <w:pPr>
              <w:spacing w:after="20"/>
              <w:ind w:left="20"/>
              <w:jc w:val="both"/>
            </w:pPr>
            <w:r>
              <w:rPr>
                <w:rFonts w:ascii="Times New Roman"/>
                <w:b w:val="false"/>
                <w:i w:val="false"/>
                <w:color w:val="000000"/>
                <w:sz w:val="20"/>
              </w:rPr>
              <w:t>
</w:t>
            </w:r>
            <w:r>
              <w:rPr>
                <w:rFonts w:ascii="Times New Roman"/>
                <w:b/>
                <w:i w:val="false"/>
                <w:color w:val="000000"/>
                <w:sz w:val="20"/>
              </w:rPr>
              <w:t xml:space="preserve">(тегі, аты-жөні)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күні_____________________________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 палатасының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bookmarkStart w:name="z177" w:id="157"/>
    <w:p>
      <w:pPr>
        <w:spacing w:after="0"/>
        <w:ind w:left="0"/>
        <w:jc w:val="left"/>
      </w:pPr>
      <w:r>
        <w:rPr>
          <w:rFonts w:ascii="Times New Roman"/>
          <w:b/>
          <w:i w:val="false"/>
          <w:color w:val="000000"/>
        </w:rPr>
        <w:t xml:space="preserve"> Түйінді нысаналы индикаторды іске асыру пайызына байланысты рұқсат етілетін бағаны айқындау кестесі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нысаналы индикатордың іске асырылуы пайызбен және саралау параметрлері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етілетін бағалау диапозоны*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78" w:id="158"/>
    <w:p>
      <w:pPr>
        <w:spacing w:after="0"/>
        <w:ind w:left="0"/>
        <w:jc w:val="both"/>
      </w:pPr>
      <w:r>
        <w:rPr>
          <w:rFonts w:ascii="Times New Roman"/>
          <w:b w:val="false"/>
          <w:i w:val="false"/>
          <w:color w:val="000000"/>
          <w:sz w:val="28"/>
        </w:rPr>
        <w:t>
      Ескертпе: Бағалау түйінді нысаналы индикаторды іске асыру пайызына байланысты айқындалады. Бұл ретте бағалаушы адам рұқсат етілетін диапозонда өз қалауы бойынша баға қояды.</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 палатасының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180" w:id="159"/>
    <w:p>
      <w:pPr>
        <w:spacing w:after="0"/>
        <w:ind w:left="0"/>
        <w:jc w:val="left"/>
      </w:pPr>
      <w:r>
        <w:rPr>
          <w:rFonts w:ascii="Times New Roman"/>
          <w:b/>
          <w:i w:val="false"/>
          <w:color w:val="000000"/>
        </w:rPr>
        <w:t xml:space="preserve"> Саралау әдісі бойынша бағалау парағы</w:t>
      </w:r>
    </w:p>
    <w:bookmarkEnd w:id="159"/>
    <w:bookmarkStart w:name="z181" w:id="160"/>
    <w:p>
      <w:pPr>
        <w:spacing w:after="0"/>
        <w:ind w:left="0"/>
        <w:jc w:val="both"/>
      </w:pPr>
      <w:r>
        <w:rPr>
          <w:rFonts w:ascii="Times New Roman"/>
          <w:b w:val="false"/>
          <w:i w:val="false"/>
          <w:color w:val="000000"/>
          <w:sz w:val="28"/>
        </w:rPr>
        <w:t>
      Бағаланатын қызметшінің Т.А.Ә. ___________________________________</w:t>
      </w:r>
    </w:p>
    <w:bookmarkEnd w:id="160"/>
    <w:bookmarkStart w:name="z182" w:id="161"/>
    <w:p>
      <w:pPr>
        <w:spacing w:after="0"/>
        <w:ind w:left="0"/>
        <w:jc w:val="both"/>
      </w:pPr>
      <w:r>
        <w:rPr>
          <w:rFonts w:ascii="Times New Roman"/>
          <w:b w:val="false"/>
          <w:i w:val="false"/>
          <w:color w:val="000000"/>
          <w:sz w:val="28"/>
        </w:rPr>
        <w:t xml:space="preserve">
      Бағалаушы қызметшінің (құрылымдық бөлімше/мемлекеттік орган басшысының) Т.А.Ә. </w:t>
      </w:r>
    </w:p>
    <w:bookmarkEnd w:id="161"/>
    <w:bookmarkStart w:name="z183" w:id="162"/>
    <w:p>
      <w:pPr>
        <w:spacing w:after="0"/>
        <w:ind w:left="0"/>
        <w:jc w:val="both"/>
      </w:pPr>
      <w:r>
        <w:rPr>
          <w:rFonts w:ascii="Times New Roman"/>
          <w:b w:val="false"/>
          <w:i w:val="false"/>
          <w:color w:val="000000"/>
          <w:sz w:val="28"/>
        </w:rPr>
        <w:t>
      __________________________________________________</w:t>
      </w:r>
    </w:p>
    <w:bookmarkEnd w:id="162"/>
    <w:bookmarkStart w:name="z184" w:id="16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5 балдық шәкіл бойынша саралау әдісімен бағалауды ұсынамыз.</w:t>
      </w:r>
    </w:p>
    <w:bookmarkEnd w:id="163"/>
    <w:bookmarkStart w:name="z185" w:id="164"/>
    <w:p>
      <w:pPr>
        <w:spacing w:after="0"/>
        <w:ind w:left="0"/>
        <w:jc w:val="both"/>
      </w:pPr>
      <w:r>
        <w:rPr>
          <w:rFonts w:ascii="Times New Roman"/>
          <w:b w:val="false"/>
          <w:i w:val="false"/>
          <w:color w:val="000000"/>
          <w:sz w:val="28"/>
        </w:rPr>
        <w:t>
      Бағаларды объективті түрде, жеке ұнату/ұнатпауды ескермей қою керек.</w:t>
      </w:r>
    </w:p>
    <w:bookmarkEnd w:id="164"/>
    <w:bookmarkStart w:name="z186" w:id="165"/>
    <w:p>
      <w:pPr>
        <w:spacing w:after="0"/>
        <w:ind w:left="0"/>
        <w:jc w:val="both"/>
      </w:pPr>
      <w:r>
        <w:rPr>
          <w:rFonts w:ascii="Times New Roman"/>
          <w:b w:val="false"/>
          <w:i w:val="false"/>
          <w:color w:val="000000"/>
          <w:sz w:val="28"/>
        </w:rPr>
        <w:t>
      Сауалнаманы басынан аяғына дейін алаңдамай толтыру қажет. Осылай сіз уақытты үнемдей аласыз және нәтижелердің анық болуын арттыра аласыз.</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(1-ден 5 балға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Түсіндірме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ескертулердің, қайтарулар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міндеттерді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Белсенділік және мемлекеттік органның міндеттерін шешуге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 бұзбау.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 w:id="166"/>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6"/>
    <w:bookmarkStart w:name="z188" w:id="167"/>
    <w:p>
      <w:pPr>
        <w:spacing w:after="0"/>
        <w:ind w:left="0"/>
        <w:jc w:val="both"/>
      </w:pPr>
      <w:r>
        <w:rPr>
          <w:rFonts w:ascii="Times New Roman"/>
          <w:b w:val="false"/>
          <w:i w:val="false"/>
          <w:color w:val="000000"/>
          <w:sz w:val="28"/>
        </w:rPr>
        <w:t>
      Бағалау нәтижесі: _____________________________________________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w:t>
      </w:r>
    </w:p>
    <w:bookmarkEnd w:id="167"/>
    <w:bookmarkStart w:name="z189" w:id="168"/>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8"/>
    <w:bookmarkStart w:name="z190" w:id="169"/>
    <w:p>
      <w:pPr>
        <w:spacing w:after="0"/>
        <w:ind w:left="0"/>
        <w:jc w:val="both"/>
      </w:pPr>
      <w:r>
        <w:rPr>
          <w:rFonts w:ascii="Times New Roman"/>
          <w:b w:val="false"/>
          <w:i w:val="false"/>
          <w:color w:val="000000"/>
          <w:sz w:val="28"/>
        </w:rPr>
        <w:t>
      Қойылған бағаға негіздеме ________________________________________</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 палатасының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bl>
    <w:bookmarkStart w:name="z192" w:id="170"/>
    <w:p>
      <w:pPr>
        <w:spacing w:after="0"/>
        <w:ind w:left="0"/>
        <w:jc w:val="left"/>
      </w:pPr>
      <w:r>
        <w:rPr>
          <w:rFonts w:ascii="Times New Roman"/>
          <w:b/>
          <w:i w:val="false"/>
          <w:color w:val="000000"/>
        </w:rPr>
        <w:t xml:space="preserve"> Құрылымдық бөлімшелер басшыларын  360 әдісімен бағалау парағы</w:t>
      </w:r>
    </w:p>
    <w:bookmarkEnd w:id="170"/>
    <w:bookmarkStart w:name="z193" w:id="171"/>
    <w:p>
      <w:pPr>
        <w:spacing w:after="0"/>
        <w:ind w:left="0"/>
        <w:jc w:val="both"/>
      </w:pPr>
      <w:r>
        <w:rPr>
          <w:rFonts w:ascii="Times New Roman"/>
          <w:b w:val="false"/>
          <w:i w:val="false"/>
          <w:color w:val="000000"/>
          <w:sz w:val="28"/>
        </w:rPr>
        <w:t>
      Құрылымдық бөлімше басшысының Т.А.Ә.__________________________</w:t>
      </w:r>
    </w:p>
    <w:bookmarkEnd w:id="171"/>
    <w:bookmarkStart w:name="z194" w:id="172"/>
    <w:p>
      <w:pPr>
        <w:spacing w:after="0"/>
        <w:ind w:left="0"/>
        <w:jc w:val="both"/>
      </w:pPr>
      <w:r>
        <w:rPr>
          <w:rFonts w:ascii="Times New Roman"/>
          <w:b w:val="false"/>
          <w:i w:val="false"/>
          <w:color w:val="000000"/>
          <w:sz w:val="28"/>
        </w:rPr>
        <w:t xml:space="preserve">
      ____________________________________________________________________ </w:t>
      </w:r>
    </w:p>
    <w:bookmarkEnd w:id="172"/>
    <w:bookmarkStart w:name="z195" w:id="173"/>
    <w:p>
      <w:pPr>
        <w:spacing w:after="0"/>
        <w:ind w:left="0"/>
        <w:jc w:val="left"/>
      </w:pPr>
      <w:r>
        <w:rPr>
          <w:rFonts w:ascii="Times New Roman"/>
          <w:b/>
          <w:i w:val="false"/>
          <w:color w:val="000000"/>
        </w:rPr>
        <w:t xml:space="preserve"> Құрметті респондент!</w:t>
      </w:r>
    </w:p>
    <w:bookmarkEnd w:id="173"/>
    <w:bookmarkStart w:name="z196" w:id="17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360 әдісімен бағалауды ұсынамыз.</w:t>
      </w:r>
    </w:p>
    <w:bookmarkEnd w:id="174"/>
    <w:bookmarkStart w:name="z197" w:id="175"/>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 пікіртерім жүргізу арқылы бағаланатын адамда талап етілетін құзыреттердің болуын анықтауға бағытталған бағалау әдісі.</w:t>
      </w:r>
    </w:p>
    <w:bookmarkEnd w:id="175"/>
    <w:bookmarkStart w:name="z198" w:id="176"/>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6"/>
    <w:bookmarkStart w:name="z199" w:id="177"/>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шамамен жартысында көрінеді; құзырет көп жағдайда көрінеді; құзырет әрқашан көрінеді).</w:t>
      </w:r>
    </w:p>
    <w:bookmarkEnd w:id="177"/>
    <w:bookmarkStart w:name="z200" w:id="178"/>
    <w:p>
      <w:pPr>
        <w:spacing w:after="0"/>
        <w:ind w:left="0"/>
        <w:jc w:val="both"/>
      </w:pPr>
      <w:r>
        <w:rPr>
          <w:rFonts w:ascii="Times New Roman"/>
          <w:b w:val="false"/>
          <w:i w:val="false"/>
          <w:color w:val="000000"/>
          <w:sz w:val="28"/>
        </w:rPr>
        <w:t>
      Бағаларды объективті түрде, жеке ұнату/ұнатпауыңызды ескермей қоюыңыз керек. Жасырындылыққа кепілдік беріледі.</w:t>
      </w:r>
    </w:p>
    <w:bookmarkEnd w:id="178"/>
    <w:bookmarkStart w:name="z201" w:id="179"/>
    <w:p>
      <w:pPr>
        <w:spacing w:after="0"/>
        <w:ind w:left="0"/>
        <w:jc w:val="both"/>
      </w:pPr>
      <w:r>
        <w:rPr>
          <w:rFonts w:ascii="Times New Roman"/>
          <w:b w:val="false"/>
          <w:i w:val="false"/>
          <w:color w:val="000000"/>
          <w:sz w:val="28"/>
        </w:rPr>
        <w:t>
      Сауалнаманы басынан аяғына дейін алаңдамай толтыру қажет. Осылай сіз уақытты үнемдей аласыз және нәтижелердің анық болуын арттыра аласыз.</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Басымдықтарды реттей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Тартыстарды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қағидаттарын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қағидаттарын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өзіне жауапкершілік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 және ынталандыру кезінде бағынысты қызметкерінің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сенімділікті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өзінің тұлғалық күшін бағынысты қызметкерлерін ынталандыру 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сөгу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ден қою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қызметте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2" w:id="18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0"/>
    <w:bookmarkStart w:name="z203" w:id="181"/>
    <w:p>
      <w:pPr>
        <w:spacing w:after="0"/>
        <w:ind w:left="0"/>
        <w:jc w:val="both"/>
      </w:pPr>
      <w:r>
        <w:rPr>
          <w:rFonts w:ascii="Times New Roman"/>
          <w:b w:val="false"/>
          <w:i w:val="false"/>
          <w:color w:val="000000"/>
          <w:sz w:val="28"/>
        </w:rPr>
        <w:t>
      құзырет көрінбейді; құзырет сирек көрінеді; құзырет жағдайлардың шамамен жартысында көрінеді; құзырет көп жағдайда көрінеді; құзырет әрқашан көрінеді.</w:t>
      </w:r>
    </w:p>
    <w:bookmarkEnd w:id="181"/>
    <w:bookmarkStart w:name="z204" w:id="182"/>
    <w:p>
      <w:pPr>
        <w:spacing w:after="0"/>
        <w:ind w:left="0"/>
        <w:jc w:val="both"/>
      </w:pPr>
      <w:r>
        <w:rPr>
          <w:rFonts w:ascii="Times New Roman"/>
          <w:b w:val="false"/>
          <w:i w:val="false"/>
          <w:color w:val="000000"/>
          <w:sz w:val="28"/>
        </w:rPr>
        <w:t>
      Орташа баға балдарды қосу және әр құзырет бойынша респонденттердің жауаптарының санына бөлу арқылы автоматты режимде есептеледі.</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 палатасының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p>
        </w:tc>
      </w:tr>
    </w:tbl>
    <w:bookmarkStart w:name="z206" w:id="183"/>
    <w:p>
      <w:pPr>
        <w:spacing w:after="0"/>
        <w:ind w:left="0"/>
        <w:jc w:val="left"/>
      </w:pPr>
      <w:r>
        <w:rPr>
          <w:rFonts w:ascii="Times New Roman"/>
          <w:b/>
          <w:i w:val="false"/>
          <w:color w:val="000000"/>
        </w:rPr>
        <w:t xml:space="preserve"> "Б" корпусы қызметшілерін 360 әдісімен бағалау парағы</w:t>
      </w:r>
    </w:p>
    <w:bookmarkEnd w:id="183"/>
    <w:bookmarkStart w:name="z207" w:id="184"/>
    <w:p>
      <w:pPr>
        <w:spacing w:after="0"/>
        <w:ind w:left="0"/>
        <w:jc w:val="both"/>
      </w:pPr>
      <w:r>
        <w:rPr>
          <w:rFonts w:ascii="Times New Roman"/>
          <w:b w:val="false"/>
          <w:i w:val="false"/>
          <w:color w:val="000000"/>
          <w:sz w:val="28"/>
        </w:rPr>
        <w:t>
      Бағаланатын қызметкердің Т.А.Ә __________________________________</w:t>
      </w:r>
    </w:p>
    <w:bookmarkEnd w:id="184"/>
    <w:bookmarkStart w:name="z208" w:id="185"/>
    <w:p>
      <w:pPr>
        <w:spacing w:after="0"/>
        <w:ind w:left="0"/>
        <w:jc w:val="both"/>
      </w:pPr>
      <w:r>
        <w:rPr>
          <w:rFonts w:ascii="Times New Roman"/>
          <w:b w:val="false"/>
          <w:i w:val="false"/>
          <w:color w:val="000000"/>
          <w:sz w:val="28"/>
        </w:rPr>
        <w:t>
      ____________________________________________________________________</w:t>
      </w:r>
    </w:p>
    <w:bookmarkEnd w:id="185"/>
    <w:bookmarkStart w:name="z209" w:id="186"/>
    <w:p>
      <w:pPr>
        <w:spacing w:after="0"/>
        <w:ind w:left="0"/>
        <w:jc w:val="left"/>
      </w:pPr>
      <w:r>
        <w:rPr>
          <w:rFonts w:ascii="Times New Roman"/>
          <w:b/>
          <w:i w:val="false"/>
          <w:color w:val="000000"/>
        </w:rPr>
        <w:t xml:space="preserve"> Құрметті респондент!</w:t>
      </w:r>
    </w:p>
    <w:bookmarkEnd w:id="186"/>
    <w:bookmarkStart w:name="z210" w:id="18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360 әдісімен бағалауды ұсынамыз.</w:t>
      </w:r>
    </w:p>
    <w:bookmarkEnd w:id="187"/>
    <w:bookmarkStart w:name="z211" w:id="188"/>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 пікіртерім жүргізу арқылы бағаланатын адамда талап етілетін құзыреттердің болуын анықтауға бағытталған бағалау әдісі.</w:t>
      </w:r>
    </w:p>
    <w:bookmarkEnd w:id="188"/>
    <w:bookmarkStart w:name="z212" w:id="189"/>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9"/>
    <w:bookmarkStart w:name="z213" w:id="190"/>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шамамен жартысында көрінеді; құзырет көп жағдайда көрінеді; құзырет әрқашан көрінеді).</w:t>
      </w:r>
    </w:p>
    <w:bookmarkEnd w:id="190"/>
    <w:bookmarkStart w:name="z214" w:id="191"/>
    <w:p>
      <w:pPr>
        <w:spacing w:after="0"/>
        <w:ind w:left="0"/>
        <w:jc w:val="both"/>
      </w:pPr>
      <w:r>
        <w:rPr>
          <w:rFonts w:ascii="Times New Roman"/>
          <w:b w:val="false"/>
          <w:i w:val="false"/>
          <w:color w:val="000000"/>
          <w:sz w:val="28"/>
        </w:rPr>
        <w:t>
      Бағаларды объективті түрде, жеке ұнату/ұнатпауыңызды ескермей қоюыңыз керек. Жасырындылыққа кепілдік беріледі.</w:t>
      </w:r>
    </w:p>
    <w:bookmarkEnd w:id="191"/>
    <w:bookmarkStart w:name="z215" w:id="192"/>
    <w:p>
      <w:pPr>
        <w:spacing w:after="0"/>
        <w:ind w:left="0"/>
        <w:jc w:val="both"/>
      </w:pPr>
      <w:r>
        <w:rPr>
          <w:rFonts w:ascii="Times New Roman"/>
          <w:b w:val="false"/>
          <w:i w:val="false"/>
          <w:color w:val="000000"/>
          <w:sz w:val="28"/>
        </w:rPr>
        <w:t>
      Сауалнаманы басынан аяғына дейін алаңдамай толтыру қажет. Осылай сіз уақытты үнемдей аласыз және нәтижелердің анық болуын арттыра аласыз.</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Тартыстарды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қағидаттарын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қағидаттарын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өзіне жауапкершілік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 қосады және қажет болған жағдайда тәжірибесі көбірек әріптестеріне түсіндірме алуға жүгінеді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Әріптестерімен және мемлекеттік органдар мен ұйымдардың өкілдерімен өзара іс-қимылды дамытады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Пікірлерімен алмасады және талқылауды ескере отырып, міндеттерді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 w:id="193"/>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3"/>
    <w:bookmarkStart w:name="z217" w:id="194"/>
    <w:p>
      <w:pPr>
        <w:spacing w:after="0"/>
        <w:ind w:left="0"/>
        <w:jc w:val="both"/>
      </w:pPr>
      <w:r>
        <w:rPr>
          <w:rFonts w:ascii="Times New Roman"/>
          <w:b w:val="false"/>
          <w:i w:val="false"/>
          <w:color w:val="000000"/>
          <w:sz w:val="28"/>
        </w:rPr>
        <w:t>
      құзырет көрінбейді; құзырет сирек көрінеді; құзырет жағдайлардың шамамен жартысында көрінеді; құзырет көп жағдайда көрінеді; құзырет әрқашан көрінеді.</w:t>
      </w:r>
    </w:p>
    <w:bookmarkEnd w:id="194"/>
    <w:bookmarkStart w:name="z218" w:id="195"/>
    <w:p>
      <w:pPr>
        <w:spacing w:after="0"/>
        <w:ind w:left="0"/>
        <w:jc w:val="both"/>
      </w:pPr>
      <w:r>
        <w:rPr>
          <w:rFonts w:ascii="Times New Roman"/>
          <w:b w:val="false"/>
          <w:i w:val="false"/>
          <w:color w:val="000000"/>
          <w:sz w:val="28"/>
        </w:rPr>
        <w:t>
      Орташа баға балдарды қосу және әр құзырет бойынша респонденттердің жауаптарының санына бөлу арқылы автоматты режимде есептеледі.</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 палатасының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p>
        </w:tc>
      </w:tr>
    </w:tbl>
    <w:bookmarkStart w:name="z220" w:id="196"/>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96"/>
    <w:bookmarkStart w:name="z221" w:id="197"/>
    <w:p>
      <w:pPr>
        <w:spacing w:after="0"/>
        <w:ind w:left="0"/>
        <w:jc w:val="both"/>
      </w:pPr>
      <w:r>
        <w:rPr>
          <w:rFonts w:ascii="Times New Roman"/>
          <w:b w:val="false"/>
          <w:i w:val="false"/>
          <w:color w:val="000000"/>
          <w:sz w:val="28"/>
        </w:rPr>
        <w:t>
      Құрылымдық бөлімше басшысының Т.А.Ә. __________________________</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қағидаттарын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2" w:id="19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әрбір респонденттің балдарын қосу және респонденттердің санына бөлу (өзін-өзі бағалаудан басқа) арқылы автоматты режимде жүзеге асырылады.</w:t>
      </w:r>
    </w:p>
    <w:bookmarkEnd w:id="198"/>
    <w:bookmarkStart w:name="z223" w:id="199"/>
    <w:p>
      <w:pPr>
        <w:spacing w:after="0"/>
        <w:ind w:left="0"/>
        <w:jc w:val="both"/>
      </w:pPr>
      <w:r>
        <w:rPr>
          <w:rFonts w:ascii="Times New Roman"/>
          <w:b w:val="false"/>
          <w:i w:val="false"/>
          <w:color w:val="000000"/>
          <w:sz w:val="28"/>
        </w:rPr>
        <w:t>
      Бағалау нәтижесі: _______________________________________________</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 палатасының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bl>
    <w:bookmarkStart w:name="z225" w:id="200"/>
    <w:p>
      <w:pPr>
        <w:spacing w:after="0"/>
        <w:ind w:left="0"/>
        <w:jc w:val="left"/>
      </w:pPr>
      <w:r>
        <w:rPr>
          <w:rFonts w:ascii="Times New Roman"/>
          <w:b/>
          <w:i w:val="false"/>
          <w:color w:val="000000"/>
        </w:rPr>
        <w:t xml:space="preserve"> Қызметшіні 360 градус әдісімен бағалау нәтижесі ("Б" корпусының қызметшілері үшін)</w:t>
      </w:r>
    </w:p>
    <w:bookmarkEnd w:id="200"/>
    <w:bookmarkStart w:name="z226" w:id="201"/>
    <w:p>
      <w:pPr>
        <w:spacing w:after="0"/>
        <w:ind w:left="0"/>
        <w:jc w:val="both"/>
      </w:pPr>
      <w:r>
        <w:rPr>
          <w:rFonts w:ascii="Times New Roman"/>
          <w:b w:val="false"/>
          <w:i w:val="false"/>
          <w:color w:val="000000"/>
          <w:sz w:val="28"/>
        </w:rPr>
        <w:t>
      Бағаланатын қызметшінің Т.А.Ә._____________________________________</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қағидаттарын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7" w:id="20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әрбір респонденттің балдарын қосу және респонденттердің санына бөлу (өзін-өзі бағалаудан басқа) арқылы автоматты режимде жүзеге асырылады.</w:t>
      </w:r>
    </w:p>
    <w:bookmarkEnd w:id="202"/>
    <w:bookmarkStart w:name="z228" w:id="203"/>
    <w:p>
      <w:pPr>
        <w:spacing w:after="0"/>
        <w:ind w:left="0"/>
        <w:jc w:val="both"/>
      </w:pPr>
      <w:r>
        <w:rPr>
          <w:rFonts w:ascii="Times New Roman"/>
          <w:b w:val="false"/>
          <w:i w:val="false"/>
          <w:color w:val="000000"/>
          <w:sz w:val="28"/>
        </w:rPr>
        <w:t>
      Бағалау нәтижесі: _______________________________________________</w:t>
      </w:r>
    </w:p>
    <w:bookmarkEnd w:id="2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