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b87d" w14:textId="1feb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Қарағанды облысы бойынша Тексеру комиссиясының 2023 жылғы 4 сәуірдегі № 02/01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№16299 тіркелген),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Республикасының Мемлекеттік қызмет істері агенттігі төрағасының 2023 жылғы 8 ақпандағы № 34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 бойынша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"Қарағанды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"Қарағанды облысы бойынша тексеру комиссиясы" мемлекеттік мекемесінің аппарат басшысына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2023 жылғы _____________</w:t>
            </w:r>
            <w:r>
              <w:br/>
            </w:r>
            <w:r>
              <w:rPr>
                <w:rFonts w:ascii="Times New Roman"/>
                <w:b w:val="false"/>
                <w:i w:val="false"/>
                <w:color w:val="000000"/>
                <w:sz w:val="20"/>
              </w:rPr>
              <w:t>№_____ қаулысымен бекітілген</w:t>
            </w:r>
          </w:p>
        </w:tc>
      </w:tr>
    </w:tbl>
    <w:bookmarkStart w:name="z10" w:id="4"/>
    <w:p>
      <w:pPr>
        <w:spacing w:after="0"/>
        <w:ind w:left="0"/>
        <w:jc w:val="left"/>
      </w:pPr>
      <w:r>
        <w:rPr>
          <w:rFonts w:ascii="Times New Roman"/>
          <w:b/>
          <w:i w:val="false"/>
          <w:color w:val="000000"/>
        </w:rPr>
        <w:t xml:space="preserve"> "Қарағанды облысы бойынша тексеру комиссиясы"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"Қарағанды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(Нормативтік құқықтық актілерді мемлекеттік тіркеу тізілімінде №16299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әзірленген және "Қарағанды облысы бойынша тексеру комиссиясы" мемлекеттік мекемесінің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бөлімшенің/мемлекеттік органның басшысы D-1, D-3 (құрылымдық бөлімшелердің басшылары), санаттарының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қолданыста болды - Қарағанды облысы бойынша Тексеру комиссиясының 12.06.2023 </w:t>
      </w:r>
      <w:r>
        <w:rPr>
          <w:rFonts w:ascii="Times New Roman"/>
          <w:b w:val="false"/>
          <w:i w:val="false"/>
          <w:color w:val="000000"/>
          <w:sz w:val="28"/>
        </w:rPr>
        <w:t>№ 06/01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 бойынша Тексеру комиссиясының 12.06.2023 </w:t>
      </w:r>
      <w:r>
        <w:rPr>
          <w:rFonts w:ascii="Times New Roman"/>
          <w:b w:val="false"/>
          <w:i w:val="false"/>
          <w:color w:val="000000"/>
          <w:sz w:val="28"/>
        </w:rPr>
        <w:t>№ 06/01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бойынша Тексеру комиссиясының 12.06.2023 </w:t>
      </w:r>
      <w:r>
        <w:rPr>
          <w:rFonts w:ascii="Times New Roman"/>
          <w:b w:val="false"/>
          <w:i w:val="false"/>
          <w:color w:val="000000"/>
          <w:sz w:val="28"/>
        </w:rPr>
        <w:t>№ 06/01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8"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9"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екінші абзацы 31.08.2023 дейін қолданыста болды - Қарағанды облысы бойынша Тексеру комиссиясының 12.06.2023 </w:t>
      </w:r>
      <w:r>
        <w:rPr>
          <w:rFonts w:ascii="Times New Roman"/>
          <w:b w:val="false"/>
          <w:i w:val="false"/>
          <w:color w:val="ff0000"/>
          <w:sz w:val="28"/>
        </w:rPr>
        <w:t>№ 06/01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бойынша Тексеру комиссиясының 12.06.2023 </w:t>
      </w:r>
      <w:r>
        <w:rPr>
          <w:rFonts w:ascii="Times New Roman"/>
          <w:b w:val="false"/>
          <w:i w:val="false"/>
          <w:color w:val="000000"/>
          <w:sz w:val="28"/>
        </w:rPr>
        <w:t>№ 06/01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3"/>
    <w:bookmarkStart w:name="z31"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2"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3"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7"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бойынша Тексеру комиссиясының 12.06.2023 </w:t>
      </w:r>
      <w:r>
        <w:rPr>
          <w:rFonts w:ascii="Times New Roman"/>
          <w:b w:val="false"/>
          <w:i w:val="false"/>
          <w:color w:val="000000"/>
          <w:sz w:val="28"/>
        </w:rPr>
        <w:t>№ 06/01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9" w:id="3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2"/>
    <w:bookmarkStart w:name="z40" w:id="3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1" w:id="3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облысы бойынша Тексеру комиссиясының 12.06.2023 </w:t>
      </w:r>
      <w:r>
        <w:rPr>
          <w:rFonts w:ascii="Times New Roman"/>
          <w:b w:val="false"/>
          <w:i w:val="false"/>
          <w:color w:val="000000"/>
          <w:sz w:val="28"/>
        </w:rPr>
        <w:t>№ 06/01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3" w:id="3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6"/>
    <w:bookmarkStart w:name="z44"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7"/>
    <w:bookmarkStart w:name="z45"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6"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9"/>
    <w:bookmarkStart w:name="z47"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8"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49"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0"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1"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2"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3"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4"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5"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6" w:id="4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9"/>
    <w:bookmarkStart w:name="z57"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8" w:id="51"/>
    <w:p>
      <w:pPr>
        <w:spacing w:after="0"/>
        <w:ind w:left="0"/>
        <w:jc w:val="both"/>
      </w:pPr>
      <w:r>
        <w:rPr>
          <w:rFonts w:ascii="Times New Roman"/>
          <w:b w:val="false"/>
          <w:i w:val="false"/>
          <w:color w:val="000000"/>
          <w:sz w:val="28"/>
        </w:rPr>
        <w:t>
      2) НМИ уақтылы талдау мен келісу;</w:t>
      </w:r>
    </w:p>
    <w:bookmarkEnd w:id="51"/>
    <w:bookmarkStart w:name="z59"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0"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1"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2" w:id="5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5"/>
    <w:bookmarkStart w:name="z63" w:id="5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6"/>
    <w:bookmarkStart w:name="z64" w:id="5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7"/>
    <w:bookmarkStart w:name="z65" w:id="5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8"/>
    <w:bookmarkStart w:name="z66"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7"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0"/>
    <w:bookmarkStart w:name="z68"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9" w:id="6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2"/>
    <w:bookmarkStart w:name="z70"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1"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2"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3"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4"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5"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6"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7"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0"/>
    <w:bookmarkStart w:name="z78"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9" w:id="7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80" w:id="7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3"/>
    <w:bookmarkStart w:name="z81"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2" w:id="75"/>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3"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4"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5" w:id="7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6" w:id="7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7" w:id="8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0"/>
    <w:bookmarkStart w:name="z88" w:id="8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9" w:id="8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2"/>
    <w:bookmarkStart w:name="z90"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1"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2"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3" w:id="86"/>
    <w:p>
      <w:pPr>
        <w:spacing w:after="0"/>
        <w:ind w:left="0"/>
        <w:jc w:val="both"/>
      </w:pPr>
      <w:r>
        <w:rPr>
          <w:rFonts w:ascii="Times New Roman"/>
          <w:b w:val="false"/>
          <w:i w:val="false"/>
          <w:color w:val="000000"/>
          <w:sz w:val="28"/>
        </w:rPr>
        <w:t>
      дербестік және бастамашылық;</w:t>
      </w:r>
    </w:p>
    <w:bookmarkEnd w:id="86"/>
    <w:bookmarkStart w:name="z94" w:id="87"/>
    <w:p>
      <w:pPr>
        <w:spacing w:after="0"/>
        <w:ind w:left="0"/>
        <w:jc w:val="both"/>
      </w:pPr>
      <w:r>
        <w:rPr>
          <w:rFonts w:ascii="Times New Roman"/>
          <w:b w:val="false"/>
          <w:i w:val="false"/>
          <w:color w:val="000000"/>
          <w:sz w:val="28"/>
        </w:rPr>
        <w:t>
      еңбек тәртібі.</w:t>
      </w:r>
    </w:p>
    <w:bookmarkEnd w:id="87"/>
    <w:bookmarkStart w:name="z95"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6"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7" w:id="9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8"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9"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0" w:id="93"/>
    <w:p>
      <w:pPr>
        <w:spacing w:after="0"/>
        <w:ind w:left="0"/>
        <w:jc w:val="both"/>
      </w:pPr>
      <w:r>
        <w:rPr>
          <w:rFonts w:ascii="Times New Roman"/>
          <w:b w:val="false"/>
          <w:i w:val="false"/>
          <w:color w:val="000000"/>
          <w:sz w:val="28"/>
        </w:rPr>
        <w:t>
      қызметті басқару;</w:t>
      </w:r>
    </w:p>
    <w:bookmarkEnd w:id="93"/>
    <w:bookmarkStart w:name="z101" w:id="94"/>
    <w:p>
      <w:pPr>
        <w:spacing w:after="0"/>
        <w:ind w:left="0"/>
        <w:jc w:val="both"/>
      </w:pPr>
      <w:r>
        <w:rPr>
          <w:rFonts w:ascii="Times New Roman"/>
          <w:b w:val="false"/>
          <w:i w:val="false"/>
          <w:color w:val="000000"/>
          <w:sz w:val="28"/>
        </w:rPr>
        <w:t>
      тиімді коммуникацияларды құру;</w:t>
      </w:r>
    </w:p>
    <w:bookmarkEnd w:id="94"/>
    <w:bookmarkStart w:name="z102"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3" w:id="96"/>
    <w:p>
      <w:pPr>
        <w:spacing w:after="0"/>
        <w:ind w:left="0"/>
        <w:jc w:val="both"/>
      </w:pPr>
      <w:r>
        <w:rPr>
          <w:rFonts w:ascii="Times New Roman"/>
          <w:b w:val="false"/>
          <w:i w:val="false"/>
          <w:color w:val="000000"/>
          <w:sz w:val="28"/>
        </w:rPr>
        <w:t>
      өзгерістерді басқару;</w:t>
      </w:r>
    </w:p>
    <w:bookmarkEnd w:id="96"/>
    <w:bookmarkStart w:name="z104" w:id="97"/>
    <w:p>
      <w:pPr>
        <w:spacing w:after="0"/>
        <w:ind w:left="0"/>
        <w:jc w:val="both"/>
      </w:pPr>
      <w:r>
        <w:rPr>
          <w:rFonts w:ascii="Times New Roman"/>
          <w:b w:val="false"/>
          <w:i w:val="false"/>
          <w:color w:val="000000"/>
          <w:sz w:val="28"/>
        </w:rPr>
        <w:t>
      нәтижеге бағдарлану;</w:t>
      </w:r>
    </w:p>
    <w:bookmarkEnd w:id="97"/>
    <w:bookmarkStart w:name="z105"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6" w:id="99"/>
    <w:p>
      <w:pPr>
        <w:spacing w:after="0"/>
        <w:ind w:left="0"/>
        <w:jc w:val="both"/>
      </w:pPr>
      <w:r>
        <w:rPr>
          <w:rFonts w:ascii="Times New Roman"/>
          <w:b w:val="false"/>
          <w:i w:val="false"/>
          <w:color w:val="000000"/>
          <w:sz w:val="28"/>
        </w:rPr>
        <w:t>
      топты басқару;</w:t>
      </w:r>
    </w:p>
    <w:bookmarkEnd w:id="99"/>
    <w:bookmarkStart w:name="z107" w:id="100"/>
    <w:p>
      <w:pPr>
        <w:spacing w:after="0"/>
        <w:ind w:left="0"/>
        <w:jc w:val="both"/>
      </w:pPr>
      <w:r>
        <w:rPr>
          <w:rFonts w:ascii="Times New Roman"/>
          <w:b w:val="false"/>
          <w:i w:val="false"/>
          <w:color w:val="000000"/>
          <w:sz w:val="28"/>
        </w:rPr>
        <w:t>
      көшбасшылық қасиеттер;</w:t>
      </w:r>
    </w:p>
    <w:bookmarkEnd w:id="100"/>
    <w:bookmarkStart w:name="z108" w:id="101"/>
    <w:p>
      <w:pPr>
        <w:spacing w:after="0"/>
        <w:ind w:left="0"/>
        <w:jc w:val="both"/>
      </w:pPr>
      <w:r>
        <w:rPr>
          <w:rFonts w:ascii="Times New Roman"/>
          <w:b w:val="false"/>
          <w:i w:val="false"/>
          <w:color w:val="000000"/>
          <w:sz w:val="28"/>
        </w:rPr>
        <w:t>
      ынтымақтастық;</w:t>
      </w:r>
    </w:p>
    <w:bookmarkEnd w:id="101"/>
    <w:bookmarkStart w:name="z109" w:id="102"/>
    <w:p>
      <w:pPr>
        <w:spacing w:after="0"/>
        <w:ind w:left="0"/>
        <w:jc w:val="both"/>
      </w:pPr>
      <w:r>
        <w:rPr>
          <w:rFonts w:ascii="Times New Roman"/>
          <w:b w:val="false"/>
          <w:i w:val="false"/>
          <w:color w:val="000000"/>
          <w:sz w:val="28"/>
        </w:rPr>
        <w:t>
      жеделділік;</w:t>
      </w:r>
    </w:p>
    <w:bookmarkEnd w:id="102"/>
    <w:bookmarkStart w:name="z110" w:id="103"/>
    <w:p>
      <w:pPr>
        <w:spacing w:after="0"/>
        <w:ind w:left="0"/>
        <w:jc w:val="both"/>
      </w:pPr>
      <w:r>
        <w:rPr>
          <w:rFonts w:ascii="Times New Roman"/>
          <w:b w:val="false"/>
          <w:i w:val="false"/>
          <w:color w:val="000000"/>
          <w:sz w:val="28"/>
        </w:rPr>
        <w:t>
      өзін-өзі дамыту;</w:t>
      </w:r>
    </w:p>
    <w:bookmarkEnd w:id="103"/>
    <w:bookmarkStart w:name="z111" w:id="104"/>
    <w:p>
      <w:pPr>
        <w:spacing w:after="0"/>
        <w:ind w:left="0"/>
        <w:jc w:val="both"/>
      </w:pPr>
      <w:r>
        <w:rPr>
          <w:rFonts w:ascii="Times New Roman"/>
          <w:b w:val="false"/>
          <w:i w:val="false"/>
          <w:color w:val="000000"/>
          <w:sz w:val="28"/>
        </w:rPr>
        <w:t>
      бастамшылдық;</w:t>
      </w:r>
    </w:p>
    <w:bookmarkEnd w:id="104"/>
    <w:bookmarkStart w:name="z112" w:id="105"/>
    <w:p>
      <w:pPr>
        <w:spacing w:after="0"/>
        <w:ind w:left="0"/>
        <w:jc w:val="both"/>
      </w:pPr>
      <w:r>
        <w:rPr>
          <w:rFonts w:ascii="Times New Roman"/>
          <w:b w:val="false"/>
          <w:i w:val="false"/>
          <w:color w:val="000000"/>
          <w:sz w:val="28"/>
        </w:rPr>
        <w:t>
      "Б" корпусының қызметшілері үшін:</w:t>
      </w:r>
    </w:p>
    <w:bookmarkEnd w:id="105"/>
    <w:bookmarkStart w:name="z113" w:id="106"/>
    <w:p>
      <w:pPr>
        <w:spacing w:after="0"/>
        <w:ind w:left="0"/>
        <w:jc w:val="both"/>
      </w:pPr>
      <w:r>
        <w:rPr>
          <w:rFonts w:ascii="Times New Roman"/>
          <w:b w:val="false"/>
          <w:i w:val="false"/>
          <w:color w:val="000000"/>
          <w:sz w:val="28"/>
        </w:rPr>
        <w:t>
      тиімді коммуникацияларды құру;</w:t>
      </w:r>
    </w:p>
    <w:bookmarkEnd w:id="106"/>
    <w:bookmarkStart w:name="z114"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5" w:id="108"/>
    <w:p>
      <w:pPr>
        <w:spacing w:after="0"/>
        <w:ind w:left="0"/>
        <w:jc w:val="both"/>
      </w:pPr>
      <w:r>
        <w:rPr>
          <w:rFonts w:ascii="Times New Roman"/>
          <w:b w:val="false"/>
          <w:i w:val="false"/>
          <w:color w:val="000000"/>
          <w:sz w:val="28"/>
        </w:rPr>
        <w:t>
      өзгерістерді басқару;</w:t>
      </w:r>
    </w:p>
    <w:bookmarkEnd w:id="108"/>
    <w:bookmarkStart w:name="z116" w:id="109"/>
    <w:p>
      <w:pPr>
        <w:spacing w:after="0"/>
        <w:ind w:left="0"/>
        <w:jc w:val="both"/>
      </w:pPr>
      <w:r>
        <w:rPr>
          <w:rFonts w:ascii="Times New Roman"/>
          <w:b w:val="false"/>
          <w:i w:val="false"/>
          <w:color w:val="000000"/>
          <w:sz w:val="28"/>
        </w:rPr>
        <w:t>
      нәтижеге бағдарлану;</w:t>
      </w:r>
    </w:p>
    <w:bookmarkEnd w:id="109"/>
    <w:bookmarkStart w:name="z117"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8" w:id="111"/>
    <w:p>
      <w:pPr>
        <w:spacing w:after="0"/>
        <w:ind w:left="0"/>
        <w:jc w:val="both"/>
      </w:pPr>
      <w:r>
        <w:rPr>
          <w:rFonts w:ascii="Times New Roman"/>
          <w:b w:val="false"/>
          <w:i w:val="false"/>
          <w:color w:val="000000"/>
          <w:sz w:val="28"/>
        </w:rPr>
        <w:t>
      ынтымақтастық;</w:t>
      </w:r>
    </w:p>
    <w:bookmarkEnd w:id="111"/>
    <w:bookmarkStart w:name="z119" w:id="112"/>
    <w:p>
      <w:pPr>
        <w:spacing w:after="0"/>
        <w:ind w:left="0"/>
        <w:jc w:val="both"/>
      </w:pPr>
      <w:r>
        <w:rPr>
          <w:rFonts w:ascii="Times New Roman"/>
          <w:b w:val="false"/>
          <w:i w:val="false"/>
          <w:color w:val="000000"/>
          <w:sz w:val="28"/>
        </w:rPr>
        <w:t>
      жеделділік;</w:t>
      </w:r>
    </w:p>
    <w:bookmarkEnd w:id="112"/>
    <w:bookmarkStart w:name="z120" w:id="113"/>
    <w:p>
      <w:pPr>
        <w:spacing w:after="0"/>
        <w:ind w:left="0"/>
        <w:jc w:val="both"/>
      </w:pPr>
      <w:r>
        <w:rPr>
          <w:rFonts w:ascii="Times New Roman"/>
          <w:b w:val="false"/>
          <w:i w:val="false"/>
          <w:color w:val="000000"/>
          <w:sz w:val="28"/>
        </w:rPr>
        <w:t>
      өзін-өзі дамыту.</w:t>
      </w:r>
    </w:p>
    <w:bookmarkEnd w:id="113"/>
    <w:bookmarkStart w:name="z121"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4"/>
    <w:bookmarkStart w:name="z122"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3"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4" w:id="117"/>
    <w:p>
      <w:pPr>
        <w:spacing w:after="0"/>
        <w:ind w:left="0"/>
        <w:jc w:val="both"/>
      </w:pPr>
      <w:r>
        <w:rPr>
          <w:rFonts w:ascii="Times New Roman"/>
          <w:b w:val="false"/>
          <w:i w:val="false"/>
          <w:color w:val="000000"/>
          <w:sz w:val="28"/>
        </w:rPr>
        <w:t>
      1) тікелей басшы;</w:t>
      </w:r>
    </w:p>
    <w:bookmarkEnd w:id="117"/>
    <w:bookmarkStart w:name="z125"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6"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7"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8"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9"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0"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1"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2" w:id="12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5"/>
    <w:bookmarkStart w:name="z133"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4"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5"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6"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7"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8"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9"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0"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1"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2"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bookmarkStart w:name="z231" w:id="13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"Қарағанды облысы бойынша тексеру комиссиясы" мемлекеттік мекемесінің "Б" корпусы мемлекеттік әкімшілік қызметшілерінің қызметін бағалаудың тәртібі</w:t>
      </w:r>
    </w:p>
    <w:bookmarkEnd w:id="136"/>
    <w:p>
      <w:pPr>
        <w:spacing w:after="0"/>
        <w:ind w:left="0"/>
        <w:jc w:val="both"/>
      </w:pPr>
      <w:r>
        <w:rPr>
          <w:rFonts w:ascii="Times New Roman"/>
          <w:b w:val="false"/>
          <w:i w:val="false"/>
          <w:color w:val="ff0000"/>
          <w:sz w:val="28"/>
        </w:rPr>
        <w:t xml:space="preserve">
      Ескерту. 6-тарау 31.08.2023 дейін қолданыста болды - Қарағанды облысы бойынша Тексеру комиссиясының 12.06.2023 </w:t>
      </w:r>
      <w:r>
        <w:rPr>
          <w:rFonts w:ascii="Times New Roman"/>
          <w:b w:val="false"/>
          <w:i w:val="false"/>
          <w:color w:val="ff0000"/>
          <w:sz w:val="28"/>
        </w:rPr>
        <w:t>№ 06/01</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 тексеру</w:t>
            </w:r>
            <w:r>
              <w:br/>
            </w:r>
            <w:r>
              <w:rPr>
                <w:rFonts w:ascii="Times New Roman"/>
                <w:b w:val="false"/>
                <w:i w:val="false"/>
                <w:color w:val="000000"/>
                <w:sz w:val="20"/>
              </w:rPr>
              <w:t>комиссиясы"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1" w:id="137"/>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37"/>
    <w:bookmarkStart w:name="z152" w:id="138"/>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8"/>
    <w:bookmarkStart w:name="z153" w:id="139"/>
    <w:p>
      <w:pPr>
        <w:spacing w:after="0"/>
        <w:ind w:left="0"/>
        <w:jc w:val="both"/>
      </w:pPr>
      <w:r>
        <w:rPr>
          <w:rFonts w:ascii="Times New Roman"/>
          <w:b w:val="false"/>
          <w:i w:val="false"/>
          <w:color w:val="000000"/>
          <w:sz w:val="28"/>
        </w:rPr>
        <w:t>
      Қызметшінің лауазымы: ____________________________________________________</w:t>
      </w:r>
    </w:p>
    <w:bookmarkEnd w:id="139"/>
    <w:bookmarkStart w:name="z154" w:id="140"/>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 тексеру</w:t>
            </w:r>
            <w:r>
              <w:br/>
            </w:r>
            <w:r>
              <w:rPr>
                <w:rFonts w:ascii="Times New Roman"/>
                <w:b w:val="false"/>
                <w:i w:val="false"/>
                <w:color w:val="000000"/>
                <w:sz w:val="20"/>
              </w:rPr>
              <w:t>комиссиясы"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57" w:id="142"/>
    <w:p>
      <w:pPr>
        <w:spacing w:after="0"/>
        <w:ind w:left="0"/>
        <w:jc w:val="left"/>
      </w:pPr>
      <w:r>
        <w:rPr>
          <w:rFonts w:ascii="Times New Roman"/>
          <w:b/>
          <w:i w:val="false"/>
          <w:color w:val="000000"/>
        </w:rPr>
        <w:t xml:space="preserve"> Нысан</w:t>
      </w:r>
    </w:p>
    <w:bookmarkEnd w:id="142"/>
    <w:bookmarkStart w:name="z158" w:id="143"/>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4"/>
    <w:p>
      <w:pPr>
        <w:spacing w:after="0"/>
        <w:ind w:left="0"/>
        <w:jc w:val="both"/>
      </w:pPr>
      <w:r>
        <w:rPr>
          <w:rFonts w:ascii="Times New Roman"/>
          <w:b w:val="false"/>
          <w:i w:val="false"/>
          <w:color w:val="000000"/>
          <w:sz w:val="28"/>
        </w:rPr>
        <w:t>
      Кестенің жалғасы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45"/>
    <w:p>
      <w:pPr>
        <w:spacing w:after="0"/>
        <w:ind w:left="0"/>
        <w:jc w:val="both"/>
      </w:pPr>
      <w:r>
        <w:rPr>
          <w:rFonts w:ascii="Times New Roman"/>
          <w:b w:val="false"/>
          <w:i w:val="false"/>
          <w:color w:val="000000"/>
          <w:sz w:val="28"/>
        </w:rPr>
        <w:t>
      Қорытынды бағалау _______________</w:t>
      </w:r>
    </w:p>
    <w:bookmarkEnd w:id="145"/>
    <w:bookmarkStart w:name="z161" w:id="146"/>
    <w:p>
      <w:pPr>
        <w:spacing w:after="0"/>
        <w:ind w:left="0"/>
        <w:jc w:val="both"/>
      </w:pPr>
      <w:r>
        <w:rPr>
          <w:rFonts w:ascii="Times New Roman"/>
          <w:b w:val="false"/>
          <w:i w:val="false"/>
          <w:color w:val="000000"/>
          <w:sz w:val="28"/>
        </w:rPr>
        <w:t>
      НМИ санына бөлінген НМИ бойынша бағалау сомасы</w:t>
      </w:r>
    </w:p>
    <w:bookmarkEnd w:id="146"/>
    <w:bookmarkStart w:name="z162" w:id="14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7"/>
    <w:bookmarkStart w:name="z163" w:id="148"/>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8"/>
    <w:bookmarkStart w:name="z164" w:id="149"/>
    <w:p>
      <w:pPr>
        <w:spacing w:after="0"/>
        <w:ind w:left="0"/>
        <w:jc w:val="both"/>
      </w:pPr>
      <w:r>
        <w:rPr>
          <w:rFonts w:ascii="Times New Roman"/>
          <w:b w:val="false"/>
          <w:i w:val="false"/>
          <w:color w:val="000000"/>
          <w:sz w:val="28"/>
        </w:rPr>
        <w:t>
      Бағаланатын адам                               Бағаланатын адам</w:t>
      </w:r>
    </w:p>
    <w:bookmarkEnd w:id="149"/>
    <w:bookmarkStart w:name="z165" w:id="150"/>
    <w:p>
      <w:pPr>
        <w:spacing w:after="0"/>
        <w:ind w:left="0"/>
        <w:jc w:val="both"/>
      </w:pPr>
      <w:r>
        <w:rPr>
          <w:rFonts w:ascii="Times New Roman"/>
          <w:b w:val="false"/>
          <w:i w:val="false"/>
          <w:color w:val="000000"/>
          <w:sz w:val="28"/>
        </w:rPr>
        <w:t>
       _________________________________      ___________________________________</w:t>
      </w:r>
    </w:p>
    <w:bookmarkEnd w:id="150"/>
    <w:bookmarkStart w:name="z166" w:id="151"/>
    <w:p>
      <w:pPr>
        <w:spacing w:after="0"/>
        <w:ind w:left="0"/>
        <w:jc w:val="both"/>
      </w:pPr>
      <w:r>
        <w:rPr>
          <w:rFonts w:ascii="Times New Roman"/>
          <w:b w:val="false"/>
          <w:i w:val="false"/>
          <w:color w:val="000000"/>
          <w:sz w:val="28"/>
        </w:rPr>
        <w:t xml:space="preserve">
      (тегі, бас әріптер)                               (тегі, бас әріптер) </w:t>
      </w:r>
    </w:p>
    <w:bookmarkEnd w:id="151"/>
    <w:bookmarkStart w:name="z167" w:id="152"/>
    <w:p>
      <w:pPr>
        <w:spacing w:after="0"/>
        <w:ind w:left="0"/>
        <w:jc w:val="both"/>
      </w:pPr>
      <w:r>
        <w:rPr>
          <w:rFonts w:ascii="Times New Roman"/>
          <w:b w:val="false"/>
          <w:i w:val="false"/>
          <w:color w:val="000000"/>
          <w:sz w:val="28"/>
        </w:rPr>
        <w:t>
      күні______________________________       күні________________________________</w:t>
      </w:r>
    </w:p>
    <w:bookmarkEnd w:id="152"/>
    <w:bookmarkStart w:name="z168" w:id="153"/>
    <w:p>
      <w:pPr>
        <w:spacing w:after="0"/>
        <w:ind w:left="0"/>
        <w:jc w:val="both"/>
      </w:pPr>
      <w:r>
        <w:rPr>
          <w:rFonts w:ascii="Times New Roman"/>
          <w:b w:val="false"/>
          <w:i w:val="false"/>
          <w:color w:val="000000"/>
          <w:sz w:val="28"/>
        </w:rPr>
        <w:t>
      қолы_____________________________       қолы________________________________</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5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3" w:id="15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 тексеру</w:t>
            </w:r>
            <w:r>
              <w:br/>
            </w:r>
            <w:r>
              <w:rPr>
                <w:rFonts w:ascii="Times New Roman"/>
                <w:b w:val="false"/>
                <w:i w:val="false"/>
                <w:color w:val="000000"/>
                <w:sz w:val="20"/>
              </w:rPr>
              <w:t>комиссиясы"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56"/>
    <w:p>
      <w:pPr>
        <w:spacing w:after="0"/>
        <w:ind w:left="0"/>
        <w:jc w:val="left"/>
      </w:pPr>
      <w:r>
        <w:rPr>
          <w:rFonts w:ascii="Times New Roman"/>
          <w:b/>
          <w:i w:val="false"/>
          <w:color w:val="000000"/>
        </w:rPr>
        <w:t xml:space="preserve"> Саралау әдісі бойынша бағалау парағы</w:t>
      </w:r>
    </w:p>
    <w:bookmarkEnd w:id="156"/>
    <w:bookmarkStart w:name="z177" w:id="157"/>
    <w:p>
      <w:pPr>
        <w:spacing w:after="0"/>
        <w:ind w:left="0"/>
        <w:jc w:val="both"/>
      </w:pPr>
      <w:r>
        <w:rPr>
          <w:rFonts w:ascii="Times New Roman"/>
          <w:b w:val="false"/>
          <w:i w:val="false"/>
          <w:color w:val="000000"/>
          <w:sz w:val="28"/>
        </w:rPr>
        <w:t>
      Бағаланатын қызметшінің Т. А.Ә. ____________________________</w:t>
      </w:r>
    </w:p>
    <w:bookmarkEnd w:id="157"/>
    <w:bookmarkStart w:name="z178" w:id="15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8"/>
    <w:bookmarkStart w:name="z179" w:id="159"/>
    <w:p>
      <w:pPr>
        <w:spacing w:after="0"/>
        <w:ind w:left="0"/>
        <w:jc w:val="both"/>
      </w:pPr>
      <w:r>
        <w:rPr>
          <w:rFonts w:ascii="Times New Roman"/>
          <w:b w:val="false"/>
          <w:i w:val="false"/>
          <w:color w:val="000000"/>
          <w:sz w:val="28"/>
        </w:rPr>
        <w:t>
      Т.А.Ә. __________________________</w:t>
      </w:r>
    </w:p>
    <w:bookmarkEnd w:id="159"/>
    <w:bookmarkStart w:name="z180" w:id="16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0"/>
    <w:bookmarkStart w:name="z181" w:id="16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1"/>
    <w:bookmarkStart w:name="z182" w:id="16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6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3"/>
    <w:bookmarkStart w:name="z184" w:id="16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4"/>
    <w:bookmarkStart w:name="z185" w:id="16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5"/>
    <w:bookmarkStart w:name="z186" w:id="166"/>
    <w:p>
      <w:pPr>
        <w:spacing w:after="0"/>
        <w:ind w:left="0"/>
        <w:jc w:val="both"/>
      </w:pPr>
      <w:r>
        <w:rPr>
          <w:rFonts w:ascii="Times New Roman"/>
          <w:b w:val="false"/>
          <w:i w:val="false"/>
          <w:color w:val="000000"/>
          <w:sz w:val="28"/>
        </w:rPr>
        <w:t>
      Қойылған бағаға негіздеме 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 тексеру</w:t>
            </w:r>
            <w:r>
              <w:br/>
            </w:r>
            <w:r>
              <w:rPr>
                <w:rFonts w:ascii="Times New Roman"/>
                <w:b w:val="false"/>
                <w:i w:val="false"/>
                <w:color w:val="000000"/>
                <w:sz w:val="20"/>
              </w:rPr>
              <w:t>комиссиясы"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67"/>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167"/>
    <w:bookmarkStart w:name="z190" w:id="16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8"/>
    <w:bookmarkStart w:name="z191" w:id="16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9"/>
    <w:bookmarkStart w:name="z192" w:id="17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0"/>
    <w:bookmarkStart w:name="z193" w:id="17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1"/>
    <w:bookmarkStart w:name="z194" w:id="17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2"/>
    <w:bookmarkStart w:name="z195" w:id="17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7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4"/>
    <w:bookmarkStart w:name="z197" w:id="175"/>
    <w:p>
      <w:pPr>
        <w:spacing w:after="0"/>
        <w:ind w:left="0"/>
        <w:jc w:val="both"/>
      </w:pPr>
      <w:r>
        <w:rPr>
          <w:rFonts w:ascii="Times New Roman"/>
          <w:b w:val="false"/>
          <w:i w:val="false"/>
          <w:color w:val="000000"/>
          <w:sz w:val="28"/>
        </w:rPr>
        <w:t>
      құзырет көрінбейді;</w:t>
      </w:r>
    </w:p>
    <w:bookmarkEnd w:id="175"/>
    <w:bookmarkStart w:name="z198" w:id="176"/>
    <w:p>
      <w:pPr>
        <w:spacing w:after="0"/>
        <w:ind w:left="0"/>
        <w:jc w:val="both"/>
      </w:pPr>
      <w:r>
        <w:rPr>
          <w:rFonts w:ascii="Times New Roman"/>
          <w:b w:val="false"/>
          <w:i w:val="false"/>
          <w:color w:val="000000"/>
          <w:sz w:val="28"/>
        </w:rPr>
        <w:t>
      құзырет сирек көрінеді;</w:t>
      </w:r>
    </w:p>
    <w:bookmarkEnd w:id="176"/>
    <w:bookmarkStart w:name="z199" w:id="177"/>
    <w:p>
      <w:pPr>
        <w:spacing w:after="0"/>
        <w:ind w:left="0"/>
        <w:jc w:val="both"/>
      </w:pPr>
      <w:r>
        <w:rPr>
          <w:rFonts w:ascii="Times New Roman"/>
          <w:b w:val="false"/>
          <w:i w:val="false"/>
          <w:color w:val="000000"/>
          <w:sz w:val="28"/>
        </w:rPr>
        <w:t>
      құзырет жағдайлардың жартысында көрінеді;</w:t>
      </w:r>
    </w:p>
    <w:bookmarkEnd w:id="177"/>
    <w:bookmarkStart w:name="z200" w:id="178"/>
    <w:p>
      <w:pPr>
        <w:spacing w:after="0"/>
        <w:ind w:left="0"/>
        <w:jc w:val="both"/>
      </w:pPr>
      <w:r>
        <w:rPr>
          <w:rFonts w:ascii="Times New Roman"/>
          <w:b w:val="false"/>
          <w:i w:val="false"/>
          <w:color w:val="000000"/>
          <w:sz w:val="28"/>
        </w:rPr>
        <w:t>
      құзырет көп жағдайда көрінеді;</w:t>
      </w:r>
    </w:p>
    <w:bookmarkEnd w:id="178"/>
    <w:bookmarkStart w:name="z201" w:id="179"/>
    <w:p>
      <w:pPr>
        <w:spacing w:after="0"/>
        <w:ind w:left="0"/>
        <w:jc w:val="both"/>
      </w:pPr>
      <w:r>
        <w:rPr>
          <w:rFonts w:ascii="Times New Roman"/>
          <w:b w:val="false"/>
          <w:i w:val="false"/>
          <w:color w:val="000000"/>
          <w:sz w:val="28"/>
        </w:rPr>
        <w:t>
      құзырет әрқашан көрінеді.</w:t>
      </w:r>
    </w:p>
    <w:bookmarkEnd w:id="179"/>
    <w:bookmarkStart w:name="z202" w:id="18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 тексеру</w:t>
            </w:r>
            <w:r>
              <w:br/>
            </w:r>
            <w:r>
              <w:rPr>
                <w:rFonts w:ascii="Times New Roman"/>
                <w:b w:val="false"/>
                <w:i w:val="false"/>
                <w:color w:val="000000"/>
                <w:sz w:val="20"/>
              </w:rPr>
              <w:t>комиссиясы"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81"/>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181"/>
    <w:bookmarkStart w:name="z206" w:id="18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2"/>
    <w:bookmarkStart w:name="z207" w:id="18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3"/>
    <w:bookmarkStart w:name="z208" w:id="18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4"/>
    <w:bookmarkStart w:name="z209" w:id="18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5"/>
    <w:bookmarkStart w:name="z210" w:id="18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6"/>
    <w:bookmarkStart w:name="z211" w:id="18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8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8"/>
    <w:bookmarkStart w:name="z213" w:id="189"/>
    <w:p>
      <w:pPr>
        <w:spacing w:after="0"/>
        <w:ind w:left="0"/>
        <w:jc w:val="both"/>
      </w:pPr>
      <w:r>
        <w:rPr>
          <w:rFonts w:ascii="Times New Roman"/>
          <w:b w:val="false"/>
          <w:i w:val="false"/>
          <w:color w:val="000000"/>
          <w:sz w:val="28"/>
        </w:rPr>
        <w:t>
      құзырет көрінбейді;</w:t>
      </w:r>
    </w:p>
    <w:bookmarkEnd w:id="189"/>
    <w:bookmarkStart w:name="z214" w:id="190"/>
    <w:p>
      <w:pPr>
        <w:spacing w:after="0"/>
        <w:ind w:left="0"/>
        <w:jc w:val="both"/>
      </w:pPr>
      <w:r>
        <w:rPr>
          <w:rFonts w:ascii="Times New Roman"/>
          <w:b w:val="false"/>
          <w:i w:val="false"/>
          <w:color w:val="000000"/>
          <w:sz w:val="28"/>
        </w:rPr>
        <w:t>
      құзырет сирек көрінеді;</w:t>
      </w:r>
    </w:p>
    <w:bookmarkEnd w:id="190"/>
    <w:bookmarkStart w:name="z215" w:id="191"/>
    <w:p>
      <w:pPr>
        <w:spacing w:after="0"/>
        <w:ind w:left="0"/>
        <w:jc w:val="both"/>
      </w:pPr>
      <w:r>
        <w:rPr>
          <w:rFonts w:ascii="Times New Roman"/>
          <w:b w:val="false"/>
          <w:i w:val="false"/>
          <w:color w:val="000000"/>
          <w:sz w:val="28"/>
        </w:rPr>
        <w:t>
      құзырет жағдайлардың жартысында көрінеді;</w:t>
      </w:r>
    </w:p>
    <w:bookmarkEnd w:id="191"/>
    <w:bookmarkStart w:name="z216" w:id="192"/>
    <w:p>
      <w:pPr>
        <w:spacing w:after="0"/>
        <w:ind w:left="0"/>
        <w:jc w:val="both"/>
      </w:pPr>
      <w:r>
        <w:rPr>
          <w:rFonts w:ascii="Times New Roman"/>
          <w:b w:val="false"/>
          <w:i w:val="false"/>
          <w:color w:val="000000"/>
          <w:sz w:val="28"/>
        </w:rPr>
        <w:t>
      құзырет көп жағдайда көрінеді;</w:t>
      </w:r>
    </w:p>
    <w:bookmarkEnd w:id="192"/>
    <w:bookmarkStart w:name="z217" w:id="193"/>
    <w:p>
      <w:pPr>
        <w:spacing w:after="0"/>
        <w:ind w:left="0"/>
        <w:jc w:val="both"/>
      </w:pPr>
      <w:r>
        <w:rPr>
          <w:rFonts w:ascii="Times New Roman"/>
          <w:b w:val="false"/>
          <w:i w:val="false"/>
          <w:color w:val="000000"/>
          <w:sz w:val="28"/>
        </w:rPr>
        <w:t>
      құзырет әрқашан көрінеді.</w:t>
      </w:r>
    </w:p>
    <w:bookmarkEnd w:id="193"/>
    <w:bookmarkStart w:name="z218" w:id="19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 тексеру</w:t>
            </w:r>
            <w:r>
              <w:br/>
            </w:r>
            <w:r>
              <w:rPr>
                <w:rFonts w:ascii="Times New Roman"/>
                <w:b w:val="false"/>
                <w:i w:val="false"/>
                <w:color w:val="000000"/>
                <w:sz w:val="20"/>
              </w:rPr>
              <w:t>комиссиясы"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19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5"/>
    <w:bookmarkStart w:name="z222" w:id="196"/>
    <w:p>
      <w:pPr>
        <w:spacing w:after="0"/>
        <w:ind w:left="0"/>
        <w:jc w:val="both"/>
      </w:pPr>
      <w:r>
        <w:rPr>
          <w:rFonts w:ascii="Times New Roman"/>
          <w:b w:val="false"/>
          <w:i w:val="false"/>
          <w:color w:val="000000"/>
          <w:sz w:val="28"/>
        </w:rPr>
        <w:t>
      Құрылымдық бөлімше басшысының Т. А.Ә. 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3" w:id="19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7"/>
    <w:bookmarkStart w:name="z224" w:id="198"/>
    <w:p>
      <w:pPr>
        <w:spacing w:after="0"/>
        <w:ind w:left="0"/>
        <w:jc w:val="both"/>
      </w:pPr>
      <w:r>
        <w:rPr>
          <w:rFonts w:ascii="Times New Roman"/>
          <w:b w:val="false"/>
          <w:i w:val="false"/>
          <w:color w:val="000000"/>
          <w:sz w:val="28"/>
        </w:rPr>
        <w:t>
      Бағалау нәтижесі: _______________________________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 тексеру</w:t>
            </w:r>
            <w:r>
              <w:br/>
            </w:r>
            <w:r>
              <w:rPr>
                <w:rFonts w:ascii="Times New Roman"/>
                <w:b w:val="false"/>
                <w:i w:val="false"/>
                <w:color w:val="000000"/>
                <w:sz w:val="20"/>
              </w:rPr>
              <w:t>комиссиясы"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19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9"/>
    <w:bookmarkStart w:name="z228" w:id="200"/>
    <w:p>
      <w:pPr>
        <w:spacing w:after="0"/>
        <w:ind w:left="0"/>
        <w:jc w:val="both"/>
      </w:pPr>
      <w:r>
        <w:rPr>
          <w:rFonts w:ascii="Times New Roman"/>
          <w:b w:val="false"/>
          <w:i w:val="false"/>
          <w:color w:val="000000"/>
          <w:sz w:val="28"/>
        </w:rPr>
        <w:t>
      Бағаланатын қызметшінің Т. А.Ә.__________________________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9" w:id="20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1"/>
    <w:bookmarkStart w:name="z230" w:id="202"/>
    <w:p>
      <w:pPr>
        <w:spacing w:after="0"/>
        <w:ind w:left="0"/>
        <w:jc w:val="both"/>
      </w:pPr>
      <w:r>
        <w:rPr>
          <w:rFonts w:ascii="Times New Roman"/>
          <w:b w:val="false"/>
          <w:i w:val="false"/>
          <w:color w:val="000000"/>
          <w:sz w:val="28"/>
        </w:rPr>
        <w:t>
      Бағалау нәтижесі: ______________________________</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bl>
    <w:bookmarkStart w:name="z233" w:id="203"/>
    <w:p>
      <w:pPr>
        <w:spacing w:after="0"/>
        <w:ind w:left="0"/>
        <w:jc w:val="left"/>
      </w:pPr>
      <w:r>
        <w:rPr>
          <w:rFonts w:ascii="Times New Roman"/>
          <w:b/>
          <w:i w:val="false"/>
          <w:color w:val="000000"/>
        </w:rPr>
        <w:t xml:space="preserve"> "Қарағанды облысы бойынша тексеру комиссиясы" мемлекеттік мекемесінің "Б" корпусы мемлекеттік әкімшілік қызметшісінің жеке жұмыс жоспары __________________________________ жыл (жеке жоспар құрастырылатын кезең)</w:t>
      </w:r>
    </w:p>
    <w:bookmarkEnd w:id="203"/>
    <w:p>
      <w:pPr>
        <w:spacing w:after="0"/>
        <w:ind w:left="0"/>
        <w:jc w:val="both"/>
      </w:pPr>
      <w:r>
        <w:rPr>
          <w:rFonts w:ascii="Times New Roman"/>
          <w:b w:val="false"/>
          <w:i w:val="false"/>
          <w:color w:val="ff0000"/>
          <w:sz w:val="28"/>
        </w:rPr>
        <w:t xml:space="preserve">
      Ескерту. 9-қосымша 31.08.2023 дейін қолданыста болды - Қарағанды облысы бойынша Тексеру комиссиясының 12.06.2023 </w:t>
      </w:r>
      <w:r>
        <w:rPr>
          <w:rFonts w:ascii="Times New Roman"/>
          <w:b w:val="false"/>
          <w:i w:val="false"/>
          <w:color w:val="ff0000"/>
          <w:sz w:val="28"/>
        </w:rPr>
        <w:t>№ 06/01</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бойынша</w:t>
            </w:r>
            <w:r>
              <w:br/>
            </w:r>
            <w:r>
              <w:rPr>
                <w:rFonts w:ascii="Times New Roman"/>
                <w:b w:val="false"/>
                <w:i w:val="false"/>
                <w:color w:val="000000"/>
                <w:sz w:val="20"/>
              </w:rPr>
              <w:t>тексеру комиссиясы"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237" w:id="204"/>
    <w:p>
      <w:pPr>
        <w:spacing w:after="0"/>
        <w:ind w:left="0"/>
        <w:jc w:val="left"/>
      </w:pPr>
      <w:r>
        <w:rPr>
          <w:rFonts w:ascii="Times New Roman"/>
          <w:b/>
          <w:i w:val="false"/>
          <w:color w:val="000000"/>
        </w:rPr>
        <w:t xml:space="preserve"> НМИ бойынша бағалау парағы</w:t>
      </w:r>
    </w:p>
    <w:bookmarkEnd w:id="204"/>
    <w:bookmarkStart w:name="z235" w:id="205"/>
    <w:p>
      <w:pPr>
        <w:spacing w:after="0"/>
        <w:ind w:left="0"/>
        <w:jc w:val="both"/>
      </w:pPr>
      <w:r>
        <w:rPr>
          <w:rFonts w:ascii="Times New Roman"/>
          <w:b w:val="false"/>
          <w:i w:val="false"/>
          <w:color w:val="ff0000"/>
          <w:sz w:val="28"/>
        </w:rPr>
        <w:t xml:space="preserve">
      Ескерту. 10-қосымша 31.08.2023 дейін қолданыста болды - Қарағанды облысы бойынша Тексеру комиссиясының 12.06.2023 </w:t>
      </w:r>
      <w:r>
        <w:rPr>
          <w:rFonts w:ascii="Times New Roman"/>
          <w:b w:val="false"/>
          <w:i w:val="false"/>
          <w:color w:val="ff0000"/>
          <w:sz w:val="28"/>
        </w:rPr>
        <w:t>№ 06/01</w:t>
      </w:r>
      <w:r>
        <w:rPr>
          <w:rFonts w:ascii="Times New Roman"/>
          <w:b w:val="false"/>
          <w:i w:val="false"/>
          <w:color w:val="ff0000"/>
          <w:sz w:val="28"/>
        </w:rPr>
        <w:t xml:space="preserve"> қаулысымен.</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36" w:id="206"/>
    <w:p>
      <w:pPr>
        <w:spacing w:after="0"/>
        <w:ind w:left="0"/>
        <w:jc w:val="left"/>
      </w:pPr>
      <w:r>
        <w:rPr>
          <w:rFonts w:ascii="Times New Roman"/>
          <w:b/>
          <w:i w:val="false"/>
          <w:color w:val="000000"/>
        </w:rPr>
        <w:t xml:space="preserve"> Бағалау жөніндегі комиссия отырысының хаттамасы</w:t>
      </w:r>
    </w:p>
    <w:bookmarkEnd w:id="206"/>
    <w:p>
      <w:pPr>
        <w:spacing w:after="0"/>
        <w:ind w:left="0"/>
        <w:jc w:val="both"/>
      </w:pPr>
      <w:r>
        <w:rPr>
          <w:rFonts w:ascii="Times New Roman"/>
          <w:b w:val="false"/>
          <w:i w:val="false"/>
          <w:color w:val="ff0000"/>
          <w:sz w:val="28"/>
        </w:rPr>
        <w:t xml:space="preserve">
      Ескерту. 11-қосымша 31.08.2023 дейін қолданыста болды - Қарағанды облысы бойынша Тексеру комиссиясының 12.06.2023 </w:t>
      </w:r>
      <w:r>
        <w:rPr>
          <w:rFonts w:ascii="Times New Roman"/>
          <w:b w:val="false"/>
          <w:i w:val="false"/>
          <w:color w:val="ff0000"/>
          <w:sz w:val="28"/>
        </w:rPr>
        <w:t>№ 06/01</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