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62ae" w14:textId="82e6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2018 жылғы 15 наурыздағы № 28/315 "Абай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Қарағанды облысы Абай аудандық мәслихатының 2023 жылғы 25 мамырдағы № 4/42 шешімі</w:t>
      </w:r>
    </w:p>
    <w:p>
      <w:pPr>
        <w:spacing w:after="0"/>
        <w:ind w:left="0"/>
        <w:jc w:val="both"/>
      </w:pPr>
      <w:bookmarkStart w:name="z4" w:id="0"/>
      <w:r>
        <w:rPr>
          <w:rFonts w:ascii="Times New Roman"/>
          <w:b w:val="false"/>
          <w:i w:val="false"/>
          <w:color w:val="000000"/>
          <w:sz w:val="28"/>
        </w:rPr>
        <w:t>
      Абай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"Абай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Абай аудандық мәслихатының 2018 жылғы 15 наурыздағы № 28/315 (нормативтік құқықтық актілерді мемлекеттік тіркеу тізілімінде № 4673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айтылған шешіммен бекітілген, "Абай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25 мамырдағы</w:t>
            </w:r>
            <w:r>
              <w:br/>
            </w:r>
            <w:r>
              <w:rPr>
                <w:rFonts w:ascii="Times New Roman"/>
                <w:b w:val="false"/>
                <w:i w:val="false"/>
                <w:color w:val="000000"/>
                <w:sz w:val="20"/>
              </w:rPr>
              <w:t>№ 4/42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2018 жылғы 15 наурыздағы</w:t>
            </w:r>
            <w:r>
              <w:br/>
            </w:r>
            <w:r>
              <w:rPr>
                <w:rFonts w:ascii="Times New Roman"/>
                <w:b w:val="false"/>
                <w:i w:val="false"/>
                <w:color w:val="000000"/>
                <w:sz w:val="20"/>
              </w:rPr>
              <w:t>№ 28/315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"Абай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"Абай аудандық мәслихатының аппараты" мемлекеттік мекемесінің "Б" корпусы мемлекеттік әкімшілік қызметшілерінің қызметін бағалаудың үлгілік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15"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16"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17"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18" w:id="11"/>
    <w:p>
      <w:pPr>
        <w:spacing w:after="0"/>
        <w:ind w:left="0"/>
        <w:jc w:val="both"/>
      </w:pPr>
      <w:r>
        <w:rPr>
          <w:rFonts w:ascii="Times New Roman"/>
          <w:b w:val="false"/>
          <w:i w:val="false"/>
          <w:color w:val="000000"/>
          <w:sz w:val="28"/>
        </w:rPr>
        <w:t>
      4) құрылымдық бөлімшенің Е-2 санаттарының "Б" корпусының мемлекеттік әкімшілік қызметшісі;</w:t>
      </w:r>
    </w:p>
    <w:bookmarkEnd w:id="11"/>
    <w:bookmarkStart w:name="z19"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0" w:id="13"/>
    <w:p>
      <w:pPr>
        <w:spacing w:after="0"/>
        <w:ind w:left="0"/>
        <w:jc w:val="both"/>
      </w:pPr>
      <w:r>
        <w:rPr>
          <w:rFonts w:ascii="Times New Roman"/>
          <w:b w:val="false"/>
          <w:i w:val="false"/>
          <w:color w:val="000000"/>
          <w:sz w:val="28"/>
        </w:rPr>
        <w:t>
      6) бағаланатын адам – құрылымдық бөлімшенің басшысы немесе "Б" корпусының қызметшісі;</w:t>
      </w:r>
    </w:p>
    <w:bookmarkEnd w:id="13"/>
    <w:bookmarkStart w:name="z21"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үшін белгіленетін және мемлекеттік орган қызметінің тиімділігін арттыруға бағытталған көрсеткіштер;</w:t>
      </w:r>
    </w:p>
    <w:bookmarkEnd w:id="14"/>
    <w:bookmarkStart w:name="z22"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3"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24"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25"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26"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27"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28"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29"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0"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bookmarkStart w:name="z31"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4"/>
    <w:bookmarkStart w:name="z32"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3"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34"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35"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36"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37"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38"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39"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0"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3"/>
    <w:bookmarkStart w:name="z41"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2"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3"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44" w:id="37"/>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7"/>
    <w:bookmarkStart w:name="z45"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46"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47"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48"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49" w:id="42"/>
    <w:p>
      <w:pPr>
        <w:spacing w:after="0"/>
        <w:ind w:left="0"/>
        <w:jc w:val="both"/>
      </w:pPr>
      <w:r>
        <w:rPr>
          <w:rFonts w:ascii="Times New Roman"/>
          <w:b w:val="false"/>
          <w:i w:val="false"/>
          <w:color w:val="000000"/>
          <w:sz w:val="28"/>
        </w:rPr>
        <w:t>
      1) бағаланатын кезеңдегі мемлекеттік органның жалпы жұмыс нәтижелерін бағаланатын тұлғалардың назарына жеткізу;</w:t>
      </w:r>
    </w:p>
    <w:bookmarkEnd w:id="42"/>
    <w:bookmarkStart w:name="z50"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1"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2"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3"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54"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55"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56"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57" w:id="50"/>
    <w:p>
      <w:pPr>
        <w:spacing w:after="0"/>
        <w:ind w:left="0"/>
        <w:jc w:val="both"/>
      </w:pPr>
      <w:r>
        <w:rPr>
          <w:rFonts w:ascii="Times New Roman"/>
          <w:b w:val="false"/>
          <w:i w:val="false"/>
          <w:color w:val="000000"/>
          <w:sz w:val="28"/>
        </w:rPr>
        <w:t>
      19. Персоналды басқару қызметінің басшы қамтамасыз етеді:</w:t>
      </w:r>
    </w:p>
    <w:bookmarkEnd w:id="50"/>
    <w:bookmarkStart w:name="z58"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59" w:id="52"/>
    <w:p>
      <w:pPr>
        <w:spacing w:after="0"/>
        <w:ind w:left="0"/>
        <w:jc w:val="both"/>
      </w:pPr>
      <w:r>
        <w:rPr>
          <w:rFonts w:ascii="Times New Roman"/>
          <w:b w:val="false"/>
          <w:i w:val="false"/>
          <w:color w:val="000000"/>
          <w:sz w:val="28"/>
        </w:rPr>
        <w:t>
      2) НМИ уақтылы талдау мен келісу;</w:t>
      </w:r>
    </w:p>
    <w:bookmarkEnd w:id="52"/>
    <w:bookmarkStart w:name="z60"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1"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2"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3"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6"/>
    <w:bookmarkStart w:name="z64" w:id="57"/>
    <w:p>
      <w:pPr>
        <w:spacing w:after="0"/>
        <w:ind w:left="0"/>
        <w:jc w:val="left"/>
      </w:pPr>
      <w:r>
        <w:rPr>
          <w:rFonts w:ascii="Times New Roman"/>
          <w:b/>
          <w:i w:val="false"/>
          <w:color w:val="000000"/>
        </w:rPr>
        <w:t xml:space="preserve"> 2-тарау. Құрылымдық бөлімшенің басшысын НМИ қол жеткізуі бойынша бағалау тәртібі</w:t>
      </w:r>
    </w:p>
    <w:bookmarkEnd w:id="57"/>
    <w:bookmarkStart w:name="z65" w:id="58"/>
    <w:p>
      <w:pPr>
        <w:spacing w:after="0"/>
        <w:ind w:left="0"/>
        <w:jc w:val="both"/>
      </w:pPr>
      <w:r>
        <w:rPr>
          <w:rFonts w:ascii="Times New Roman"/>
          <w:b w:val="false"/>
          <w:i w:val="false"/>
          <w:color w:val="000000"/>
          <w:sz w:val="28"/>
        </w:rPr>
        <w:t>
      21. Құрылымдық бөлімше басшысының қызметін бағалау НМИ жетістіктерін бағалау әдісі негізінде жүзеге асырылады.</w:t>
      </w:r>
    </w:p>
    <w:bookmarkEnd w:id="58"/>
    <w:bookmarkStart w:name="z66" w:id="59"/>
    <w:p>
      <w:pPr>
        <w:spacing w:after="0"/>
        <w:ind w:left="0"/>
        <w:jc w:val="both"/>
      </w:pPr>
      <w:r>
        <w:rPr>
          <w:rFonts w:ascii="Times New Roman"/>
          <w:b w:val="false"/>
          <w:i w:val="false"/>
          <w:color w:val="000000"/>
          <w:sz w:val="28"/>
        </w:rPr>
        <w:t xml:space="preserve">
      22. НМИ-ды бағалаушы тұлға келісімі бойынша персоналды басқару қызметімен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 басшысының жеке жұмыс жоспарында белгілейді.</w:t>
      </w:r>
    </w:p>
    <w:bookmarkEnd w:id="59"/>
    <w:bookmarkStart w:name="z67"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68"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69"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0" w:id="63"/>
    <w:p>
      <w:pPr>
        <w:spacing w:after="0"/>
        <w:ind w:left="0"/>
        <w:jc w:val="both"/>
      </w:pPr>
      <w:r>
        <w:rPr>
          <w:rFonts w:ascii="Times New Roman"/>
          <w:b w:val="false"/>
          <w:i w:val="false"/>
          <w:color w:val="000000"/>
          <w:sz w:val="28"/>
        </w:rPr>
        <w:t xml:space="preserve">
      Құрылымдық бөлімше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3"/>
    <w:bookmarkStart w:name="z71"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2"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3"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74"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75"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76"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77"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78"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w:t>
      </w:r>
    </w:p>
    <w:bookmarkEnd w:id="71"/>
    <w:bookmarkStart w:name="z79"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0"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 басшысын оған қатысты бағалауды өткізу туралы есепті тоқсаннан кейінгі айдың бесінші күнінен кешіктірмей хабардар етеді.</w:t>
      </w:r>
    </w:p>
    <w:bookmarkEnd w:id="73"/>
    <w:bookmarkStart w:name="z81"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2"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3" w:id="76"/>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84"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85"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86"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87"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88"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89" w:id="82"/>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0"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1"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2"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3"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94" w:id="87"/>
    <w:p>
      <w:pPr>
        <w:spacing w:after="0"/>
        <w:ind w:left="0"/>
        <w:jc w:val="both"/>
      </w:pPr>
      <w:r>
        <w:rPr>
          <w:rFonts w:ascii="Times New Roman"/>
          <w:b w:val="false"/>
          <w:i w:val="false"/>
          <w:color w:val="000000"/>
          <w:sz w:val="28"/>
        </w:rPr>
        <w:t>
      дербестік және бастамашылық;</w:t>
      </w:r>
    </w:p>
    <w:bookmarkEnd w:id="87"/>
    <w:bookmarkStart w:name="z95" w:id="88"/>
    <w:p>
      <w:pPr>
        <w:spacing w:after="0"/>
        <w:ind w:left="0"/>
        <w:jc w:val="both"/>
      </w:pPr>
      <w:r>
        <w:rPr>
          <w:rFonts w:ascii="Times New Roman"/>
          <w:b w:val="false"/>
          <w:i w:val="false"/>
          <w:color w:val="000000"/>
          <w:sz w:val="28"/>
        </w:rPr>
        <w:t>
      еңбек тәртібі.</w:t>
      </w:r>
    </w:p>
    <w:bookmarkEnd w:id="88"/>
    <w:bookmarkStart w:name="z96" w:id="89"/>
    <w:p>
      <w:pPr>
        <w:spacing w:after="0"/>
        <w:ind w:left="0"/>
        <w:jc w:val="left"/>
      </w:pPr>
      <w:r>
        <w:rPr>
          <w:rFonts w:ascii="Times New Roman"/>
          <w:b/>
          <w:i w:val="false"/>
          <w:color w:val="000000"/>
        </w:rPr>
        <w:t xml:space="preserve"> 4-тарау. 360 әдісі бойынша бағалау тәртібі</w:t>
      </w:r>
    </w:p>
    <w:bookmarkEnd w:id="89"/>
    <w:bookmarkStart w:name="z97"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98" w:id="91"/>
    <w:p>
      <w:pPr>
        <w:spacing w:after="0"/>
        <w:ind w:left="0"/>
        <w:jc w:val="both"/>
      </w:pPr>
      <w:r>
        <w:rPr>
          <w:rFonts w:ascii="Times New Roman"/>
          <w:b w:val="false"/>
          <w:i w:val="false"/>
          <w:color w:val="000000"/>
          <w:sz w:val="28"/>
        </w:rPr>
        <w:t xml:space="preserve">
      Құрылымдық бөлімшелердің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99"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00"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1" w:id="94"/>
    <w:p>
      <w:pPr>
        <w:spacing w:after="0"/>
        <w:ind w:left="0"/>
        <w:jc w:val="both"/>
      </w:pPr>
      <w:r>
        <w:rPr>
          <w:rFonts w:ascii="Times New Roman"/>
          <w:b w:val="false"/>
          <w:i w:val="false"/>
          <w:color w:val="000000"/>
          <w:sz w:val="28"/>
        </w:rPr>
        <w:t>
      қызметті басқару;</w:t>
      </w:r>
    </w:p>
    <w:bookmarkEnd w:id="94"/>
    <w:bookmarkStart w:name="z102" w:id="95"/>
    <w:p>
      <w:pPr>
        <w:spacing w:after="0"/>
        <w:ind w:left="0"/>
        <w:jc w:val="both"/>
      </w:pPr>
      <w:r>
        <w:rPr>
          <w:rFonts w:ascii="Times New Roman"/>
          <w:b w:val="false"/>
          <w:i w:val="false"/>
          <w:color w:val="000000"/>
          <w:sz w:val="28"/>
        </w:rPr>
        <w:t>
      тиімді коммуникацияларды құру;</w:t>
      </w:r>
    </w:p>
    <w:bookmarkEnd w:id="95"/>
    <w:bookmarkStart w:name="z103"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04" w:id="97"/>
    <w:p>
      <w:pPr>
        <w:spacing w:after="0"/>
        <w:ind w:left="0"/>
        <w:jc w:val="both"/>
      </w:pPr>
      <w:r>
        <w:rPr>
          <w:rFonts w:ascii="Times New Roman"/>
          <w:b w:val="false"/>
          <w:i w:val="false"/>
          <w:color w:val="000000"/>
          <w:sz w:val="28"/>
        </w:rPr>
        <w:t>
      өзгерістерді басқару;</w:t>
      </w:r>
    </w:p>
    <w:bookmarkEnd w:id="97"/>
    <w:bookmarkStart w:name="z105" w:id="98"/>
    <w:p>
      <w:pPr>
        <w:spacing w:after="0"/>
        <w:ind w:left="0"/>
        <w:jc w:val="both"/>
      </w:pPr>
      <w:r>
        <w:rPr>
          <w:rFonts w:ascii="Times New Roman"/>
          <w:b w:val="false"/>
          <w:i w:val="false"/>
          <w:color w:val="000000"/>
          <w:sz w:val="28"/>
        </w:rPr>
        <w:t>
      нәтижеге бағдарлану;</w:t>
      </w:r>
    </w:p>
    <w:bookmarkEnd w:id="98"/>
    <w:bookmarkStart w:name="z106"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07" w:id="100"/>
    <w:p>
      <w:pPr>
        <w:spacing w:after="0"/>
        <w:ind w:left="0"/>
        <w:jc w:val="both"/>
      </w:pPr>
      <w:r>
        <w:rPr>
          <w:rFonts w:ascii="Times New Roman"/>
          <w:b w:val="false"/>
          <w:i w:val="false"/>
          <w:color w:val="000000"/>
          <w:sz w:val="28"/>
        </w:rPr>
        <w:t>
      топты басқару;</w:t>
      </w:r>
    </w:p>
    <w:bookmarkEnd w:id="100"/>
    <w:bookmarkStart w:name="z108" w:id="101"/>
    <w:p>
      <w:pPr>
        <w:spacing w:after="0"/>
        <w:ind w:left="0"/>
        <w:jc w:val="both"/>
      </w:pPr>
      <w:r>
        <w:rPr>
          <w:rFonts w:ascii="Times New Roman"/>
          <w:b w:val="false"/>
          <w:i w:val="false"/>
          <w:color w:val="000000"/>
          <w:sz w:val="28"/>
        </w:rPr>
        <w:t>
      көшбасшылық қасиеттер;</w:t>
      </w:r>
    </w:p>
    <w:bookmarkEnd w:id="101"/>
    <w:bookmarkStart w:name="z109" w:id="102"/>
    <w:p>
      <w:pPr>
        <w:spacing w:after="0"/>
        <w:ind w:left="0"/>
        <w:jc w:val="both"/>
      </w:pPr>
      <w:r>
        <w:rPr>
          <w:rFonts w:ascii="Times New Roman"/>
          <w:b w:val="false"/>
          <w:i w:val="false"/>
          <w:color w:val="000000"/>
          <w:sz w:val="28"/>
        </w:rPr>
        <w:t>
      ынтымақтастық;</w:t>
      </w:r>
    </w:p>
    <w:bookmarkEnd w:id="102"/>
    <w:bookmarkStart w:name="z110" w:id="103"/>
    <w:p>
      <w:pPr>
        <w:spacing w:after="0"/>
        <w:ind w:left="0"/>
        <w:jc w:val="both"/>
      </w:pPr>
      <w:r>
        <w:rPr>
          <w:rFonts w:ascii="Times New Roman"/>
          <w:b w:val="false"/>
          <w:i w:val="false"/>
          <w:color w:val="000000"/>
          <w:sz w:val="28"/>
        </w:rPr>
        <w:t>
      жеделділік;</w:t>
      </w:r>
    </w:p>
    <w:bookmarkEnd w:id="103"/>
    <w:bookmarkStart w:name="z111" w:id="104"/>
    <w:p>
      <w:pPr>
        <w:spacing w:after="0"/>
        <w:ind w:left="0"/>
        <w:jc w:val="both"/>
      </w:pPr>
      <w:r>
        <w:rPr>
          <w:rFonts w:ascii="Times New Roman"/>
          <w:b w:val="false"/>
          <w:i w:val="false"/>
          <w:color w:val="000000"/>
          <w:sz w:val="28"/>
        </w:rPr>
        <w:t>
      өзін-өзі дамыту;</w:t>
      </w:r>
    </w:p>
    <w:bookmarkEnd w:id="104"/>
    <w:bookmarkStart w:name="z112" w:id="105"/>
    <w:p>
      <w:pPr>
        <w:spacing w:after="0"/>
        <w:ind w:left="0"/>
        <w:jc w:val="both"/>
      </w:pPr>
      <w:r>
        <w:rPr>
          <w:rFonts w:ascii="Times New Roman"/>
          <w:b w:val="false"/>
          <w:i w:val="false"/>
          <w:color w:val="000000"/>
          <w:sz w:val="28"/>
        </w:rPr>
        <w:t>
      бастамшылдық;</w:t>
      </w:r>
    </w:p>
    <w:bookmarkEnd w:id="105"/>
    <w:bookmarkStart w:name="z113" w:id="106"/>
    <w:p>
      <w:pPr>
        <w:spacing w:after="0"/>
        <w:ind w:left="0"/>
        <w:jc w:val="both"/>
      </w:pPr>
      <w:r>
        <w:rPr>
          <w:rFonts w:ascii="Times New Roman"/>
          <w:b w:val="false"/>
          <w:i w:val="false"/>
          <w:color w:val="000000"/>
          <w:sz w:val="28"/>
        </w:rPr>
        <w:t>
      "Б" корпусының қызметшілері үшін:</w:t>
      </w:r>
    </w:p>
    <w:bookmarkEnd w:id="106"/>
    <w:bookmarkStart w:name="z114" w:id="107"/>
    <w:p>
      <w:pPr>
        <w:spacing w:after="0"/>
        <w:ind w:left="0"/>
        <w:jc w:val="both"/>
      </w:pPr>
      <w:r>
        <w:rPr>
          <w:rFonts w:ascii="Times New Roman"/>
          <w:b w:val="false"/>
          <w:i w:val="false"/>
          <w:color w:val="000000"/>
          <w:sz w:val="28"/>
        </w:rPr>
        <w:t>
      тиімді коммуникацияларды құру;</w:t>
      </w:r>
    </w:p>
    <w:bookmarkEnd w:id="107"/>
    <w:bookmarkStart w:name="z115"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16" w:id="109"/>
    <w:p>
      <w:pPr>
        <w:spacing w:after="0"/>
        <w:ind w:left="0"/>
        <w:jc w:val="both"/>
      </w:pPr>
      <w:r>
        <w:rPr>
          <w:rFonts w:ascii="Times New Roman"/>
          <w:b w:val="false"/>
          <w:i w:val="false"/>
          <w:color w:val="000000"/>
          <w:sz w:val="28"/>
        </w:rPr>
        <w:t>
      өзгерістерді басқару;</w:t>
      </w:r>
    </w:p>
    <w:bookmarkEnd w:id="109"/>
    <w:bookmarkStart w:name="z117" w:id="110"/>
    <w:p>
      <w:pPr>
        <w:spacing w:after="0"/>
        <w:ind w:left="0"/>
        <w:jc w:val="both"/>
      </w:pPr>
      <w:r>
        <w:rPr>
          <w:rFonts w:ascii="Times New Roman"/>
          <w:b w:val="false"/>
          <w:i w:val="false"/>
          <w:color w:val="000000"/>
          <w:sz w:val="28"/>
        </w:rPr>
        <w:t>
      нәтижеге бағдарлану;</w:t>
      </w:r>
    </w:p>
    <w:bookmarkEnd w:id="110"/>
    <w:bookmarkStart w:name="z118"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19" w:id="112"/>
    <w:p>
      <w:pPr>
        <w:spacing w:after="0"/>
        <w:ind w:left="0"/>
        <w:jc w:val="both"/>
      </w:pPr>
      <w:r>
        <w:rPr>
          <w:rFonts w:ascii="Times New Roman"/>
          <w:b w:val="false"/>
          <w:i w:val="false"/>
          <w:color w:val="000000"/>
          <w:sz w:val="28"/>
        </w:rPr>
        <w:t>
      ынтымақтастық;</w:t>
      </w:r>
    </w:p>
    <w:bookmarkEnd w:id="112"/>
    <w:bookmarkStart w:name="z120" w:id="113"/>
    <w:p>
      <w:pPr>
        <w:spacing w:after="0"/>
        <w:ind w:left="0"/>
        <w:jc w:val="both"/>
      </w:pPr>
      <w:r>
        <w:rPr>
          <w:rFonts w:ascii="Times New Roman"/>
          <w:b w:val="false"/>
          <w:i w:val="false"/>
          <w:color w:val="000000"/>
          <w:sz w:val="28"/>
        </w:rPr>
        <w:t>
      жеделділік;</w:t>
      </w:r>
    </w:p>
    <w:bookmarkEnd w:id="113"/>
    <w:bookmarkStart w:name="z121" w:id="114"/>
    <w:p>
      <w:pPr>
        <w:spacing w:after="0"/>
        <w:ind w:left="0"/>
        <w:jc w:val="both"/>
      </w:pPr>
      <w:r>
        <w:rPr>
          <w:rFonts w:ascii="Times New Roman"/>
          <w:b w:val="false"/>
          <w:i w:val="false"/>
          <w:color w:val="000000"/>
          <w:sz w:val="28"/>
        </w:rPr>
        <w:t>
      өзін-өзі дамыту.</w:t>
      </w:r>
    </w:p>
    <w:bookmarkEnd w:id="114"/>
    <w:bookmarkStart w:name="z122"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23"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24"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25" w:id="118"/>
    <w:p>
      <w:pPr>
        <w:spacing w:after="0"/>
        <w:ind w:left="0"/>
        <w:jc w:val="both"/>
      </w:pPr>
      <w:r>
        <w:rPr>
          <w:rFonts w:ascii="Times New Roman"/>
          <w:b w:val="false"/>
          <w:i w:val="false"/>
          <w:color w:val="000000"/>
          <w:sz w:val="28"/>
        </w:rPr>
        <w:t>
      1) тікелей басшы;</w:t>
      </w:r>
    </w:p>
    <w:bookmarkEnd w:id="118"/>
    <w:bookmarkStart w:name="z126"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27"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28" w:id="12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29"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0"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1"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2" w:id="12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5"/>
    <w:bookmarkStart w:name="z133"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34"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35"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36"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37"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38"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39"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0"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1"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2"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3"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145" w:id="137"/>
    <w:p>
      <w:pPr>
        <w:spacing w:after="0"/>
        <w:ind w:left="0"/>
        <w:jc w:val="both"/>
      </w:pPr>
      <w:r>
        <w:rPr>
          <w:rFonts w:ascii="Times New Roman"/>
          <w:b w:val="false"/>
          <w:i w:val="false"/>
          <w:color w:val="000000"/>
          <w:sz w:val="28"/>
        </w:rPr>
        <w:t>
      Нысан</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2" w:id="138"/>
    <w:p>
      <w:pPr>
        <w:spacing w:after="0"/>
        <w:ind w:left="0"/>
        <w:jc w:val="both"/>
      </w:pPr>
      <w:r>
        <w:rPr>
          <w:rFonts w:ascii="Times New Roman"/>
          <w:b w:val="false"/>
          <w:i w:val="false"/>
          <w:color w:val="000000"/>
          <w:sz w:val="28"/>
        </w:rPr>
        <w:t>
      Құрылымдық бөлімше (мемлекеттік орган) басшысының жеке жұмыс жоспары _________________________________________________ жыл (жеке жоспар құрылатын кезең)</w:t>
      </w:r>
    </w:p>
    <w:bookmarkEnd w:id="138"/>
    <w:bookmarkStart w:name="z153" w:id="139"/>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39"/>
    <w:bookmarkStart w:name="z154" w:id="140"/>
    <w:p>
      <w:pPr>
        <w:spacing w:after="0"/>
        <w:ind w:left="0"/>
        <w:jc w:val="both"/>
      </w:pPr>
      <w:r>
        <w:rPr>
          <w:rFonts w:ascii="Times New Roman"/>
          <w:b w:val="false"/>
          <w:i w:val="false"/>
          <w:color w:val="000000"/>
          <w:sz w:val="28"/>
        </w:rPr>
        <w:t>
      Қызметшінің лауазымы: ____________________________________________________</w:t>
      </w:r>
    </w:p>
    <w:bookmarkEnd w:id="140"/>
    <w:bookmarkStart w:name="z155" w:id="141"/>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42"/>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58" w:id="143"/>
    <w:p>
      <w:pPr>
        <w:spacing w:after="0"/>
        <w:ind w:left="0"/>
        <w:jc w:val="both"/>
      </w:pPr>
      <w:r>
        <w:rPr>
          <w:rFonts w:ascii="Times New Roman"/>
          <w:b w:val="false"/>
          <w:i w:val="false"/>
          <w:color w:val="000000"/>
          <w:sz w:val="28"/>
        </w:rPr>
        <w:t>
      Нысан</w:t>
      </w:r>
    </w:p>
    <w:bookmarkEnd w:id="143"/>
    <w:bookmarkStart w:name="z159" w:id="144"/>
    <w:p>
      <w:pPr>
        <w:spacing w:after="0"/>
        <w:ind w:left="0"/>
        <w:jc w:val="both"/>
      </w:pPr>
      <w:r>
        <w:rPr>
          <w:rFonts w:ascii="Times New Roman"/>
          <w:b w:val="false"/>
          <w:i w:val="false"/>
          <w:color w:val="000000"/>
          <w:sz w:val="28"/>
        </w:rPr>
        <w:t>
      НМИ бойынша бағалау парағы ________________________________________________ (бағаланатын адамның Т.А.Ә., лауазымы) _________________________________ (бағаланатын кезең)</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45"/>
    <w:p>
      <w:pPr>
        <w:spacing w:after="0"/>
        <w:ind w:left="0"/>
        <w:jc w:val="both"/>
      </w:pPr>
      <w:r>
        <w:rPr>
          <w:rFonts w:ascii="Times New Roman"/>
          <w:b w:val="false"/>
          <w:i w:val="false"/>
          <w:color w:val="000000"/>
          <w:sz w:val="28"/>
        </w:rPr>
        <w:t>
      Кестенің жалғасы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146"/>
    <w:p>
      <w:pPr>
        <w:spacing w:after="0"/>
        <w:ind w:left="0"/>
        <w:jc w:val="both"/>
      </w:pPr>
      <w:r>
        <w:rPr>
          <w:rFonts w:ascii="Times New Roman"/>
          <w:b w:val="false"/>
          <w:i w:val="false"/>
          <w:color w:val="000000"/>
          <w:sz w:val="28"/>
        </w:rPr>
        <w:t>
      Қорытынды бағалау _______________</w:t>
      </w:r>
    </w:p>
    <w:bookmarkEnd w:id="146"/>
    <w:bookmarkStart w:name="z162" w:id="147"/>
    <w:p>
      <w:pPr>
        <w:spacing w:after="0"/>
        <w:ind w:left="0"/>
        <w:jc w:val="both"/>
      </w:pPr>
      <w:r>
        <w:rPr>
          <w:rFonts w:ascii="Times New Roman"/>
          <w:b w:val="false"/>
          <w:i w:val="false"/>
          <w:color w:val="000000"/>
          <w:sz w:val="28"/>
        </w:rPr>
        <w:t>
      НМИ санына бөлінген НМИ бойынша бағалау сомасы</w:t>
      </w:r>
    </w:p>
    <w:bookmarkEnd w:id="147"/>
    <w:bookmarkStart w:name="z163" w:id="148"/>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8"/>
    <w:bookmarkStart w:name="z164" w:id="149"/>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49"/>
    <w:bookmarkStart w:name="z165" w:id="150"/>
    <w:p>
      <w:pPr>
        <w:spacing w:after="0"/>
        <w:ind w:left="0"/>
        <w:jc w:val="both"/>
      </w:pPr>
      <w:r>
        <w:rPr>
          <w:rFonts w:ascii="Times New Roman"/>
          <w:b w:val="false"/>
          <w:i w:val="false"/>
          <w:color w:val="000000"/>
          <w:sz w:val="28"/>
        </w:rPr>
        <w:t>
      Бағаланатын адам                              Бағаланатын адам</w:t>
      </w:r>
    </w:p>
    <w:bookmarkEnd w:id="150"/>
    <w:p>
      <w:pPr>
        <w:spacing w:after="0"/>
        <w:ind w:left="0"/>
        <w:jc w:val="both"/>
      </w:pPr>
      <w:r>
        <w:rPr>
          <w:rFonts w:ascii="Times New Roman"/>
          <w:b w:val="false"/>
          <w:i w:val="false"/>
          <w:color w:val="000000"/>
          <w:sz w:val="28"/>
        </w:rPr>
        <w:t xml:space="preserve">
      ___________________________________ ___________________________________ </w:t>
      </w:r>
    </w:p>
    <w:p>
      <w:pPr>
        <w:spacing w:after="0"/>
        <w:ind w:left="0"/>
        <w:jc w:val="both"/>
      </w:pPr>
      <w:r>
        <w:rPr>
          <w:rFonts w:ascii="Times New Roman"/>
          <w:b w:val="false"/>
          <w:i w:val="false"/>
          <w:color w:val="000000"/>
          <w:sz w:val="28"/>
        </w:rPr>
        <w:t>
      (тегі, бас әріптер)                               (тегі, бас әріптер)</w:t>
      </w:r>
    </w:p>
    <w:p>
      <w:pPr>
        <w:spacing w:after="0"/>
        <w:ind w:left="0"/>
        <w:jc w:val="both"/>
      </w:pPr>
      <w:r>
        <w:rPr>
          <w:rFonts w:ascii="Times New Roman"/>
          <w:b w:val="false"/>
          <w:i w:val="false"/>
          <w:color w:val="000000"/>
          <w:sz w:val="28"/>
        </w:rPr>
        <w:t xml:space="preserve">
      күні_________________________________ күні_________________________________ </w:t>
      </w:r>
    </w:p>
    <w:p>
      <w:pPr>
        <w:spacing w:after="0"/>
        <w:ind w:left="0"/>
        <w:jc w:val="both"/>
      </w:pPr>
      <w:r>
        <w:rPr>
          <w:rFonts w:ascii="Times New Roman"/>
          <w:b w:val="false"/>
          <w:i w:val="false"/>
          <w:color w:val="000000"/>
          <w:sz w:val="28"/>
        </w:rPr>
        <w:t>
      қолы________________________________ қолы________________________________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167" w:id="151"/>
    <w:p>
      <w:pPr>
        <w:spacing w:after="0"/>
        <w:ind w:left="0"/>
        <w:jc w:val="both"/>
      </w:pPr>
      <w:r>
        <w:rPr>
          <w:rFonts w:ascii="Times New Roman"/>
          <w:b w:val="false"/>
          <w:i w:val="false"/>
          <w:color w:val="000000"/>
          <w:sz w:val="28"/>
        </w:rPr>
        <w:t>
      Нысан</w:t>
      </w:r>
    </w:p>
    <w:bookmarkEnd w:id="151"/>
    <w:bookmarkStart w:name="z168" w:id="152"/>
    <w:p>
      <w:pPr>
        <w:spacing w:after="0"/>
        <w:ind w:left="0"/>
        <w:jc w:val="both"/>
      </w:pPr>
      <w:r>
        <w:rPr>
          <w:rFonts w:ascii="Times New Roman"/>
          <w:b w:val="false"/>
          <w:i w:val="false"/>
          <w:color w:val="000000"/>
          <w:sz w:val="28"/>
        </w:rPr>
        <w:t>
      Нысаналы мақсатты индикаторды іске асыру пайызына байланысты рұқсат етілетін бағаны анықтау кестесі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9" w:id="153"/>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bookmarkStart w:name="z171" w:id="154"/>
    <w:p>
      <w:pPr>
        <w:spacing w:after="0"/>
        <w:ind w:left="0"/>
        <w:jc w:val="both"/>
      </w:pPr>
      <w:r>
        <w:rPr>
          <w:rFonts w:ascii="Times New Roman"/>
          <w:b w:val="false"/>
          <w:i w:val="false"/>
          <w:color w:val="000000"/>
          <w:sz w:val="28"/>
        </w:rPr>
        <w:t>
      Нысан</w:t>
      </w:r>
    </w:p>
    <w:bookmarkEnd w:id="154"/>
    <w:bookmarkStart w:name="z172" w:id="155"/>
    <w:p>
      <w:pPr>
        <w:spacing w:after="0"/>
        <w:ind w:left="0"/>
        <w:jc w:val="both"/>
      </w:pPr>
      <w:r>
        <w:rPr>
          <w:rFonts w:ascii="Times New Roman"/>
          <w:b w:val="false"/>
          <w:i w:val="false"/>
          <w:color w:val="000000"/>
          <w:sz w:val="28"/>
        </w:rPr>
        <w:t>
      Саралау әдісі бойынша бағалау парағы</w:t>
      </w:r>
    </w:p>
    <w:bookmarkEnd w:id="155"/>
    <w:bookmarkStart w:name="z173" w:id="156"/>
    <w:p>
      <w:pPr>
        <w:spacing w:after="0"/>
        <w:ind w:left="0"/>
        <w:jc w:val="both"/>
      </w:pPr>
      <w:r>
        <w:rPr>
          <w:rFonts w:ascii="Times New Roman"/>
          <w:b w:val="false"/>
          <w:i w:val="false"/>
          <w:color w:val="000000"/>
          <w:sz w:val="28"/>
        </w:rPr>
        <w:t>
      Бағаланатын қызметшінің Т. А.Ә. ____________________________</w:t>
      </w:r>
    </w:p>
    <w:bookmarkEnd w:id="156"/>
    <w:bookmarkStart w:name="z174" w:id="157"/>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7"/>
    <w:bookmarkStart w:name="z175" w:id="158"/>
    <w:p>
      <w:pPr>
        <w:spacing w:after="0"/>
        <w:ind w:left="0"/>
        <w:jc w:val="both"/>
      </w:pPr>
      <w:r>
        <w:rPr>
          <w:rFonts w:ascii="Times New Roman"/>
          <w:b w:val="false"/>
          <w:i w:val="false"/>
          <w:color w:val="000000"/>
          <w:sz w:val="28"/>
        </w:rPr>
        <w:t>
      Т.А.Ә. __________________________</w:t>
      </w:r>
    </w:p>
    <w:bookmarkEnd w:id="158"/>
    <w:bookmarkStart w:name="z176" w:id="15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9"/>
    <w:bookmarkStart w:name="z177" w:id="160"/>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0"/>
    <w:bookmarkStart w:name="z178" w:id="161"/>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62"/>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2"/>
    <w:bookmarkStart w:name="z180" w:id="163"/>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3"/>
    <w:bookmarkStart w:name="z181" w:id="164"/>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4"/>
    <w:bookmarkStart w:name="z182" w:id="165"/>
    <w:p>
      <w:pPr>
        <w:spacing w:after="0"/>
        <w:ind w:left="0"/>
        <w:jc w:val="both"/>
      </w:pPr>
      <w:r>
        <w:rPr>
          <w:rFonts w:ascii="Times New Roman"/>
          <w:b w:val="false"/>
          <w:i w:val="false"/>
          <w:color w:val="000000"/>
          <w:sz w:val="28"/>
        </w:rPr>
        <w:t>
      Қойылған бағаға негіздеме ___________________</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bookmarkStart w:name="z184" w:id="166"/>
    <w:p>
      <w:pPr>
        <w:spacing w:after="0"/>
        <w:ind w:left="0"/>
        <w:jc w:val="both"/>
      </w:pPr>
      <w:r>
        <w:rPr>
          <w:rFonts w:ascii="Times New Roman"/>
          <w:b w:val="false"/>
          <w:i w:val="false"/>
          <w:color w:val="000000"/>
          <w:sz w:val="28"/>
        </w:rPr>
        <w:t>
      Нысан</w:t>
      </w:r>
    </w:p>
    <w:bookmarkEnd w:id="166"/>
    <w:bookmarkStart w:name="z185" w:id="167"/>
    <w:p>
      <w:pPr>
        <w:spacing w:after="0"/>
        <w:ind w:left="0"/>
        <w:jc w:val="both"/>
      </w:pPr>
      <w:r>
        <w:rPr>
          <w:rFonts w:ascii="Times New Roman"/>
          <w:b w:val="false"/>
          <w:i w:val="false"/>
          <w:color w:val="000000"/>
          <w:sz w:val="28"/>
        </w:rPr>
        <w:t>
      Құрылымдық бөлімшелер басшыларының 360 әдісімен бағалау парағы Құрылымдық бөлімше басшысының Т. А.Ә___________________ Құрметті респондент!</w:t>
      </w:r>
    </w:p>
    <w:bookmarkEnd w:id="167"/>
    <w:bookmarkStart w:name="z186" w:id="16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8"/>
    <w:bookmarkStart w:name="z187" w:id="16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9"/>
    <w:bookmarkStart w:name="z188" w:id="17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0"/>
    <w:bookmarkStart w:name="z189" w:id="17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1"/>
    <w:bookmarkStart w:name="z190" w:id="17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2"/>
    <w:bookmarkStart w:name="z191" w:id="17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7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4"/>
    <w:bookmarkStart w:name="z193" w:id="175"/>
    <w:p>
      <w:pPr>
        <w:spacing w:after="0"/>
        <w:ind w:left="0"/>
        <w:jc w:val="both"/>
      </w:pPr>
      <w:r>
        <w:rPr>
          <w:rFonts w:ascii="Times New Roman"/>
          <w:b w:val="false"/>
          <w:i w:val="false"/>
          <w:color w:val="000000"/>
          <w:sz w:val="28"/>
        </w:rPr>
        <w:t>
      құзырет көрінбейді;</w:t>
      </w:r>
    </w:p>
    <w:bookmarkEnd w:id="175"/>
    <w:bookmarkStart w:name="z194" w:id="176"/>
    <w:p>
      <w:pPr>
        <w:spacing w:after="0"/>
        <w:ind w:left="0"/>
        <w:jc w:val="both"/>
      </w:pPr>
      <w:r>
        <w:rPr>
          <w:rFonts w:ascii="Times New Roman"/>
          <w:b w:val="false"/>
          <w:i w:val="false"/>
          <w:color w:val="000000"/>
          <w:sz w:val="28"/>
        </w:rPr>
        <w:t>
      құзырет сирек көрінеді;</w:t>
      </w:r>
    </w:p>
    <w:bookmarkEnd w:id="176"/>
    <w:bookmarkStart w:name="z195" w:id="177"/>
    <w:p>
      <w:pPr>
        <w:spacing w:after="0"/>
        <w:ind w:left="0"/>
        <w:jc w:val="both"/>
      </w:pPr>
      <w:r>
        <w:rPr>
          <w:rFonts w:ascii="Times New Roman"/>
          <w:b w:val="false"/>
          <w:i w:val="false"/>
          <w:color w:val="000000"/>
          <w:sz w:val="28"/>
        </w:rPr>
        <w:t>
      құзырет жағдайлардың жартысында көрінеді;</w:t>
      </w:r>
    </w:p>
    <w:bookmarkEnd w:id="177"/>
    <w:bookmarkStart w:name="z196" w:id="178"/>
    <w:p>
      <w:pPr>
        <w:spacing w:after="0"/>
        <w:ind w:left="0"/>
        <w:jc w:val="both"/>
      </w:pPr>
      <w:r>
        <w:rPr>
          <w:rFonts w:ascii="Times New Roman"/>
          <w:b w:val="false"/>
          <w:i w:val="false"/>
          <w:color w:val="000000"/>
          <w:sz w:val="28"/>
        </w:rPr>
        <w:t>
      құзырет көп жағдайда көрінеді;</w:t>
      </w:r>
    </w:p>
    <w:bookmarkEnd w:id="178"/>
    <w:bookmarkStart w:name="z197" w:id="179"/>
    <w:p>
      <w:pPr>
        <w:spacing w:after="0"/>
        <w:ind w:left="0"/>
        <w:jc w:val="both"/>
      </w:pPr>
      <w:r>
        <w:rPr>
          <w:rFonts w:ascii="Times New Roman"/>
          <w:b w:val="false"/>
          <w:i w:val="false"/>
          <w:color w:val="000000"/>
          <w:sz w:val="28"/>
        </w:rPr>
        <w:t>
      құзырет әрқашан көрінеді.</w:t>
      </w:r>
    </w:p>
    <w:bookmarkEnd w:id="179"/>
    <w:bookmarkStart w:name="z198" w:id="18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bl>
    <w:bookmarkStart w:name="z200" w:id="181"/>
    <w:p>
      <w:pPr>
        <w:spacing w:after="0"/>
        <w:ind w:left="0"/>
        <w:jc w:val="both"/>
      </w:pPr>
      <w:r>
        <w:rPr>
          <w:rFonts w:ascii="Times New Roman"/>
          <w:b w:val="false"/>
          <w:i w:val="false"/>
          <w:color w:val="000000"/>
          <w:sz w:val="28"/>
        </w:rPr>
        <w:t>
      Нысан</w:t>
      </w:r>
    </w:p>
    <w:bookmarkEnd w:id="181"/>
    <w:bookmarkStart w:name="z201" w:id="182"/>
    <w:p>
      <w:pPr>
        <w:spacing w:after="0"/>
        <w:ind w:left="0"/>
        <w:jc w:val="both"/>
      </w:pPr>
      <w:r>
        <w:rPr>
          <w:rFonts w:ascii="Times New Roman"/>
          <w:b w:val="false"/>
          <w:i w:val="false"/>
          <w:color w:val="000000"/>
          <w:sz w:val="28"/>
        </w:rPr>
        <w:t>
      "Б" корпусы қызметшілерін 360 әдісімен бағалау парағы Бағаланатын қызметкердің Т.А.Ә ______________________________ Құрметті респондент!</w:t>
      </w:r>
    </w:p>
    <w:bookmarkEnd w:id="182"/>
    <w:bookmarkStart w:name="z202" w:id="18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3"/>
    <w:bookmarkStart w:name="z203" w:id="18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4"/>
    <w:bookmarkStart w:name="z204" w:id="18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5"/>
    <w:bookmarkStart w:name="z205" w:id="18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6"/>
    <w:bookmarkStart w:name="z206" w:id="18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7"/>
    <w:bookmarkStart w:name="z207" w:id="18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8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9"/>
    <w:bookmarkStart w:name="z209" w:id="190"/>
    <w:p>
      <w:pPr>
        <w:spacing w:after="0"/>
        <w:ind w:left="0"/>
        <w:jc w:val="both"/>
      </w:pPr>
      <w:r>
        <w:rPr>
          <w:rFonts w:ascii="Times New Roman"/>
          <w:b w:val="false"/>
          <w:i w:val="false"/>
          <w:color w:val="000000"/>
          <w:sz w:val="28"/>
        </w:rPr>
        <w:t>
      құзырет көрінбейді;</w:t>
      </w:r>
    </w:p>
    <w:bookmarkEnd w:id="190"/>
    <w:bookmarkStart w:name="z210" w:id="191"/>
    <w:p>
      <w:pPr>
        <w:spacing w:after="0"/>
        <w:ind w:left="0"/>
        <w:jc w:val="both"/>
      </w:pPr>
      <w:r>
        <w:rPr>
          <w:rFonts w:ascii="Times New Roman"/>
          <w:b w:val="false"/>
          <w:i w:val="false"/>
          <w:color w:val="000000"/>
          <w:sz w:val="28"/>
        </w:rPr>
        <w:t>
      құзырет сирек көрінеді;</w:t>
      </w:r>
    </w:p>
    <w:bookmarkEnd w:id="191"/>
    <w:bookmarkStart w:name="z211" w:id="192"/>
    <w:p>
      <w:pPr>
        <w:spacing w:after="0"/>
        <w:ind w:left="0"/>
        <w:jc w:val="both"/>
      </w:pPr>
      <w:r>
        <w:rPr>
          <w:rFonts w:ascii="Times New Roman"/>
          <w:b w:val="false"/>
          <w:i w:val="false"/>
          <w:color w:val="000000"/>
          <w:sz w:val="28"/>
        </w:rPr>
        <w:t>
      құзырет жағдайлардың жартысында көрінеді;</w:t>
      </w:r>
    </w:p>
    <w:bookmarkEnd w:id="192"/>
    <w:bookmarkStart w:name="z212" w:id="193"/>
    <w:p>
      <w:pPr>
        <w:spacing w:after="0"/>
        <w:ind w:left="0"/>
        <w:jc w:val="both"/>
      </w:pPr>
      <w:r>
        <w:rPr>
          <w:rFonts w:ascii="Times New Roman"/>
          <w:b w:val="false"/>
          <w:i w:val="false"/>
          <w:color w:val="000000"/>
          <w:sz w:val="28"/>
        </w:rPr>
        <w:t>
      құзырет көп жағдайда көрінеді;</w:t>
      </w:r>
    </w:p>
    <w:bookmarkEnd w:id="193"/>
    <w:bookmarkStart w:name="z213" w:id="194"/>
    <w:p>
      <w:pPr>
        <w:spacing w:after="0"/>
        <w:ind w:left="0"/>
        <w:jc w:val="both"/>
      </w:pPr>
      <w:r>
        <w:rPr>
          <w:rFonts w:ascii="Times New Roman"/>
          <w:b w:val="false"/>
          <w:i w:val="false"/>
          <w:color w:val="000000"/>
          <w:sz w:val="28"/>
        </w:rPr>
        <w:t>
      құзырет әрқашан көрінеді.</w:t>
      </w:r>
    </w:p>
    <w:bookmarkEnd w:id="194"/>
    <w:bookmarkStart w:name="z214" w:id="19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bl>
    <w:bookmarkStart w:name="z216" w:id="196"/>
    <w:p>
      <w:pPr>
        <w:spacing w:after="0"/>
        <w:ind w:left="0"/>
        <w:jc w:val="both"/>
      </w:pPr>
      <w:r>
        <w:rPr>
          <w:rFonts w:ascii="Times New Roman"/>
          <w:b w:val="false"/>
          <w:i w:val="false"/>
          <w:color w:val="000000"/>
          <w:sz w:val="28"/>
        </w:rPr>
        <w:t>
      Нысан</w:t>
      </w:r>
    </w:p>
    <w:bookmarkEnd w:id="196"/>
    <w:bookmarkStart w:name="z217" w:id="197"/>
    <w:p>
      <w:pPr>
        <w:spacing w:after="0"/>
        <w:ind w:left="0"/>
        <w:jc w:val="both"/>
      </w:pPr>
      <w:r>
        <w:rPr>
          <w:rFonts w:ascii="Times New Roman"/>
          <w:b w:val="false"/>
          <w:i w:val="false"/>
          <w:color w:val="000000"/>
          <w:sz w:val="28"/>
        </w:rPr>
        <w:t>
      Қызметшіні 360 әдісімен бағалау нәтижесі (құрылымдық бөлімшелердің басшылары үшін)</w:t>
      </w:r>
    </w:p>
    <w:bookmarkEnd w:id="197"/>
    <w:bookmarkStart w:name="z218" w:id="198"/>
    <w:p>
      <w:pPr>
        <w:spacing w:after="0"/>
        <w:ind w:left="0"/>
        <w:jc w:val="both"/>
      </w:pPr>
      <w:r>
        <w:rPr>
          <w:rFonts w:ascii="Times New Roman"/>
          <w:b w:val="false"/>
          <w:i w:val="false"/>
          <w:color w:val="000000"/>
          <w:sz w:val="28"/>
        </w:rPr>
        <w:t>
      Құрылымдық бөлімше басшысының Т. А.Ә. _________________</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9" w:id="19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9"/>
    <w:bookmarkStart w:name="z220" w:id="200"/>
    <w:p>
      <w:pPr>
        <w:spacing w:after="0"/>
        <w:ind w:left="0"/>
        <w:jc w:val="both"/>
      </w:pPr>
      <w:r>
        <w:rPr>
          <w:rFonts w:ascii="Times New Roman"/>
          <w:b w:val="false"/>
          <w:i w:val="false"/>
          <w:color w:val="000000"/>
          <w:sz w:val="28"/>
        </w:rPr>
        <w:t>
      Бағалау нәтижесі: _______________________________</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bl>
    <w:bookmarkStart w:name="z222" w:id="201"/>
    <w:p>
      <w:pPr>
        <w:spacing w:after="0"/>
        <w:ind w:left="0"/>
        <w:jc w:val="both"/>
      </w:pPr>
      <w:r>
        <w:rPr>
          <w:rFonts w:ascii="Times New Roman"/>
          <w:b w:val="false"/>
          <w:i w:val="false"/>
          <w:color w:val="000000"/>
          <w:sz w:val="28"/>
        </w:rPr>
        <w:t>
      Нысан</w:t>
      </w:r>
    </w:p>
    <w:bookmarkEnd w:id="201"/>
    <w:bookmarkStart w:name="z223" w:id="202"/>
    <w:p>
      <w:pPr>
        <w:spacing w:after="0"/>
        <w:ind w:left="0"/>
        <w:jc w:val="both"/>
      </w:pPr>
      <w:r>
        <w:rPr>
          <w:rFonts w:ascii="Times New Roman"/>
          <w:b w:val="false"/>
          <w:i w:val="false"/>
          <w:color w:val="000000"/>
          <w:sz w:val="28"/>
        </w:rPr>
        <w:t>
      Қызметшіні 360 градус әдісімен бағалау нәтижелері ("Б" корпусының қызметшілері үшін)</w:t>
      </w:r>
    </w:p>
    <w:bookmarkEnd w:id="202"/>
    <w:bookmarkStart w:name="z224" w:id="203"/>
    <w:p>
      <w:pPr>
        <w:spacing w:after="0"/>
        <w:ind w:left="0"/>
        <w:jc w:val="both"/>
      </w:pPr>
      <w:r>
        <w:rPr>
          <w:rFonts w:ascii="Times New Roman"/>
          <w:b w:val="false"/>
          <w:i w:val="false"/>
          <w:color w:val="000000"/>
          <w:sz w:val="28"/>
        </w:rPr>
        <w:t>
      Бағаланатын қызметшінің Т. А.Ә.__________________________</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5" w:id="20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4"/>
    <w:bookmarkStart w:name="z226" w:id="205"/>
    <w:p>
      <w:pPr>
        <w:spacing w:after="0"/>
        <w:ind w:left="0"/>
        <w:jc w:val="both"/>
      </w:pPr>
      <w:r>
        <w:rPr>
          <w:rFonts w:ascii="Times New Roman"/>
          <w:b w:val="false"/>
          <w:i w:val="false"/>
          <w:color w:val="000000"/>
          <w:sz w:val="28"/>
        </w:rPr>
        <w:t>
      Бағалау нәтижесі: ______________________________</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