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c00d9" w14:textId="54c00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 Абай ауданының Абай қаласында, Вольный, Жаңа Қараған, Қызыл кенттерінде құрамдас бөліктердің атауын өзгерту және олардың атауларының транскрипциясын өзгерту туралы</w:t>
      </w:r>
    </w:p>
    <w:p>
      <w:pPr>
        <w:spacing w:after="0"/>
        <w:ind w:left="0"/>
        <w:jc w:val="both"/>
      </w:pPr>
      <w:r>
        <w:rPr>
          <w:rFonts w:ascii="Times New Roman"/>
          <w:b w:val="false"/>
          <w:i w:val="false"/>
          <w:color w:val="000000"/>
          <w:sz w:val="28"/>
        </w:rPr>
        <w:t>Қарағанды облысы Абай ауданының әкімдігінің 2023 жылғы 26 желтоқсандағы № 64/01 бірлескен қаулысы және Қарағанды облысы Абай аудандық мәслихатының 2023 жылғы 26 желтоқсандағы № 15/146 шешімі</w:t>
      </w:r>
    </w:p>
    <w:p>
      <w:pPr>
        <w:spacing w:after="0"/>
        <w:ind w:left="0"/>
        <w:jc w:val="both"/>
      </w:pPr>
      <w:bookmarkStart w:name="z4" w:id="0"/>
      <w:r>
        <w:rPr>
          <w:rFonts w:ascii="Times New Roman"/>
          <w:b w:val="false"/>
          <w:i w:val="false"/>
          <w:color w:val="000000"/>
          <w:sz w:val="28"/>
        </w:rPr>
        <w:t>
      "</w:t>
      </w:r>
      <w:r>
        <w:rPr>
          <w:rFonts w:ascii="Times New Roman"/>
          <w:b w:val="false"/>
          <w:i w:val="false"/>
          <w:color w:val="000000"/>
          <w:sz w:val="28"/>
        </w:rPr>
        <w:t>Қазақстан Республикасының әкімшілік-аумақтық құрылысы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Қазақстан Республикасының заңдарына сәйкес, Қарағанды облысы әкімдігінің жанындағы облыстық ономастика комиссиясының 2023 жылғы 19 шілдедегі қорытындысы негізінде тиісті аумақтар халқының пікірін ескере отырып, Абай ауданының әкімдігі ҚАУЛЫ ЕТЕДІ және Абай аудандық мәслихаты ШЕШТІ:</w:t>
      </w:r>
    </w:p>
    <w:bookmarkEnd w:id="0"/>
    <w:bookmarkStart w:name="z5" w:id="1"/>
    <w:p>
      <w:pPr>
        <w:spacing w:after="0"/>
        <w:ind w:left="0"/>
        <w:jc w:val="both"/>
      </w:pPr>
      <w:r>
        <w:rPr>
          <w:rFonts w:ascii="Times New Roman"/>
          <w:b w:val="false"/>
          <w:i w:val="false"/>
          <w:color w:val="000000"/>
          <w:sz w:val="28"/>
        </w:rPr>
        <w:t>
      1. Құрамдас бөліктердің атауы өзгертілсін және олардың атауларының транскрипциясы өзгертілсін:</w:t>
      </w:r>
    </w:p>
    <w:bookmarkEnd w:id="1"/>
    <w:bookmarkStart w:name="z6" w:id="2"/>
    <w:p>
      <w:pPr>
        <w:spacing w:after="0"/>
        <w:ind w:left="0"/>
        <w:jc w:val="both"/>
      </w:pPr>
      <w:r>
        <w:rPr>
          <w:rFonts w:ascii="Times New Roman"/>
          <w:b w:val="false"/>
          <w:i w:val="false"/>
          <w:color w:val="000000"/>
          <w:sz w:val="28"/>
        </w:rPr>
        <w:t>
      1) Қарағанды облысы Абай ауданының Абай қаласында:</w:t>
      </w:r>
    </w:p>
    <w:bookmarkEnd w:id="2"/>
    <w:bookmarkStart w:name="z7" w:id="3"/>
    <w:p>
      <w:pPr>
        <w:spacing w:after="0"/>
        <w:ind w:left="0"/>
        <w:jc w:val="both"/>
      </w:pPr>
      <w:r>
        <w:rPr>
          <w:rFonts w:ascii="Times New Roman"/>
          <w:b w:val="false"/>
          <w:i w:val="false"/>
          <w:color w:val="000000"/>
          <w:sz w:val="28"/>
        </w:rPr>
        <w:t>
      Железнодорожная көшесі – Теміржолшылар көшесіне;</w:t>
      </w:r>
    </w:p>
    <w:bookmarkEnd w:id="3"/>
    <w:bookmarkStart w:name="z8" w:id="4"/>
    <w:p>
      <w:pPr>
        <w:spacing w:after="0"/>
        <w:ind w:left="0"/>
        <w:jc w:val="both"/>
      </w:pPr>
      <w:r>
        <w:rPr>
          <w:rFonts w:ascii="Times New Roman"/>
          <w:b w:val="false"/>
          <w:i w:val="false"/>
          <w:color w:val="000000"/>
          <w:sz w:val="28"/>
        </w:rPr>
        <w:t>
      Транспортная көшесі – Береке көшесіне;</w:t>
      </w:r>
    </w:p>
    <w:bookmarkEnd w:id="4"/>
    <w:bookmarkStart w:name="z9" w:id="5"/>
    <w:p>
      <w:pPr>
        <w:spacing w:after="0"/>
        <w:ind w:left="0"/>
        <w:jc w:val="both"/>
      </w:pPr>
      <w:r>
        <w:rPr>
          <w:rFonts w:ascii="Times New Roman"/>
          <w:b w:val="false"/>
          <w:i w:val="false"/>
          <w:color w:val="000000"/>
          <w:sz w:val="28"/>
        </w:rPr>
        <w:t>
      Южная көшесі – Ақбиік көшесіне;</w:t>
      </w:r>
    </w:p>
    <w:bookmarkEnd w:id="5"/>
    <w:bookmarkStart w:name="z10" w:id="6"/>
    <w:p>
      <w:pPr>
        <w:spacing w:after="0"/>
        <w:ind w:left="0"/>
        <w:jc w:val="both"/>
      </w:pPr>
      <w:r>
        <w:rPr>
          <w:rFonts w:ascii="Times New Roman"/>
          <w:b w:val="false"/>
          <w:i w:val="false"/>
          <w:color w:val="000000"/>
          <w:sz w:val="28"/>
        </w:rPr>
        <w:t>
      Юбилейная көшесі – Наурыз көшесіне;</w:t>
      </w:r>
    </w:p>
    <w:bookmarkEnd w:id="6"/>
    <w:bookmarkStart w:name="z11" w:id="7"/>
    <w:p>
      <w:pPr>
        <w:spacing w:after="0"/>
        <w:ind w:left="0"/>
        <w:jc w:val="both"/>
      </w:pPr>
      <w:r>
        <w:rPr>
          <w:rFonts w:ascii="Times New Roman"/>
          <w:b w:val="false"/>
          <w:i w:val="false"/>
          <w:color w:val="000000"/>
          <w:sz w:val="28"/>
        </w:rPr>
        <w:t>
      Степная көшесі – Шаңырақ көшесіне;</w:t>
      </w:r>
    </w:p>
    <w:bookmarkEnd w:id="7"/>
    <w:bookmarkStart w:name="z12" w:id="8"/>
    <w:p>
      <w:pPr>
        <w:spacing w:after="0"/>
        <w:ind w:left="0"/>
        <w:jc w:val="both"/>
      </w:pPr>
      <w:r>
        <w:rPr>
          <w:rFonts w:ascii="Times New Roman"/>
          <w:b w:val="false"/>
          <w:i w:val="false"/>
          <w:color w:val="000000"/>
          <w:sz w:val="28"/>
        </w:rPr>
        <w:t>
      Интернациональная көшесі – Мирас көшесіне;</w:t>
      </w:r>
    </w:p>
    <w:bookmarkEnd w:id="8"/>
    <w:bookmarkStart w:name="z13" w:id="9"/>
    <w:p>
      <w:pPr>
        <w:spacing w:after="0"/>
        <w:ind w:left="0"/>
        <w:jc w:val="both"/>
      </w:pPr>
      <w:r>
        <w:rPr>
          <w:rFonts w:ascii="Times New Roman"/>
          <w:b w:val="false"/>
          <w:i w:val="false"/>
          <w:color w:val="000000"/>
          <w:sz w:val="28"/>
        </w:rPr>
        <w:t>
      Стадионный тұйық көшесі – Жігер тұйық көшесіне;</w:t>
      </w:r>
    </w:p>
    <w:bookmarkEnd w:id="9"/>
    <w:bookmarkStart w:name="z14" w:id="10"/>
    <w:p>
      <w:pPr>
        <w:spacing w:after="0"/>
        <w:ind w:left="0"/>
        <w:jc w:val="both"/>
      </w:pPr>
      <w:r>
        <w:rPr>
          <w:rFonts w:ascii="Times New Roman"/>
          <w:b w:val="false"/>
          <w:i w:val="false"/>
          <w:color w:val="000000"/>
          <w:sz w:val="28"/>
        </w:rPr>
        <w:t>
      Угольный тұйық көшесі – Бейбітшілік тұйық көшесіне;</w:t>
      </w:r>
    </w:p>
    <w:bookmarkEnd w:id="10"/>
    <w:bookmarkStart w:name="z15" w:id="11"/>
    <w:p>
      <w:pPr>
        <w:spacing w:after="0"/>
        <w:ind w:left="0"/>
        <w:jc w:val="both"/>
      </w:pPr>
      <w:r>
        <w:rPr>
          <w:rFonts w:ascii="Times New Roman"/>
          <w:b w:val="false"/>
          <w:i w:val="false"/>
          <w:color w:val="000000"/>
          <w:sz w:val="28"/>
        </w:rPr>
        <w:t>
      Центральный тұйық көшесі – Орталық тұйық көшесіне;</w:t>
      </w:r>
    </w:p>
    <w:bookmarkEnd w:id="11"/>
    <w:bookmarkStart w:name="z16" w:id="12"/>
    <w:p>
      <w:pPr>
        <w:spacing w:after="0"/>
        <w:ind w:left="0"/>
        <w:jc w:val="both"/>
      </w:pPr>
      <w:r>
        <w:rPr>
          <w:rFonts w:ascii="Times New Roman"/>
          <w:b w:val="false"/>
          <w:i w:val="false"/>
          <w:color w:val="000000"/>
          <w:sz w:val="28"/>
        </w:rPr>
        <w:t>
      Автомобилистов тұйық көшесі – Атамекен тұйық көшесіне;</w:t>
      </w:r>
    </w:p>
    <w:bookmarkEnd w:id="12"/>
    <w:bookmarkStart w:name="z17" w:id="13"/>
    <w:p>
      <w:pPr>
        <w:spacing w:after="0"/>
        <w:ind w:left="0"/>
        <w:jc w:val="both"/>
      </w:pPr>
      <w:r>
        <w:rPr>
          <w:rFonts w:ascii="Times New Roman"/>
          <w:b w:val="false"/>
          <w:i w:val="false"/>
          <w:color w:val="000000"/>
          <w:sz w:val="28"/>
        </w:rPr>
        <w:t>
      Медицинский тұйық көшесі – Сарыарқа тұйық көшесіне;</w:t>
      </w:r>
    </w:p>
    <w:bookmarkEnd w:id="13"/>
    <w:bookmarkStart w:name="z18" w:id="14"/>
    <w:p>
      <w:pPr>
        <w:spacing w:after="0"/>
        <w:ind w:left="0"/>
        <w:jc w:val="both"/>
      </w:pPr>
      <w:r>
        <w:rPr>
          <w:rFonts w:ascii="Times New Roman"/>
          <w:b w:val="false"/>
          <w:i w:val="false"/>
          <w:color w:val="000000"/>
          <w:sz w:val="28"/>
        </w:rPr>
        <w:t>
      Горняков тұйық көшесі – Кеншілер тұйық көшесіне;</w:t>
      </w:r>
    </w:p>
    <w:bookmarkEnd w:id="14"/>
    <w:bookmarkStart w:name="z19" w:id="15"/>
    <w:p>
      <w:pPr>
        <w:spacing w:after="0"/>
        <w:ind w:left="0"/>
        <w:jc w:val="both"/>
      </w:pPr>
      <w:r>
        <w:rPr>
          <w:rFonts w:ascii="Times New Roman"/>
          <w:b w:val="false"/>
          <w:i w:val="false"/>
          <w:color w:val="000000"/>
          <w:sz w:val="28"/>
        </w:rPr>
        <w:t>
      Калинин тұйық көшесі – Толағай тұйық көшесіне;</w:t>
      </w:r>
    </w:p>
    <w:bookmarkEnd w:id="15"/>
    <w:bookmarkStart w:name="z20" w:id="16"/>
    <w:p>
      <w:pPr>
        <w:spacing w:after="0"/>
        <w:ind w:left="0"/>
        <w:jc w:val="both"/>
      </w:pPr>
      <w:r>
        <w:rPr>
          <w:rFonts w:ascii="Times New Roman"/>
          <w:b w:val="false"/>
          <w:i w:val="false"/>
          <w:color w:val="000000"/>
          <w:sz w:val="28"/>
        </w:rPr>
        <w:t>
      Энтузиастов тұйық көшесі – Тұран тұйық көшесіне;</w:t>
      </w:r>
    </w:p>
    <w:bookmarkEnd w:id="16"/>
    <w:bookmarkStart w:name="z21" w:id="17"/>
    <w:p>
      <w:pPr>
        <w:spacing w:after="0"/>
        <w:ind w:left="0"/>
        <w:jc w:val="both"/>
      </w:pPr>
      <w:r>
        <w:rPr>
          <w:rFonts w:ascii="Times New Roman"/>
          <w:b w:val="false"/>
          <w:i w:val="false"/>
          <w:color w:val="000000"/>
          <w:sz w:val="28"/>
        </w:rPr>
        <w:t>
      Железнодорожный тұйық көшесі – Керуен тұйық көшесіне.</w:t>
      </w:r>
    </w:p>
    <w:bookmarkEnd w:id="17"/>
    <w:bookmarkStart w:name="z22" w:id="18"/>
    <w:p>
      <w:pPr>
        <w:spacing w:after="0"/>
        <w:ind w:left="0"/>
        <w:jc w:val="both"/>
      </w:pPr>
      <w:r>
        <w:rPr>
          <w:rFonts w:ascii="Times New Roman"/>
          <w:b w:val="false"/>
          <w:i w:val="false"/>
          <w:color w:val="000000"/>
          <w:sz w:val="28"/>
        </w:rPr>
        <w:t>
      2) Қарағанды облысының Абай ауданы Абай қаласының Вольный кентінде:</w:t>
      </w:r>
    </w:p>
    <w:bookmarkEnd w:id="18"/>
    <w:bookmarkStart w:name="z23" w:id="19"/>
    <w:p>
      <w:pPr>
        <w:spacing w:after="0"/>
        <w:ind w:left="0"/>
        <w:jc w:val="both"/>
      </w:pPr>
      <w:r>
        <w:rPr>
          <w:rFonts w:ascii="Times New Roman"/>
          <w:b w:val="false"/>
          <w:i w:val="false"/>
          <w:color w:val="000000"/>
          <w:sz w:val="28"/>
        </w:rPr>
        <w:t>
      Ермак көшесі – Лев Гумилев көшесіне;</w:t>
      </w:r>
    </w:p>
    <w:bookmarkEnd w:id="19"/>
    <w:bookmarkStart w:name="z24" w:id="20"/>
    <w:p>
      <w:pPr>
        <w:spacing w:after="0"/>
        <w:ind w:left="0"/>
        <w:jc w:val="both"/>
      </w:pPr>
      <w:r>
        <w:rPr>
          <w:rFonts w:ascii="Times New Roman"/>
          <w:b w:val="false"/>
          <w:i w:val="false"/>
          <w:color w:val="000000"/>
          <w:sz w:val="28"/>
        </w:rPr>
        <w:t>
      Угловая көшесі – Бірлік көшесіне;</w:t>
      </w:r>
    </w:p>
    <w:bookmarkEnd w:id="20"/>
    <w:bookmarkStart w:name="z25" w:id="21"/>
    <w:p>
      <w:pPr>
        <w:spacing w:after="0"/>
        <w:ind w:left="0"/>
        <w:jc w:val="both"/>
      </w:pPr>
      <w:r>
        <w:rPr>
          <w:rFonts w:ascii="Times New Roman"/>
          <w:b w:val="false"/>
          <w:i w:val="false"/>
          <w:color w:val="000000"/>
          <w:sz w:val="28"/>
        </w:rPr>
        <w:t>
      Аварийная көшесі – Қарқаралы көшесіне;</w:t>
      </w:r>
    </w:p>
    <w:bookmarkEnd w:id="21"/>
    <w:bookmarkStart w:name="z26" w:id="22"/>
    <w:p>
      <w:pPr>
        <w:spacing w:after="0"/>
        <w:ind w:left="0"/>
        <w:jc w:val="both"/>
      </w:pPr>
      <w:r>
        <w:rPr>
          <w:rFonts w:ascii="Times New Roman"/>
          <w:b w:val="false"/>
          <w:i w:val="false"/>
          <w:color w:val="000000"/>
          <w:sz w:val="28"/>
        </w:rPr>
        <w:t>
      Балтыкульская көшесі атауының транскрипциясы – Балықтыкөл көшесіне өзгертілсін;</w:t>
      </w:r>
    </w:p>
    <w:bookmarkEnd w:id="22"/>
    <w:bookmarkStart w:name="z27" w:id="23"/>
    <w:p>
      <w:pPr>
        <w:spacing w:after="0"/>
        <w:ind w:left="0"/>
        <w:jc w:val="both"/>
      </w:pPr>
      <w:r>
        <w:rPr>
          <w:rFonts w:ascii="Times New Roman"/>
          <w:b w:val="false"/>
          <w:i w:val="false"/>
          <w:color w:val="000000"/>
          <w:sz w:val="28"/>
        </w:rPr>
        <w:t>
      Уральская көшесі атауының транскрипциясы – Орал көшесіне өзгертілсін;</w:t>
      </w:r>
    </w:p>
    <w:bookmarkEnd w:id="23"/>
    <w:bookmarkStart w:name="z28" w:id="24"/>
    <w:p>
      <w:pPr>
        <w:spacing w:after="0"/>
        <w:ind w:left="0"/>
        <w:jc w:val="both"/>
      </w:pPr>
      <w:r>
        <w:rPr>
          <w:rFonts w:ascii="Times New Roman"/>
          <w:b w:val="false"/>
          <w:i w:val="false"/>
          <w:color w:val="000000"/>
          <w:sz w:val="28"/>
        </w:rPr>
        <w:t>
      Казанская көшесі атауының транскрипциясы – Қазан көшесіне өзгертілсін.</w:t>
      </w:r>
    </w:p>
    <w:bookmarkEnd w:id="24"/>
    <w:bookmarkStart w:name="z29" w:id="25"/>
    <w:p>
      <w:pPr>
        <w:spacing w:after="0"/>
        <w:ind w:left="0"/>
        <w:jc w:val="both"/>
      </w:pPr>
      <w:r>
        <w:rPr>
          <w:rFonts w:ascii="Times New Roman"/>
          <w:b w:val="false"/>
          <w:i w:val="false"/>
          <w:color w:val="000000"/>
          <w:sz w:val="28"/>
        </w:rPr>
        <w:t>
      3) Қарағанды облысының Абай ауданы Абай қаласының Жаңа Қараған кентінде:</w:t>
      </w:r>
    </w:p>
    <w:bookmarkEnd w:id="25"/>
    <w:bookmarkStart w:name="z30" w:id="26"/>
    <w:p>
      <w:pPr>
        <w:spacing w:after="0"/>
        <w:ind w:left="0"/>
        <w:jc w:val="both"/>
      </w:pPr>
      <w:r>
        <w:rPr>
          <w:rFonts w:ascii="Times New Roman"/>
          <w:b w:val="false"/>
          <w:i w:val="false"/>
          <w:color w:val="000000"/>
          <w:sz w:val="28"/>
        </w:rPr>
        <w:t>
      Донская көшесі – Ардагерлер көшесіне;</w:t>
      </w:r>
    </w:p>
    <w:bookmarkEnd w:id="26"/>
    <w:bookmarkStart w:name="z31" w:id="27"/>
    <w:p>
      <w:pPr>
        <w:spacing w:after="0"/>
        <w:ind w:left="0"/>
        <w:jc w:val="both"/>
      </w:pPr>
      <w:r>
        <w:rPr>
          <w:rFonts w:ascii="Times New Roman"/>
          <w:b w:val="false"/>
          <w:i w:val="false"/>
          <w:color w:val="000000"/>
          <w:sz w:val="28"/>
        </w:rPr>
        <w:t>
      Сахалинская көшесі – Бастау көшесіне;</w:t>
      </w:r>
    </w:p>
    <w:bookmarkEnd w:id="27"/>
    <w:bookmarkStart w:name="z32" w:id="28"/>
    <w:p>
      <w:pPr>
        <w:spacing w:after="0"/>
        <w:ind w:left="0"/>
        <w:jc w:val="both"/>
      </w:pPr>
      <w:r>
        <w:rPr>
          <w:rFonts w:ascii="Times New Roman"/>
          <w:b w:val="false"/>
          <w:i w:val="false"/>
          <w:color w:val="000000"/>
          <w:sz w:val="28"/>
        </w:rPr>
        <w:t>
      Нуринская көшесі атауының транскрипциясы – Нұра көшесіне өзгертілсін.</w:t>
      </w:r>
    </w:p>
    <w:bookmarkEnd w:id="28"/>
    <w:bookmarkStart w:name="z33" w:id="29"/>
    <w:p>
      <w:pPr>
        <w:spacing w:after="0"/>
        <w:ind w:left="0"/>
        <w:jc w:val="both"/>
      </w:pPr>
      <w:r>
        <w:rPr>
          <w:rFonts w:ascii="Times New Roman"/>
          <w:b w:val="false"/>
          <w:i w:val="false"/>
          <w:color w:val="000000"/>
          <w:sz w:val="28"/>
        </w:rPr>
        <w:t>
      4) Қарағанды облысының Абай ауданы Абай қаласының Қызыл кентінде:</w:t>
      </w:r>
    </w:p>
    <w:bookmarkEnd w:id="29"/>
    <w:bookmarkStart w:name="z34" w:id="30"/>
    <w:p>
      <w:pPr>
        <w:spacing w:after="0"/>
        <w:ind w:left="0"/>
        <w:jc w:val="both"/>
      </w:pPr>
      <w:r>
        <w:rPr>
          <w:rFonts w:ascii="Times New Roman"/>
          <w:b w:val="false"/>
          <w:i w:val="false"/>
          <w:color w:val="000000"/>
          <w:sz w:val="28"/>
        </w:rPr>
        <w:t>
      Путевая усадьба көшесі – Керуен көшесіне;</w:t>
      </w:r>
    </w:p>
    <w:bookmarkEnd w:id="30"/>
    <w:bookmarkStart w:name="z35" w:id="31"/>
    <w:p>
      <w:pPr>
        <w:spacing w:after="0"/>
        <w:ind w:left="0"/>
        <w:jc w:val="both"/>
      </w:pPr>
      <w:r>
        <w:rPr>
          <w:rFonts w:ascii="Times New Roman"/>
          <w:b w:val="false"/>
          <w:i w:val="false"/>
          <w:color w:val="000000"/>
          <w:sz w:val="28"/>
        </w:rPr>
        <w:t>
      Подстанция көшесі – Байқоңыр көшесіне;</w:t>
      </w:r>
    </w:p>
    <w:bookmarkEnd w:id="31"/>
    <w:bookmarkStart w:name="z36" w:id="32"/>
    <w:p>
      <w:pPr>
        <w:spacing w:after="0"/>
        <w:ind w:left="0"/>
        <w:jc w:val="both"/>
      </w:pPr>
      <w:r>
        <w:rPr>
          <w:rFonts w:ascii="Times New Roman"/>
          <w:b w:val="false"/>
          <w:i w:val="false"/>
          <w:color w:val="000000"/>
          <w:sz w:val="28"/>
        </w:rPr>
        <w:t>
      Тельман көшесі – Жетісу көшесіне;</w:t>
      </w:r>
    </w:p>
    <w:bookmarkEnd w:id="32"/>
    <w:bookmarkStart w:name="z37" w:id="33"/>
    <w:p>
      <w:pPr>
        <w:spacing w:after="0"/>
        <w:ind w:left="0"/>
        <w:jc w:val="both"/>
      </w:pPr>
      <w:r>
        <w:rPr>
          <w:rFonts w:ascii="Times New Roman"/>
          <w:b w:val="false"/>
          <w:i w:val="false"/>
          <w:color w:val="000000"/>
          <w:sz w:val="28"/>
        </w:rPr>
        <w:t>
      Макаров тұйық көшесі – Алатау тұйық көшесіне өзгертілсін.</w:t>
      </w:r>
    </w:p>
    <w:bookmarkEnd w:id="33"/>
    <w:bookmarkStart w:name="z38" w:id="34"/>
    <w:p>
      <w:pPr>
        <w:spacing w:after="0"/>
        <w:ind w:left="0"/>
        <w:jc w:val="both"/>
      </w:pPr>
      <w:r>
        <w:rPr>
          <w:rFonts w:ascii="Times New Roman"/>
          <w:b w:val="false"/>
          <w:i w:val="false"/>
          <w:color w:val="000000"/>
          <w:sz w:val="28"/>
        </w:rPr>
        <w:t>
      2. Абай ауданы әкімдігінің осы бірлескен қаулысы мен Абай аудандық мәслихаты шешімінің орындалуын бақылау Абай ауданы әкімінің жетекшілік ететін орынбасарына және Абай аудандық мәслихатының әлеуметтік-құқықтық мәселелер бойынша тұрақты комиссиясына жүктелсін.</w:t>
      </w:r>
    </w:p>
    <w:bookmarkEnd w:id="34"/>
    <w:bookmarkStart w:name="z39" w:id="35"/>
    <w:p>
      <w:pPr>
        <w:spacing w:after="0"/>
        <w:ind w:left="0"/>
        <w:jc w:val="both"/>
      </w:pPr>
      <w:r>
        <w:rPr>
          <w:rFonts w:ascii="Times New Roman"/>
          <w:b w:val="false"/>
          <w:i w:val="false"/>
          <w:color w:val="000000"/>
          <w:sz w:val="28"/>
        </w:rPr>
        <w:t>
      3. Осы Абай ауданы әкімдігінің бірлескен қаулысы мен Абай аудандық мәслихатының шешімі алғашқы ресми жарияланған күнінен кейін күнтізбелік он күн өткен соң қолданысқа енгізіледі.</w:t>
      </w:r>
    </w:p>
    <w:bookmarkEnd w:id="3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Абай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Оспанов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Абай аудандық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Сакенов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