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764c6" w14:textId="bb764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"Valdisere Mining (Вальдизер Майнинг)" жауапкершілігі шектеулі серіктестігінің қатты пайдалы қазбаларды барлау мақсаттары үшін жер учаскелеріне қауымдық сервитут белгілеу туралы</w:t>
      </w:r>
    </w:p>
    <w:p>
      <w:pPr>
        <w:spacing w:after="0"/>
        <w:ind w:left="0"/>
        <w:jc w:val="both"/>
      </w:pPr>
      <w:r>
        <w:rPr>
          <w:rFonts w:ascii="Times New Roman"/>
          <w:b w:val="false"/>
          <w:i w:val="false"/>
          <w:color w:val="000000"/>
          <w:sz w:val="28"/>
        </w:rPr>
        <w:t>Қарағанды облысы Абай ауданының әкімдігінің 2023 жылғы 22 тамыздағы № 39/04 қаулысы</w:t>
      </w:r>
    </w:p>
    <w:p>
      <w:pPr>
        <w:spacing w:after="0"/>
        <w:ind w:left="0"/>
        <w:jc w:val="both"/>
      </w:pPr>
      <w:bookmarkStart w:name="z4" w:id="0"/>
      <w:r>
        <w:rPr>
          <w:rFonts w:ascii="Times New Roman"/>
          <w:b w:val="false"/>
          <w:i w:val="false"/>
          <w:color w:val="000000"/>
          <w:sz w:val="28"/>
        </w:rPr>
        <w:t xml:space="preserve">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2023 жылғы 29 маусымдағы "Valdisere Mining (Вальдизер Майнинг)" жауапкершілігі шектеулі серіктестігінің өтінішін қарастырып, Абай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"Valdisere Mining (Вальдизер Майнинг)" жауапкершілігі шектеулі серіктестігі қатты пайдалы қазбаларды барлау мақсаттары үшін Қарағанды облысы, Абай ауданы, Самар ауылдық округінің аумағында орналасқан жалпы ауданы 1279,5969 гектар жер учаскелеріне қауымдық сервитут 2024 жылғы 31 желтоқсанға дейінгі мерзімге белгіленсін.</w:t>
      </w:r>
    </w:p>
    <w:bookmarkEnd w:id="1"/>
    <w:bookmarkStart w:name="z6" w:id="2"/>
    <w:p>
      <w:pPr>
        <w:spacing w:after="0"/>
        <w:ind w:left="0"/>
        <w:jc w:val="both"/>
      </w:pPr>
      <w:r>
        <w:rPr>
          <w:rFonts w:ascii="Times New Roman"/>
          <w:b w:val="false"/>
          <w:i w:val="false"/>
          <w:color w:val="000000"/>
          <w:sz w:val="28"/>
        </w:rPr>
        <w:t>
      2. "Valdisere Mining (Вальдизер Майнинг)" жауапкершілігі шектеулі серіктестігіне қажет:</w:t>
      </w:r>
    </w:p>
    <w:bookmarkEnd w:id="2"/>
    <w:bookmarkStart w:name="z7" w:id="3"/>
    <w:p>
      <w:pPr>
        <w:spacing w:after="0"/>
        <w:ind w:left="0"/>
        <w:jc w:val="both"/>
      </w:pPr>
      <w:r>
        <w:rPr>
          <w:rFonts w:ascii="Times New Roman"/>
          <w:b w:val="false"/>
          <w:i w:val="false"/>
          <w:color w:val="000000"/>
          <w:sz w:val="28"/>
        </w:rPr>
        <w:t>
      1) жер учаскелерінің меншік иелері мен жер пайдаланушыларға залалдарды толық көлемде өтеуге, залалдардың мөлшері мен оларды өтеу тәртібі Қазақстан Республикасының қолданыстағы заңнамасына сәйкес тараптардың келісімімен айқындалсын;</w:t>
      </w:r>
    </w:p>
    <w:bookmarkEnd w:id="3"/>
    <w:bookmarkStart w:name="z8" w:id="4"/>
    <w:p>
      <w:pPr>
        <w:spacing w:after="0"/>
        <w:ind w:left="0"/>
        <w:jc w:val="both"/>
      </w:pPr>
      <w:r>
        <w:rPr>
          <w:rFonts w:ascii="Times New Roman"/>
          <w:b w:val="false"/>
          <w:i w:val="false"/>
          <w:color w:val="000000"/>
          <w:sz w:val="28"/>
        </w:rPr>
        <w:t>
      1-1) сервитутпен ауыртпалық салынған жер учаскелерінің меншік иелерімен және жер пайдаланушыларымен шарт жасасуға;</w:t>
      </w:r>
    </w:p>
    <w:bookmarkEnd w:id="4"/>
    <w:bookmarkStart w:name="z9" w:id="5"/>
    <w:p>
      <w:pPr>
        <w:spacing w:after="0"/>
        <w:ind w:left="0"/>
        <w:jc w:val="both"/>
      </w:pPr>
      <w:r>
        <w:rPr>
          <w:rFonts w:ascii="Times New Roman"/>
          <w:b w:val="false"/>
          <w:i w:val="false"/>
          <w:color w:val="000000"/>
          <w:sz w:val="28"/>
        </w:rPr>
        <w:t>
      2) жер учаскесін пайдалану кезінде Қазақстан Республикасы заңнамасының талаптарын сақтау;</w:t>
      </w:r>
    </w:p>
    <w:bookmarkEnd w:id="5"/>
    <w:bookmarkStart w:name="z10" w:id="6"/>
    <w:p>
      <w:pPr>
        <w:spacing w:after="0"/>
        <w:ind w:left="0"/>
        <w:jc w:val="both"/>
      </w:pPr>
      <w:r>
        <w:rPr>
          <w:rFonts w:ascii="Times New Roman"/>
          <w:b w:val="false"/>
          <w:i w:val="false"/>
          <w:color w:val="000000"/>
          <w:sz w:val="28"/>
        </w:rPr>
        <w:t>
      3) жүргізілетін жұмыстар нәтижесінде пайдаланылатын жер учаскесінде және оған іргелес аумақта экологиялық жағдайдың нашарлауына жол бермеу.</w:t>
      </w:r>
    </w:p>
    <w:bookmarkEnd w:id="6"/>
    <w:bookmarkStart w:name="z11" w:id="7"/>
    <w:p>
      <w:pPr>
        <w:spacing w:after="0"/>
        <w:ind w:left="0"/>
        <w:jc w:val="both"/>
      </w:pPr>
      <w:r>
        <w:rPr>
          <w:rFonts w:ascii="Times New Roman"/>
          <w:b w:val="false"/>
          <w:i w:val="false"/>
          <w:color w:val="000000"/>
          <w:sz w:val="28"/>
        </w:rPr>
        <w:t>
      3. "Valdisere Mining (Вальдизер Майнинг)" жауапкершілігі шектеулі серіктестігінің қатты пайдалы қазбаларды барлау мақсаттары үшін жер учаскелеріне қауымдық сервитут белгілеу туралы" осы қаулының орындалуын бақылау аудан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Абай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ауданы</w:t>
            </w:r>
            <w:r>
              <w:br/>
            </w:r>
            <w:r>
              <w:rPr>
                <w:rFonts w:ascii="Times New Roman"/>
                <w:b w:val="false"/>
                <w:i w:val="false"/>
                <w:color w:val="000000"/>
                <w:sz w:val="20"/>
              </w:rPr>
              <w:t>әкімдігінің қаулысына</w:t>
            </w:r>
            <w:r>
              <w:br/>
            </w:r>
            <w:r>
              <w:rPr>
                <w:rFonts w:ascii="Times New Roman"/>
                <w:b w:val="false"/>
                <w:i w:val="false"/>
                <w:color w:val="000000"/>
                <w:sz w:val="20"/>
              </w:rPr>
              <w:t>№ 39/04 2023 ж. 22 тамыздағы</w:t>
            </w:r>
            <w:r>
              <w:br/>
            </w:r>
            <w:r>
              <w:rPr>
                <w:rFonts w:ascii="Times New Roman"/>
                <w:b w:val="false"/>
                <w:i w:val="false"/>
                <w:color w:val="000000"/>
                <w:sz w:val="20"/>
              </w:rPr>
              <w:t>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Алаңы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мерзімі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Кутищева Оксана Николаевна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Абай ауданы, Самарка ауылдық округі, Пруды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09-134-003-646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шаруашылығын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31 желтоқсанға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 Куатбекович Таубаев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Абай ауданы, Самарка ауылдық округі, Пруды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09-134-003-604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шаруашылығын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31 желтоқсанға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Андрей Анатольевич Полонский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Абай ауданы, Самарка ауылдық округі, Пруды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09-134-003-625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шаруашылығын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1,3838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31 желтоқсанға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 Александрович Дмитрий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Абай ауданы, Самарка ауылдық округі, Пруды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09-134-003-627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шаруашылығын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31 желтоқсанға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Владимир Николаевич Граб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Абай ауданы, Самарка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09-134-004-046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шаруашылығын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31 желтоқсанға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 Александровна Ткаченко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Абай ауданы, Самарка ауылдық округі, Пруды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09-134-003-649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1900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31 желтоқсанға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 Муратбекович Нурмухамет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Абай ауданы, Самарка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09-134-004-078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ауыл шаруашылығы өндірісін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47,1000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31 желтоқсанға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Толеген Мерекеович Тусупбеков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Абай ауданы, Самарка ауылдық округі, Пруды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09-134-003-415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31 желтоқсанға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Светлана Борисовна Шидербекова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Абай ауданы, Самарка ауылдық округі, Пруды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09-134-003-440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0,2480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31 желтоқсанға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Дмитрий Валерьевич Кутлин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Абай ауданы, Самарка ауылдық округі, Пруды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09-134-003-611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31 желтоқсанға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Сергей Юрьевич Ермопуло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Абай ауданы, Самарка ауылдық округі, Пруды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09-134-003-616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31 желтоқсанға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 Александровна Ткаченко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Абай ауданы, Самарка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09-134-004-046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10,1900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31 желтоқсанға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 Муратбекович Нурмухамет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Абай ауданы, Самарка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09-134-004-078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ауыл шаруашылығы өндірісін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47,1000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31 желтоқсанға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 ауылдық округі әкімі аппараты" 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Абай ауданы, Самарка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09-134-003-589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 (тірек құрылымы, суару желісі)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6,0780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31 желтоқсанға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"КРЭК"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Абай ауданы, Самарка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09-134-060-247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қызмет көрсету (ӘЖ 10кВ)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0,0607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31 желтоқсанға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"КРЭК"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Абай ауданы, Самарка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09-134-060-258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қызмет көрсету (№109 КТП және 0,4 кВ ӘЖ)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0,0304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31 желтоқсанға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Артем Анатольевич Симагин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Абай ауданы, Самарка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09-134-004-202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161,3430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31 желтоқсанға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 Александрович Зентик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Абай ауданы, Самарка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09-134-004-082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ауыл шаруашылығы өндірісін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85,2000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31 желтоқсанға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Жанибек Нурсланулы Адамбаев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Абай ауданы, Самарка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09-134-004-079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ауыл шаруашылығы өндірісін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33,2000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31 желтоқсанға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Артем Анатольевич Симагин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Абай ауданы, Самарка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09-134-004-203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31 желтоқсанға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"Арқа-жылқысы"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Абай ауданы, Самарка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09-134-004-190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154,5140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31 желтоқсанға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Нурлантай Ермековна Байхадамова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Абай ауданы, Самарка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09-134-004-092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16,3890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31 желтоқсанға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"Альдеран 2"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Абай ауданы, Самарка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09-134-004-160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27,3340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31 желтоқсанға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Хұрман Нурбег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Абай ауданы, Самарка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09-134-004-206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30,1540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31 желтоқсанға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"Арқа-жылқысы"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Абай ауданы, Самарка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09-134-004-191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58,4750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31 желтоқсанға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 Борисович Ткаченко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Абай ауданы, Самарка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09-134-004-111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"Ирина" шаруа қожалығын жүргізу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48,7690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31 желтоқсанға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 Александрович Зентик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Абай ауданы, Самарка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09-134-004-192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78,4700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31 желтоқсанға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 Александрович Зентик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Абай ауданы, Самарка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09-134-004-196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Ведение фермерского хозяйства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19,8991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31 желтоқсанға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Ихлас Смагулов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Абай ауданы, Самарка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09-134-004-028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Ведение крестьянского хозяйства "Жандос"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15,3150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31 желтоқсанға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"Нияз-Батыр" ӨК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Абай ауданы, Самарка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09-134-004-081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ауыл шаруашылығы өндірісін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31 желтоқсанға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"КРЭК"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Абай ауданы, Самарка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09-134-060-246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қызмет көрсету (ӘЖ 10кВ)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0,0044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31 желтоқсанға дейін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