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6f69" w14:textId="c7c6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2023 жылғы 21 желтоқсандағы № 13/124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11 609 064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3 755 846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307 222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35 094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7 510 902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12 102 370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– 4 560 мың теңге, оның ішінде::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81 224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85 784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488 746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488 746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361 259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218 331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Абай аудандық мәслихатының 08.04.2024 </w:t>
      </w:r>
      <w:r>
        <w:rPr>
          <w:rFonts w:ascii="Times New Roman"/>
          <w:b w:val="false"/>
          <w:i w:val="false"/>
          <w:color w:val="000000"/>
          <w:sz w:val="28"/>
        </w:rPr>
        <w:t>№ 17/169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түсімдерінің құрамында 2024 жылға арналған жоғары тұрған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бюджеттен аудандық маңызы бар қала, ауылдар, кенттер, ауылдық округтер бюджеттеріне берілетін субвенциялардың мөлшері 741 372 мың теңге сомасында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қаласына – 258 906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кентіне – 36 959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кентіне – 30 390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кентіне – 27 110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Дубовка ауылдық округіне – 53 854мың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округіне – 33 899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Есенгелді ауылдық округіне – 41 462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ауылдық округіне – 35 704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– 26 825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Курмин ауылдық округіне – 20 370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Құлаайғыр ауылдық округіне – 38 815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– 42 412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Самарка ауылдық округіне – 27 823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Сәрепті ауылына – 38 744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Юбилейное ауылына – 28 099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2024 жылға арналған аудандық маңызы бар қала, ауылдар, кенттер, ауылдық округтер бюджеттеріне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ауылдар, кенттер, ауылдық округтер бюджеттеріне берілетін көрсетілген нысаналы трансферттер сомаларын бөлу Абай ауданы әкімдігі қаулысының негізінде анықталады.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2024 жылға арналған резерві 68 000 мың теңге сомасында бекітілсін.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Абай аудандық мәслихатының 08.04.2024 </w:t>
      </w:r>
      <w:r>
        <w:rPr>
          <w:rFonts w:ascii="Times New Roman"/>
          <w:b w:val="false"/>
          <w:i w:val="false"/>
          <w:color w:val="ff0000"/>
          <w:sz w:val="28"/>
        </w:rPr>
        <w:t>№ 17/169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7 378 327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берілетін нысаналы трансферттер мен бюджеттік кредиттер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Абай аудандық мәслихатының 08.04.2024 </w:t>
      </w:r>
      <w:r>
        <w:rPr>
          <w:rFonts w:ascii="Times New Roman"/>
          <w:b w:val="false"/>
          <w:i w:val="false"/>
          <w:color w:val="ff0000"/>
          <w:sz w:val="28"/>
        </w:rPr>
        <w:t>№ 17/169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ҚР-да мүгедектердің құқықтарын қамтамасыз ету және өмір сүру сапасын жақсарту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маңызы бар қалалар, ауылдар, кенттер, ауылдық округтер бюджеттеріне нысаналы трансферттер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Абай аудандық мәслихатының 08.04.2024 </w:t>
      </w:r>
      <w:r>
        <w:rPr>
          <w:rFonts w:ascii="Times New Roman"/>
          <w:b w:val="false"/>
          <w:i w:val="false"/>
          <w:color w:val="ff0000"/>
          <w:sz w:val="28"/>
        </w:rPr>
        <w:t>№ 17/169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