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24f1c" w14:textId="a824f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Жария сервитутты белгілеу туралы</w:t>
      </w:r>
    </w:p>
    <w:p>
      <w:pPr>
        <w:spacing w:after="0"/>
        <w:ind w:left="0"/>
        <w:jc w:val="both"/>
      </w:pPr>
      <w:r>
        <w:rPr>
          <w:rFonts w:ascii="Times New Roman"/>
          <w:b w:val="false"/>
          <w:i w:val="false"/>
          <w:color w:val="000000"/>
          <w:sz w:val="28"/>
        </w:rPr>
        <w:t>Қарағанды облысы Ақтоғай ауданының әкімдігінің 2023 жылғы 31 наурыздағы № 19/01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17-бабының </w:t>
      </w:r>
      <w:r>
        <w:rPr>
          <w:rFonts w:ascii="Times New Roman"/>
          <w:b w:val="false"/>
          <w:i w:val="false"/>
          <w:color w:val="000000"/>
          <w:sz w:val="28"/>
        </w:rPr>
        <w:t>1-1) тармақшасына</w:t>
      </w:r>
      <w:r>
        <w:rPr>
          <w:rFonts w:ascii="Times New Roman"/>
          <w:b w:val="false"/>
          <w:i w:val="false"/>
          <w:color w:val="000000"/>
          <w:sz w:val="28"/>
        </w:rPr>
        <w:t xml:space="preserve">,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10) тармақшасына</w:t>
      </w:r>
      <w:r>
        <w:rPr>
          <w:rFonts w:ascii="Times New Roman"/>
          <w:b w:val="false"/>
          <w:i w:val="false"/>
          <w:color w:val="000000"/>
          <w:sz w:val="28"/>
        </w:rPr>
        <w:t xml:space="preserve"> сәйкес Ақтоғай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"Atlas Gold" жауапкершілігі шектеулі серіктестігіне пайдалы қазбаларды барлау үшін, жалпы көлемі 17229,8436 гектар жер учаскесін меншік иелері мен жер пайдаланушылардан алып қоймай 2026 жылдың 11 қарашасына дейін жария сервитут белгіленсін.</w:t>
      </w:r>
    </w:p>
    <w:bookmarkEnd w:id="1"/>
    <w:bookmarkStart w:name="z6"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"Atlas Gold" жауапкершілігі шектеулі серіктестігіне пайдалы қазбаларды барлау үшін, жалпы көлемі 24435,1358 гектар жер учаскесін меншік иелері мен жер пайдаланушылардан алып қоймай 2026 жылдың 27 қарашасына дейін жария сервитут белгіленсін.</w:t>
      </w:r>
    </w:p>
    <w:bookmarkEnd w:id="2"/>
    <w:bookmarkStart w:name="z7" w:id="3"/>
    <w:p>
      <w:pPr>
        <w:spacing w:after="0"/>
        <w:ind w:left="0"/>
        <w:jc w:val="both"/>
      </w:pPr>
      <w:r>
        <w:rPr>
          <w:rFonts w:ascii="Times New Roman"/>
          <w:b w:val="false"/>
          <w:i w:val="false"/>
          <w:color w:val="000000"/>
          <w:sz w:val="28"/>
        </w:rPr>
        <w:t>
      3. "Ақтоғай ауданының жер қатынастары, сәулет және қала құрылысы бөлімі" мемлекеттік мекемесі (К.Изаков) осы қаулыдан туындайтын шараларды қабылдасын.</w:t>
      </w:r>
    </w:p>
    <w:bookmarkEnd w:id="3"/>
    <w:bookmarkStart w:name="z8" w:id="4"/>
    <w:p>
      <w:pPr>
        <w:spacing w:after="0"/>
        <w:ind w:left="0"/>
        <w:jc w:val="both"/>
      </w:pPr>
      <w:r>
        <w:rPr>
          <w:rFonts w:ascii="Times New Roman"/>
          <w:b w:val="false"/>
          <w:i w:val="false"/>
          <w:color w:val="000000"/>
          <w:sz w:val="28"/>
        </w:rPr>
        <w:t>
      4. Осы қаулының орындалуын бақылау Ақтоғай ауданы әкімінің орынбасары Амралин Серик Кабыловичқа жүктелсін.</w:t>
      </w:r>
    </w:p>
    <w:bookmarkEnd w:id="4"/>
    <w:bookmarkStart w:name="z9" w:id="5"/>
    <w:p>
      <w:pPr>
        <w:spacing w:after="0"/>
        <w:ind w:left="0"/>
        <w:jc w:val="both"/>
      </w:pPr>
      <w:r>
        <w:rPr>
          <w:rFonts w:ascii="Times New Roman"/>
          <w:b w:val="false"/>
          <w:i w:val="false"/>
          <w:color w:val="000000"/>
          <w:sz w:val="28"/>
        </w:rPr>
        <w:t>
      5. Осы қаулы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Р.Кенжебеков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әкімдігінің</w:t>
            </w:r>
            <w:r>
              <w:br/>
            </w:r>
            <w:r>
              <w:rPr>
                <w:rFonts w:ascii="Times New Roman"/>
                <w:b w:val="false"/>
                <w:i w:val="false"/>
                <w:color w:val="000000"/>
                <w:sz w:val="20"/>
              </w:rPr>
              <w:t>2023 жылғы 31 наурыздағы</w:t>
            </w:r>
            <w:r>
              <w:br/>
            </w:r>
            <w:r>
              <w:rPr>
                <w:rFonts w:ascii="Times New Roman"/>
                <w:b w:val="false"/>
                <w:i w:val="false"/>
                <w:color w:val="000000"/>
                <w:sz w:val="20"/>
              </w:rPr>
              <w:t>№ 19/01 қаулысына 1-қосымша</w:t>
            </w:r>
          </w:p>
        </w:tc>
      </w:tr>
    </w:tbl>
    <w:bookmarkStart w:name="z12" w:id="6"/>
    <w:p>
      <w:pPr>
        <w:spacing w:after="0"/>
        <w:ind w:left="0"/>
        <w:jc w:val="left"/>
      </w:pPr>
      <w:r>
        <w:rPr>
          <w:rFonts w:ascii="Times New Roman"/>
          <w:b/>
          <w:i w:val="false"/>
          <w:color w:val="000000"/>
        </w:rPr>
        <w:t xml:space="preserve"> "Atlas Gold" жауапкершілігі шектеулі серіктестігіне жария сервитут белгіленетін жер учаскелерінің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пайдаланушылардың (меншік иелерінің) атауы, кадастрлық нөмірі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 сервитут белгілеудің жалпы алаңы,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 жайылым,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жерлері, гектар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"Думан" шаруа қожалығы 09-102-012-191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672,8860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672,8860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"Думан" шаруа қожалығы 09-102-012-168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13,3940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13,3940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"Мейржан" шаруа 09-102-012-146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523,1640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523,1640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"Шұғыла" шаруа қожалығы 09-102-012-034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1433,0000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1433,0000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"Шұғыла" шаруа қожалығы 09-102-012-185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326,8320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326,8320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Алимжанова Бакыт 09-102-012-218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5,9150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5,9150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"Ақжол" шаруа қожалығы 09-102-012-013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1093,0228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1093,0228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"Ақорда" шаруа қожалығы 09-102-012-162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3847,2570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3847,2570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"Мәнен" шаруа қожалығы 09-102-012-102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900,0000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900,0000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"Бак-Тау" жауапкершілігі шектеулі серіктестігі 09-102-012-182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1000,0478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1000,0478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"Асхат" шаруа қожалығы 09-102-012-110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498,0250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498,0250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"Ерасыл" шаруа қожалығы 09-102-012-228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1786,4280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1786,4280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"Мұхамедрахым" шаруа қожалығы 09-102-012-108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1374,6350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1374,6350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табиғи ресурстар және табиғат пайдалануды реттеу басқармасының "Орман және жануарлар әлемін қорғау жөніндегі Ақтоғай шаруашылығы" коммуналдық мемлекеттік мекемесі 09-102-012-173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209,8280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табиғи ресурстар және табиғат пайдалануды реттеу басқармасының "Орман және жануарлар әлемін қорғау жөніндегі Ақтоғай шаруашылығы" коммуналдық мемлекеттік мекемесі 09-102-038-007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7,9750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7,9750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"Нұрдәулет" шаруа қожалығы 09-102-014-232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301,6630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301,6630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шаруа қожалығы 09-102-014-118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168,2950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168,2950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"Жасұлан" шаруа қожалығы 09-102-014-027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"Ақорда" шаруа қожалығы 09-102-014-170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2895,5200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2895,5200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"Сүйіндік" қожалығы 09-102-014-233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169,4690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169,4690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17229,8436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17229,8436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әкімдігінің</w:t>
            </w:r>
            <w:r>
              <w:br/>
            </w:r>
            <w:r>
              <w:rPr>
                <w:rFonts w:ascii="Times New Roman"/>
                <w:b w:val="false"/>
                <w:i w:val="false"/>
                <w:color w:val="000000"/>
                <w:sz w:val="20"/>
              </w:rPr>
              <w:t>2023 жылғы 31 наурыздағы</w:t>
            </w:r>
            <w:r>
              <w:br/>
            </w:r>
            <w:r>
              <w:rPr>
                <w:rFonts w:ascii="Times New Roman"/>
                <w:b w:val="false"/>
                <w:i w:val="false"/>
                <w:color w:val="000000"/>
                <w:sz w:val="20"/>
              </w:rPr>
              <w:t>№ 19/01 қаулысына 2-қосымша</w:t>
            </w:r>
          </w:p>
        </w:tc>
      </w:tr>
    </w:tbl>
    <w:bookmarkStart w:name="z14" w:id="7"/>
    <w:p>
      <w:pPr>
        <w:spacing w:after="0"/>
        <w:ind w:left="0"/>
        <w:jc w:val="left"/>
      </w:pPr>
      <w:r>
        <w:rPr>
          <w:rFonts w:ascii="Times New Roman"/>
          <w:b/>
          <w:i w:val="false"/>
          <w:color w:val="000000"/>
        </w:rPr>
        <w:t xml:space="preserve"> "Atlas Gold" жауапкершілігі шектеулі серіктестігіне жария сервитут белгіленетін жер учаскелерінің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пайдаланушылардың (меншік иелерінің) атауы, кадастрлық нөмірі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 сервитут белгілеудің жалпы алаңы,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 жайылым,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жерлері, гектар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Қарағанды облысының табиғи ресурстар және табиғат пайдалануды реттеу басқармасының "Орман және жануарлар әлемін қорғау жөніндегі Ақтоғай шаруашылығы" коммуналдық мемлекеттік мекемесі 09-102-038-008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"Ай-Кажы" шаруа қожалығы 09-102-014-215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303,5190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303,5190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"Жасұлан" шаруа қожалығы 09-102-014-028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"Сүйіндік" шаруа қожалығы 09-102-014-233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"Ақорда" шаруа қожалығы 09-102-014-170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шаруа қожалығы 09-102-014-209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шаруа қожалығы 09-102-014-153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"Сұңқар" шаруа қожалығы 09-102-014-018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"Спан-Балуан" шаруа қожалығы 09-102-014-185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2517,0570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2517,0570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"Керегетас" шаруа қожалығы 09-102-014-181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8222,666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8222,666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 шаруа қожалығы 09-102-014-198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"Байтоқа" қожалығы 09-102-014-117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1426,934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1426,934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"Бірлестік" қожалығы 09-102-014-039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"Күнбет" шаруа қожалығы 09-102-014-116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шаруа қожалығы 09-102-014-134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шаруа қожалығы 09-102-014-132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 шаруа қожалығы 09-102-014-105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"Күйгенсай" шаруа қожалығы 09-102-014-120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 елді мекенінің жерлері 09-102-014-233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 шаруа қожалығы 09-102-031-019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 шаруа қожалығы 09-102-031-021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 шаруа қожалығы 09-102-029-135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24435,1358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24435,1358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