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de89" w14:textId="944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аумағында 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әкімінің 2023 жылғы 6 сәуірдегі № 3 шешімі. Күші жойылды - Қарағанды облысы Бұқар жырау ауданының әкімінің 2024 жылғы 11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ауданының әкімінің 11.03.2024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Бұқар жырау ауданы, Ұштөбе ауылдық округі, Сарыарқа ауылының аумағында жергілікті ауқымдағы техногендік сипаттағы төтенше жағдай жариялансын.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Бұқар жырау ауданы әкімінің жетекшілік ететін орынбасары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 әкімінің міндет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А.Дардаков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