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ada0" w14:textId="d0ea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Қарқаралы ауданының әкімдігінің 2022 жылғы 02 желтоқсандағы № 365 "2023 жылы мүгедектер үшін жұмыс орындарының квотасын белгілеу туралы" қаулысын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2023 жылғы 3 қазандағы № 267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Қарқаралы ауданы әкімдігінің 2022 жылғы 02 желтоқсандағы № 365 "2023 жылға мүгедектер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Қарқаралы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