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8643" w14:textId="1d78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Қарқаралы ауданы Егіндібұлақ ауылдық округі Егіндібұлақ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Егіндібұлақ ауылдық округінің әкімінің 2023 жылғы 27 қарашадағы № 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 әкімдігі жанындағы облыстық ономастикалық комиссияның 2022 жылғы 19 қазандағы қорытындысы негізінде, Егіндібұлақ ауылының тұрғындарының пікірін ескере отырып,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Қарқаралы ауданы Егіндібұлақ ауылдық округі Егіндібұлақ ауылындағы Совет және Киров көшелері Ардагерлер көшесі болып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Егіндібұлақ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