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3e18" w14:textId="4f23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Нұркен Әбдіров ауылдық округінің әкімінің 2023 жылғы 13 желтоқсандағы № 5 шешімі. Жойылды - Қарағанды облысы Қарқаралы ауданының Нұркен Әбдіров ауылдық округінің әкімінің 2024 жылғы 29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Қарағанды облысы Қарқаралы ауданының Нұркен Әбдіров ауылдық округінің әкімінің 29.02.2024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11 желтоқсандағы №15-4-1/474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құтыру ауруы анықталуына байланысты, Қарқаралы ауданы, Нұркен Әбдіров ауылдық округінің Жарлы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ауданы, Нұркен Әбдіров ауылдық округі әкімінің 2023 жылғы 9 қарашасындағы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Н.Әбдіров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