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acef" w14:textId="06eac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Озерный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17 қарашадағы № 13/127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Осакаров ауданы Озерный ауылдық округінің жергілікті қоғамдастықтың бөлек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жиынына қатысу үшін Қарағанды облысы Осакаров ауданы Озерный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2022 жылғы 23 желтоқсандағы №345 "Қарағанды облысы Осакаров ауданы Озерный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Саққулаков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 13/127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Қарағанды облысы Осакаров ауданы Озерный ауылдық округінің аумағында жергілікті қоғамдастықтың бөлек жиындарын өткізу тәртібі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Қарағанды облысы Осакаров ауданы Озерный ауылдық округінің аумағында жергілікті қоғамдастықтың бөлек жиындарын өткізудің осы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Қарағанды облысы Осакаров ауданы Озерный ауылдық округінің Озерное ауылы, Ералы ауылы (бұдан әрі – Озерный ауылдық округі) көшелері тұрғындарының жергілікті қоғамдастықтың бөлек жиындарын өткізу тәртібін белгілейді.</w:t>
      </w:r>
    </w:p>
    <w:bookmarkEnd w:id="7"/>
    <w:bookmarkStart w:name="z14" w:id="8"/>
    <w:p>
      <w:pPr>
        <w:spacing w:after="0"/>
        <w:ind w:left="0"/>
        <w:jc w:val="both"/>
      </w:pPr>
      <w:r>
        <w:rPr>
          <w:rFonts w:ascii="Times New Roman"/>
          <w:b w:val="false"/>
          <w:i w:val="false"/>
          <w:color w:val="000000"/>
          <w:sz w:val="28"/>
        </w:rPr>
        <w:t xml:space="preserve">
      2. Осы тәртіпте мынадай негізгі ұғымдар пайдаланылады: </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 көше,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xml:space="preserve">
      3. Жергілікті қоғамдастықтың бөлек жиынын өткізу үшін Озерный ауылдық округінің аумағы ауылдарға, көшелерге бөлінеді. </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Қарағанды облысы Осакаров ауданы Озерный ауылдық округінің әкімі (бұдан әрі - Озерный ауылдық округінің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Озерный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Озерный ауылдық округі ауылының, көшесінің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Жергiлiктi қоғамдастықтың бөлек жиыны ауылда, көшеде тұратын Озерный ауылдық округі тұрғындарының (жергiлiктi қоғамдастық мүшелерiнiң) кемінде он пайызы қатысқан кезде өтті деп есептеледi.</w:t>
      </w:r>
    </w:p>
    <w:bookmarkEnd w:id="19"/>
    <w:bookmarkStart w:name="z26" w:id="20"/>
    <w:p>
      <w:pPr>
        <w:spacing w:after="0"/>
        <w:ind w:left="0"/>
        <w:jc w:val="both"/>
      </w:pPr>
      <w:r>
        <w:rPr>
          <w:rFonts w:ascii="Times New Roman"/>
          <w:b w:val="false"/>
          <w:i w:val="false"/>
          <w:color w:val="000000"/>
          <w:sz w:val="28"/>
        </w:rPr>
        <w:t xml:space="preserve">
      8. Жергілікті қоғамдастықтың бөлек жиынын Озерный ауылдық округінің әкімі немесе ол уәкілеттік берген тұлға ашады. </w:t>
      </w:r>
    </w:p>
    <w:bookmarkEnd w:id="20"/>
    <w:bookmarkStart w:name="z27" w:id="21"/>
    <w:p>
      <w:pPr>
        <w:spacing w:after="0"/>
        <w:ind w:left="0"/>
        <w:jc w:val="both"/>
      </w:pPr>
      <w:r>
        <w:rPr>
          <w:rFonts w:ascii="Times New Roman"/>
          <w:b w:val="false"/>
          <w:i w:val="false"/>
          <w:color w:val="000000"/>
          <w:sz w:val="28"/>
        </w:rPr>
        <w:t>
       Озерный ауылдық округінің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Озерный ауылдық округінің ауыл,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Озерный ауылдық округі әкімінің аппаратына береді. </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xml:space="preserve">
      5) күн тәртібі, сөйлеген сөздердің мазмұны және қабылданған шешімдер көрсетіледі.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қарашадағы</w:t>
            </w:r>
            <w:r>
              <w:br/>
            </w:r>
            <w:r>
              <w:rPr>
                <w:rFonts w:ascii="Times New Roman"/>
                <w:b w:val="false"/>
                <w:i w:val="false"/>
                <w:color w:val="000000"/>
                <w:sz w:val="20"/>
              </w:rPr>
              <w:t>№13/127 шешіміне</w:t>
            </w:r>
            <w:r>
              <w:br/>
            </w:r>
            <w:r>
              <w:rPr>
                <w:rFonts w:ascii="Times New Roman"/>
                <w:b w:val="false"/>
                <w:i w:val="false"/>
                <w:color w:val="000000"/>
                <w:sz w:val="20"/>
              </w:rPr>
              <w:t>2 қосымшасы</w:t>
            </w:r>
          </w:p>
        </w:tc>
      </w:tr>
    </w:tbl>
    <w:bookmarkStart w:name="z40" w:id="33"/>
    <w:p>
      <w:pPr>
        <w:spacing w:after="0"/>
        <w:ind w:left="0"/>
        <w:jc w:val="left"/>
      </w:pPr>
      <w:r>
        <w:rPr>
          <w:rFonts w:ascii="Times New Roman"/>
          <w:b/>
          <w:i w:val="false"/>
          <w:color w:val="000000"/>
        </w:rPr>
        <w:t xml:space="preserve"> Қарағанды облысы Осакаров ауданы Озерный ауылдық округінің Озерное ауылы, Ералы ауылы көшелері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округінің Озерное ауылы, Ералы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өкілдерінің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Сарыарқа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Әуезов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