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15ba" w14:textId="ee71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әкімдігінің 2023 жылғы 21 шілдедегі № 03 шешімі. Күші жойылды - Қарағанды облысы Шет ауданының әкімдігінің 2023 жылғы 10 тамыздағы № 04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ауданының әкімдігінің 10.08.2023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Азаматтық қоргау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 Үкіметінің 2014 жылғы 2 шілдедегі "Табиғи және техногендік сипаттағы төтенше жағдайлардың сыныптамасын белгілеу туралы" №756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Шет ауданына қарасты Талды, Ақшоқы, Ақсу-Аюлы ауылдық округтерінің аумағында 2023 жылдың 14 шілдесінен дала және орман өрттерінің орын алуына байланысты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жоюдың басшысы болып Шет ауданы әкімінің орынбасары Д.Қ.Кәрсембаев тағайындалсын және осы шешімнен туындайтын тиісті іс-шараларды өткізуді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