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5c33a" w14:textId="305c3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министрлігінің Архив, құжаттама және кітап ісі комитеті"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Мәдениет және спорт министрінің м.а. 2023 жылғы 5 мамырдағы № 117 бұйрығы. Күші жойылды - Қазақстан Республикасы Мәдениет және ақпарат министрінің 2023 жылғы 27 қыркүйектегі № 386-НҚ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Мәдениет және ақпарат министрінің 27.09.2023 </w:t>
      </w:r>
      <w:r>
        <w:rPr>
          <w:rFonts w:ascii="Times New Roman"/>
          <w:b w:val="false"/>
          <w:i w:val="false"/>
          <w:color w:val="000000"/>
          <w:sz w:val="28"/>
        </w:rPr>
        <w:t>№ 386-НҚ</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15.05.2023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Үкіметінің 2014 жылғы 23 қыркүйектегі № 1003 қаулысымен бекітілген Қазақстан Республикасы Мәдениет және спорт министрлігі туралы </w:t>
      </w:r>
      <w:r>
        <w:rPr>
          <w:rFonts w:ascii="Times New Roman"/>
          <w:b w:val="false"/>
          <w:i w:val="false"/>
          <w:color w:val="000000"/>
          <w:sz w:val="28"/>
        </w:rPr>
        <w:t>Ережеге</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Мәдениет және спорт министрлігінің Архив, құжаттама және кітап ісі комитеті"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Күштері жойылды деп танылсын:</w:t>
      </w:r>
    </w:p>
    <w:bookmarkEnd w:id="2"/>
    <w:bookmarkStart w:name="z4" w:id="3"/>
    <w:p>
      <w:pPr>
        <w:spacing w:after="0"/>
        <w:ind w:left="0"/>
        <w:jc w:val="both"/>
      </w:pPr>
      <w:r>
        <w:rPr>
          <w:rFonts w:ascii="Times New Roman"/>
          <w:b w:val="false"/>
          <w:i w:val="false"/>
          <w:color w:val="000000"/>
          <w:sz w:val="28"/>
        </w:rPr>
        <w:t xml:space="preserve">
      1) "Қазақстан Республикасы Мәдениет және спорт министрлігінің Архив істері және құжаттаманы басқару комитеті" мемлекеттік мекемесінің Ережесін бекіту туралы" Қазақстан Республикасы Мәдениет және спорт министрінің 2021 жылғы 19 сәуірдегі № 101 </w:t>
      </w:r>
      <w:r>
        <w:rPr>
          <w:rFonts w:ascii="Times New Roman"/>
          <w:b w:val="false"/>
          <w:i w:val="false"/>
          <w:color w:val="000000"/>
          <w:sz w:val="28"/>
        </w:rPr>
        <w:t>бұйрығы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2) "Қазақстан Республикасы Мәдениет және спорт министрлігінің Архив істері және құжаттаманы басқару комитеті" мемлекеттік мекемесінің Ережесін бекіту туралы" Қазақстан Республикасы Мәдениет және спорт министрінің 2021 жылғы 19 сәуірдегі № 101 бұйрығына өзгерістер енгізу туралы" Қазақстан Республикасы Мәдениет және спорт министрінің 2021 жылғы 6 мамырдағы №138 </w:t>
      </w:r>
      <w:r>
        <w:rPr>
          <w:rFonts w:ascii="Times New Roman"/>
          <w:b w:val="false"/>
          <w:i w:val="false"/>
          <w:color w:val="000000"/>
          <w:sz w:val="28"/>
        </w:rPr>
        <w:t>бұйрығы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3. Қазақстан Республикасы Мәдениет және спорт министрлігінің Архив, құжаттама және кітап ісі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Мәдениет және спорт министрлігінің интернет-ресурсында орналастыруды қамтамасыз етсін.</w:t>
      </w:r>
    </w:p>
    <w:bookmarkEnd w:id="7"/>
    <w:bookmarkStart w:name="z9" w:id="8"/>
    <w:p>
      <w:pPr>
        <w:spacing w:after="0"/>
        <w:ind w:left="0"/>
        <w:jc w:val="both"/>
      </w:pPr>
      <w:r>
        <w:rPr>
          <w:rFonts w:ascii="Times New Roman"/>
          <w:b w:val="false"/>
          <w:i w:val="false"/>
          <w:color w:val="000000"/>
          <w:sz w:val="28"/>
        </w:rPr>
        <w:t>
      4. Осы бұйрық 2023 жылғы 15 мамырдан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w:t>
            </w:r>
          </w:p>
          <w:p>
            <w:pPr>
              <w:spacing w:after="20"/>
              <w:ind w:left="20"/>
              <w:jc w:val="both"/>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Құранбек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2023 жылғы "__" _________</w:t>
            </w:r>
            <w:r>
              <w:br/>
            </w:r>
            <w:r>
              <w:rPr>
                <w:rFonts w:ascii="Times New Roman"/>
                <w:b w:val="false"/>
                <w:i w:val="false"/>
                <w:color w:val="000000"/>
                <w:sz w:val="20"/>
              </w:rPr>
              <w:t>№ _____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Мәдениет және спорт министрлігінің  Архив, құжаттама және кітап ісі комитеті" мемлекеттік мекемесінің  Ережесі</w:t>
      </w:r>
    </w:p>
    <w:bookmarkEnd w:id="9"/>
    <w:bookmarkStart w:name="z12" w:id="10"/>
    <w:p>
      <w:pPr>
        <w:spacing w:after="0"/>
        <w:ind w:left="0"/>
        <w:jc w:val="left"/>
      </w:pPr>
      <w:r>
        <w:rPr>
          <w:rFonts w:ascii="Times New Roman"/>
          <w:b/>
          <w:i w:val="false"/>
          <w:color w:val="000000"/>
        </w:rPr>
        <w:t xml:space="preserve"> 1 тарау. Жалпы ережелер</w:t>
      </w:r>
    </w:p>
    <w:bookmarkEnd w:id="10"/>
    <w:bookmarkStart w:name="z13" w:id="11"/>
    <w:p>
      <w:pPr>
        <w:spacing w:after="0"/>
        <w:ind w:left="0"/>
        <w:jc w:val="both"/>
      </w:pPr>
      <w:r>
        <w:rPr>
          <w:rFonts w:ascii="Times New Roman"/>
          <w:b w:val="false"/>
          <w:i w:val="false"/>
          <w:color w:val="000000"/>
          <w:sz w:val="28"/>
        </w:rPr>
        <w:t>
      1. "Қазақстан Республикасы Мәдениет және спорт министрлігінің Архив, құжаттама және кітап ісі комитеті" мемлекеттік мекемесі (бұдан әрі – Комитет) мемлекеттік рәміздер, архив ісі және басқаруды құжаттамалық қамтамасыз ету, электрондық құжат айналымы және электрондық архивтер, ономастика, геральдика, кітап және кітапхана ісі салаларында басшылықты жүзеге асырады.</w:t>
      </w:r>
    </w:p>
    <w:bookmarkEnd w:id="11"/>
    <w:bookmarkStart w:name="z14" w:id="12"/>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12"/>
    <w:bookmarkStart w:name="z15" w:id="13"/>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16" w:id="14"/>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14"/>
    <w:bookmarkStart w:name="z17" w:id="15"/>
    <w:p>
      <w:pPr>
        <w:spacing w:after="0"/>
        <w:ind w:left="0"/>
        <w:jc w:val="both"/>
      </w:pPr>
      <w:r>
        <w:rPr>
          <w:rFonts w:ascii="Times New Roman"/>
          <w:b w:val="false"/>
          <w:i w:val="false"/>
          <w:color w:val="000000"/>
          <w:sz w:val="28"/>
        </w:rPr>
        <w:t>
      5. Комитетке заңнамаға сәйкес уәкілеттік берілген болса, ол мемлекеттің атынан азаматтық-құқықтық қатынастардың тарапы болуға құқылы.</w:t>
      </w:r>
    </w:p>
    <w:bookmarkEnd w:id="15"/>
    <w:bookmarkStart w:name="z18" w:id="16"/>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19" w:id="17"/>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заңнамасына сәйкес бекітіледі.</w:t>
      </w:r>
    </w:p>
    <w:bookmarkEnd w:id="17"/>
    <w:bookmarkStart w:name="z20" w:id="18"/>
    <w:p>
      <w:pPr>
        <w:spacing w:after="0"/>
        <w:ind w:left="0"/>
        <w:jc w:val="both"/>
      </w:pPr>
      <w:r>
        <w:rPr>
          <w:rFonts w:ascii="Times New Roman"/>
          <w:b w:val="false"/>
          <w:i w:val="false"/>
          <w:color w:val="000000"/>
          <w:sz w:val="28"/>
        </w:rPr>
        <w:t>
      8. Заңды тұлғаның орналасқан жері: 010000, Астана қаласы, Есіл ауданы, Мәңгілік Ел даңғылы, 8 үй, "Министрліктер үйі" ғимараты, № 15 кіреберіс.</w:t>
      </w:r>
    </w:p>
    <w:bookmarkEnd w:id="18"/>
    <w:bookmarkStart w:name="z21" w:id="19"/>
    <w:p>
      <w:pPr>
        <w:spacing w:after="0"/>
        <w:ind w:left="0"/>
        <w:jc w:val="both"/>
      </w:pPr>
      <w:r>
        <w:rPr>
          <w:rFonts w:ascii="Times New Roman"/>
          <w:b w:val="false"/>
          <w:i w:val="false"/>
          <w:color w:val="000000"/>
          <w:sz w:val="28"/>
        </w:rPr>
        <w:t xml:space="preserve">
      9. Комитеттің толық атауы: "Қазақстан Республикасы Мәдениет және спорт министрлігінің Архив, құжаттама және кітап ісі комитеті" мемлекеттік мекемесі. </w:t>
      </w:r>
    </w:p>
    <w:bookmarkEnd w:id="19"/>
    <w:bookmarkStart w:name="z22" w:id="20"/>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0"/>
    <w:bookmarkStart w:name="z23" w:id="21"/>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21"/>
    <w:bookmarkStart w:name="z24" w:id="22"/>
    <w:p>
      <w:pPr>
        <w:spacing w:after="0"/>
        <w:ind w:left="0"/>
        <w:jc w:val="both"/>
      </w:pPr>
      <w:r>
        <w:rPr>
          <w:rFonts w:ascii="Times New Roman"/>
          <w:b w:val="false"/>
          <w:i w:val="false"/>
          <w:color w:val="000000"/>
          <w:sz w:val="28"/>
        </w:rPr>
        <w:t>
      12. Комитетке кәсіпкерлік субъектілермен Комитеттің функциялары болып табылатын міндеттерді орындау тұрғысынан шарттық қатынастар жасауға тыйым салынады.</w:t>
      </w:r>
    </w:p>
    <w:bookmarkEnd w:id="22"/>
    <w:p>
      <w:pPr>
        <w:spacing w:after="0"/>
        <w:ind w:left="0"/>
        <w:jc w:val="both"/>
      </w:pPr>
      <w:r>
        <w:rPr>
          <w:rFonts w:ascii="Times New Roman"/>
          <w:b w:val="false"/>
          <w:i w:val="false"/>
          <w:color w:val="000000"/>
          <w:sz w:val="28"/>
        </w:rPr>
        <w:t>
      Егер Комитетке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Start w:name="z25" w:id="23"/>
    <w:p>
      <w:pPr>
        <w:spacing w:after="0"/>
        <w:ind w:left="0"/>
        <w:jc w:val="left"/>
      </w:pPr>
      <w:r>
        <w:rPr>
          <w:rFonts w:ascii="Times New Roman"/>
          <w:b/>
          <w:i w:val="false"/>
          <w:color w:val="000000"/>
        </w:rPr>
        <w:t xml:space="preserve"> 2-тарау. Комитеттің мақсаттары, құқықтары мен міндеттері</w:t>
      </w:r>
    </w:p>
    <w:bookmarkEnd w:id="23"/>
    <w:bookmarkStart w:name="z26" w:id="24"/>
    <w:p>
      <w:pPr>
        <w:spacing w:after="0"/>
        <w:ind w:left="0"/>
        <w:jc w:val="both"/>
      </w:pPr>
      <w:r>
        <w:rPr>
          <w:rFonts w:ascii="Times New Roman"/>
          <w:b w:val="false"/>
          <w:i w:val="false"/>
          <w:color w:val="000000"/>
          <w:sz w:val="28"/>
        </w:rPr>
        <w:t>
      13. Мақсаттары:</w:t>
      </w:r>
    </w:p>
    <w:bookmarkEnd w:id="24"/>
    <w:bookmarkStart w:name="z27" w:id="25"/>
    <w:p>
      <w:pPr>
        <w:spacing w:after="0"/>
        <w:ind w:left="0"/>
        <w:jc w:val="both"/>
      </w:pPr>
      <w:r>
        <w:rPr>
          <w:rFonts w:ascii="Times New Roman"/>
          <w:b w:val="false"/>
          <w:i w:val="false"/>
          <w:color w:val="000000"/>
          <w:sz w:val="28"/>
        </w:rPr>
        <w:t>
      1) мемлекеттік рәміздер, архив ісі және құжаттамалық қамтамасыз ету, электрондық құжатайналымы және электрондық архивтер, ономастика, геральдика, кітап және кітапхана ісі салаларында басшылықты жүзеге асыру;</w:t>
      </w:r>
    </w:p>
    <w:bookmarkEnd w:id="25"/>
    <w:bookmarkStart w:name="z28" w:id="26"/>
    <w:p>
      <w:pPr>
        <w:spacing w:after="0"/>
        <w:ind w:left="0"/>
        <w:jc w:val="both"/>
      </w:pPr>
      <w:r>
        <w:rPr>
          <w:rFonts w:ascii="Times New Roman"/>
          <w:b w:val="false"/>
          <w:i w:val="false"/>
          <w:color w:val="000000"/>
          <w:sz w:val="28"/>
        </w:rPr>
        <w:t xml:space="preserve">
      2) құзыреті шегінде Комитетке жүктелген өзге де міндеттер. </w:t>
      </w:r>
    </w:p>
    <w:bookmarkEnd w:id="26"/>
    <w:bookmarkStart w:name="z29" w:id="27"/>
    <w:p>
      <w:pPr>
        <w:spacing w:after="0"/>
        <w:ind w:left="0"/>
        <w:jc w:val="both"/>
      </w:pPr>
      <w:r>
        <w:rPr>
          <w:rFonts w:ascii="Times New Roman"/>
          <w:b w:val="false"/>
          <w:i w:val="false"/>
          <w:color w:val="000000"/>
          <w:sz w:val="28"/>
        </w:rPr>
        <w:t>
      14. Құқықтары мен міндеттері:</w:t>
      </w:r>
    </w:p>
    <w:bookmarkEnd w:id="27"/>
    <w:p>
      <w:pPr>
        <w:spacing w:after="0"/>
        <w:ind w:left="0"/>
        <w:jc w:val="both"/>
      </w:pPr>
      <w:r>
        <w:rPr>
          <w:rFonts w:ascii="Times New Roman"/>
          <w:b w:val="false"/>
          <w:i w:val="false"/>
          <w:color w:val="000000"/>
          <w:sz w:val="28"/>
        </w:rPr>
        <w:t xml:space="preserve">
      өз құзыреті шегінде орындау үшін міндетті құқықтық актілерді қабылдауды; </w:t>
      </w:r>
    </w:p>
    <w:p>
      <w:pPr>
        <w:spacing w:after="0"/>
        <w:ind w:left="0"/>
        <w:jc w:val="both"/>
      </w:pPr>
      <w:r>
        <w:rPr>
          <w:rFonts w:ascii="Times New Roman"/>
          <w:b w:val="false"/>
          <w:i w:val="false"/>
          <w:color w:val="000000"/>
          <w:sz w:val="28"/>
        </w:rPr>
        <w:t>
      заңнамада белгіленген тәртіппен мемлекеттік органдардан, ұйымдардан, олардың лауазымды тұлғаларынан қажетті ақпарат пен материалдарды сұрату мен алуды;</w:t>
      </w:r>
    </w:p>
    <w:p>
      <w:pPr>
        <w:spacing w:after="0"/>
        <w:ind w:left="0"/>
        <w:jc w:val="both"/>
      </w:pPr>
      <w:r>
        <w:rPr>
          <w:rFonts w:ascii="Times New Roman"/>
          <w:b w:val="false"/>
          <w:i w:val="false"/>
          <w:color w:val="000000"/>
          <w:sz w:val="28"/>
        </w:rPr>
        <w:t>
      Министрге Комитет реттейтін салалардағы қызметті жетілдіру жөнінде ұсыныстар енгізуді;</w:t>
      </w:r>
    </w:p>
    <w:p>
      <w:pPr>
        <w:spacing w:after="0"/>
        <w:ind w:left="0"/>
        <w:jc w:val="both"/>
      </w:pPr>
      <w:r>
        <w:rPr>
          <w:rFonts w:ascii="Times New Roman"/>
          <w:b w:val="false"/>
          <w:i w:val="false"/>
          <w:color w:val="000000"/>
          <w:sz w:val="28"/>
        </w:rPr>
        <w:t>
      Комитет жанынан консультативтік-кеңесші органдар құруды;</w:t>
      </w:r>
    </w:p>
    <w:p>
      <w:pPr>
        <w:spacing w:after="0"/>
        <w:ind w:left="0"/>
        <w:jc w:val="both"/>
      </w:pPr>
      <w:r>
        <w:rPr>
          <w:rFonts w:ascii="Times New Roman"/>
          <w:b w:val="false"/>
          <w:i w:val="false"/>
          <w:color w:val="000000"/>
          <w:sz w:val="28"/>
        </w:rPr>
        <w:t>
      Қазақстан Республикасының заңнамалық актілерінде айқындалған тәртіппен, сондай-ақ олармен келісім бойынша тиісті мемлекеттік органдардың бірлескен актілері негізінде басқа мемлекеттік органдармен, коммерциялық емес және халықаралық ұйымдармен өзара іс-қимыл жасауды;</w:t>
      </w:r>
    </w:p>
    <w:p>
      <w:pPr>
        <w:spacing w:after="0"/>
        <w:ind w:left="0"/>
        <w:jc w:val="both"/>
      </w:pPr>
      <w:r>
        <w:rPr>
          <w:rFonts w:ascii="Times New Roman"/>
          <w:b w:val="false"/>
          <w:i w:val="false"/>
          <w:color w:val="000000"/>
          <w:sz w:val="28"/>
        </w:rPr>
        <w:t>
      сотқа жүгінуді;</w:t>
      </w:r>
    </w:p>
    <w:p>
      <w:pPr>
        <w:spacing w:after="0"/>
        <w:ind w:left="0"/>
        <w:jc w:val="both"/>
      </w:pPr>
      <w:r>
        <w:rPr>
          <w:rFonts w:ascii="Times New Roman"/>
          <w:b w:val="false"/>
          <w:i w:val="false"/>
          <w:color w:val="000000"/>
          <w:sz w:val="28"/>
        </w:rPr>
        <w:t>
      Қазақстан Республикасының заңнамасында көзделген өзге де құқықтарды;</w:t>
      </w:r>
    </w:p>
    <w:p>
      <w:pPr>
        <w:spacing w:after="0"/>
        <w:ind w:left="0"/>
        <w:jc w:val="both"/>
      </w:pPr>
      <w:r>
        <w:rPr>
          <w:rFonts w:ascii="Times New Roman"/>
          <w:b w:val="false"/>
          <w:i w:val="false"/>
          <w:color w:val="000000"/>
          <w:sz w:val="28"/>
        </w:rPr>
        <w:t>
      міндеттері:</w:t>
      </w:r>
    </w:p>
    <w:p>
      <w:pPr>
        <w:spacing w:after="0"/>
        <w:ind w:left="0"/>
        <w:jc w:val="both"/>
      </w:pPr>
      <w:r>
        <w:rPr>
          <w:rFonts w:ascii="Times New Roman"/>
          <w:b w:val="false"/>
          <w:i w:val="false"/>
          <w:color w:val="000000"/>
          <w:sz w:val="28"/>
        </w:rPr>
        <w:t>
      Қазақстан Республикасының заңнамасын, жеке және заңды тұлғалардың құқықтары мен заңмен қорғалатын мүдделерін сақтауды;</w:t>
      </w:r>
    </w:p>
    <w:p>
      <w:pPr>
        <w:spacing w:after="0"/>
        <w:ind w:left="0"/>
        <w:jc w:val="both"/>
      </w:pPr>
      <w:r>
        <w:rPr>
          <w:rFonts w:ascii="Times New Roman"/>
          <w:b w:val="false"/>
          <w:i w:val="false"/>
          <w:color w:val="000000"/>
          <w:sz w:val="28"/>
        </w:rPr>
        <w:t xml:space="preserve">
      жеке және заңды тұлғалардың өтініштерін Қазақстан Республикасының </w:t>
      </w:r>
      <w:r>
        <w:rPr>
          <w:rFonts w:ascii="Times New Roman"/>
          <w:b w:val="false"/>
          <w:i w:val="false"/>
          <w:color w:val="000000"/>
          <w:sz w:val="28"/>
        </w:rPr>
        <w:t>Әкімшілік рәсімдік-процестік кодексінде</w:t>
      </w:r>
      <w:r>
        <w:rPr>
          <w:rFonts w:ascii="Times New Roman"/>
          <w:b w:val="false"/>
          <w:i w:val="false"/>
          <w:color w:val="000000"/>
          <w:sz w:val="28"/>
        </w:rPr>
        <w:t xml:space="preserve"> белгіленген тәртіппен және мерзімдерде қабылдау мен қарауды;</w:t>
      </w:r>
    </w:p>
    <w:p>
      <w:pPr>
        <w:spacing w:after="0"/>
        <w:ind w:left="0"/>
        <w:jc w:val="both"/>
      </w:pPr>
      <w:r>
        <w:rPr>
          <w:rFonts w:ascii="Times New Roman"/>
          <w:b w:val="false"/>
          <w:i w:val="false"/>
          <w:color w:val="000000"/>
          <w:sz w:val="28"/>
        </w:rPr>
        <w:t>
      Комитетке жүктелген міндеттер мен функциялардың іске асырылуын қамтамасыз етуді;</w:t>
      </w:r>
    </w:p>
    <w:p>
      <w:pPr>
        <w:spacing w:after="0"/>
        <w:ind w:left="0"/>
        <w:jc w:val="both"/>
      </w:pPr>
      <w:r>
        <w:rPr>
          <w:rFonts w:ascii="Times New Roman"/>
          <w:b w:val="false"/>
          <w:i w:val="false"/>
          <w:color w:val="000000"/>
          <w:sz w:val="28"/>
        </w:rPr>
        <w:t>
      өз құзыреті шегінде орындау үшін міндетті нормативтік құқықтық актілерді қабылдауды;</w:t>
      </w:r>
    </w:p>
    <w:p>
      <w:pPr>
        <w:spacing w:after="0"/>
        <w:ind w:left="0"/>
        <w:jc w:val="both"/>
      </w:pPr>
      <w:r>
        <w:rPr>
          <w:rFonts w:ascii="Times New Roman"/>
          <w:b w:val="false"/>
          <w:i w:val="false"/>
          <w:color w:val="000000"/>
          <w:sz w:val="28"/>
        </w:rPr>
        <w:t>
      Комитетке бөлінген бюджет қаражатын толық, уақтылы және тиімді пайдалануды қамтамасыз етуді;</w:t>
      </w:r>
    </w:p>
    <w:p>
      <w:pPr>
        <w:spacing w:after="0"/>
        <w:ind w:left="0"/>
        <w:jc w:val="both"/>
      </w:pPr>
      <w:r>
        <w:rPr>
          <w:rFonts w:ascii="Times New Roman"/>
          <w:b w:val="false"/>
          <w:i w:val="false"/>
          <w:color w:val="000000"/>
          <w:sz w:val="28"/>
        </w:rPr>
        <w:t>
      Қазақстан Республикасының заңнамасына, Қазақстан Республикасы Президентінің және Үкіметінің актілеріне сәйкес өзге де міндеттерді жүзеге асырады.</w:t>
      </w:r>
    </w:p>
    <w:bookmarkStart w:name="z30" w:id="28"/>
    <w:p>
      <w:pPr>
        <w:spacing w:after="0"/>
        <w:ind w:left="0"/>
        <w:jc w:val="both"/>
      </w:pPr>
      <w:r>
        <w:rPr>
          <w:rFonts w:ascii="Times New Roman"/>
          <w:b w:val="false"/>
          <w:i w:val="false"/>
          <w:color w:val="000000"/>
          <w:sz w:val="28"/>
        </w:rPr>
        <w:t>
      15. Функциялар:</w:t>
      </w:r>
    </w:p>
    <w:bookmarkEnd w:id="28"/>
    <w:bookmarkStart w:name="z31" w:id="29"/>
    <w:p>
      <w:pPr>
        <w:spacing w:after="0"/>
        <w:ind w:left="0"/>
        <w:jc w:val="both"/>
      </w:pPr>
      <w:r>
        <w:rPr>
          <w:rFonts w:ascii="Times New Roman"/>
          <w:b w:val="false"/>
          <w:i w:val="false"/>
          <w:color w:val="000000"/>
          <w:sz w:val="28"/>
        </w:rPr>
        <w:t>
      1) мемлекеттік рәміздер, архив ісі және басқаруды құжаттамалық қамтамасыз ету, электрондық құжатайналымы және электрондық архивтер, ономастика, геральдика, кітап және кітапхана ісі салаларында мемлекеттік саясатты қалыптастырады және жүзеге асырады;</w:t>
      </w:r>
    </w:p>
    <w:bookmarkEnd w:id="29"/>
    <w:bookmarkStart w:name="z32" w:id="30"/>
    <w:p>
      <w:pPr>
        <w:spacing w:after="0"/>
        <w:ind w:left="0"/>
        <w:jc w:val="both"/>
      </w:pPr>
      <w:r>
        <w:rPr>
          <w:rFonts w:ascii="Times New Roman"/>
          <w:b w:val="false"/>
          <w:i w:val="false"/>
          <w:color w:val="000000"/>
          <w:sz w:val="28"/>
        </w:rPr>
        <w:t>
      2) Комитет реттейтін саладағы нормативтік құқықтық және құқықтық актілерді, сондай-ақ келісімдерді, меморандумдар мен шарттарды әзірлейді;</w:t>
      </w:r>
    </w:p>
    <w:bookmarkEnd w:id="30"/>
    <w:bookmarkStart w:name="z33" w:id="31"/>
    <w:p>
      <w:pPr>
        <w:spacing w:after="0"/>
        <w:ind w:left="0"/>
        <w:jc w:val="both"/>
      </w:pPr>
      <w:r>
        <w:rPr>
          <w:rFonts w:ascii="Times New Roman"/>
          <w:b w:val="false"/>
          <w:i w:val="false"/>
          <w:color w:val="000000"/>
          <w:sz w:val="28"/>
        </w:rPr>
        <w:t>
      3) халықаралық ұйымдарда архив ісі бойынша Қазақстан Республикасының өкілдігін қамтамасыз етеді;</w:t>
      </w:r>
    </w:p>
    <w:bookmarkEnd w:id="31"/>
    <w:bookmarkStart w:name="z34" w:id="32"/>
    <w:p>
      <w:pPr>
        <w:spacing w:after="0"/>
        <w:ind w:left="0"/>
        <w:jc w:val="both"/>
      </w:pPr>
      <w:r>
        <w:rPr>
          <w:rFonts w:ascii="Times New Roman"/>
          <w:b w:val="false"/>
          <w:i w:val="false"/>
          <w:color w:val="000000"/>
          <w:sz w:val="28"/>
        </w:rPr>
        <w:t>
      4) Қазақстан Республикасының заңнамасында белгіленген тәртіппен Комитет реттейтін салаларда нормативтік құқықтық актілердің құқықтық мониторингін жүзеге асырады;</w:t>
      </w:r>
    </w:p>
    <w:bookmarkEnd w:id="32"/>
    <w:bookmarkStart w:name="z35" w:id="33"/>
    <w:p>
      <w:pPr>
        <w:spacing w:after="0"/>
        <w:ind w:left="0"/>
        <w:jc w:val="both"/>
      </w:pPr>
      <w:r>
        <w:rPr>
          <w:rFonts w:ascii="Times New Roman"/>
          <w:b w:val="false"/>
          <w:i w:val="false"/>
          <w:color w:val="000000"/>
          <w:sz w:val="28"/>
        </w:rPr>
        <w:t>
      5) заңнамада белгіленген жағдайларда және тәртіппен әкімшілік құқық бұзушылық туралы хаттамалар жасайды, сондай-ақ әкімшілік құқық бұзушылық туралы істерді қарайды және әкімшілік жазалар қолданады;</w:t>
      </w:r>
    </w:p>
    <w:bookmarkEnd w:id="33"/>
    <w:bookmarkStart w:name="z36" w:id="34"/>
    <w:p>
      <w:pPr>
        <w:spacing w:after="0"/>
        <w:ind w:left="0"/>
        <w:jc w:val="both"/>
      </w:pPr>
      <w:r>
        <w:rPr>
          <w:rFonts w:ascii="Times New Roman"/>
          <w:b w:val="false"/>
          <w:i w:val="false"/>
          <w:color w:val="000000"/>
          <w:sz w:val="28"/>
        </w:rPr>
        <w:t>
      6) Комитет реттейтін салаларда республикалық мемлекеттік мекемелер мен жергілікті атқарушы органдардың қызметін үйлестіруді және әдістемелік басшылықты жүзеге асырады;</w:t>
      </w:r>
    </w:p>
    <w:bookmarkEnd w:id="34"/>
    <w:bookmarkStart w:name="z37" w:id="35"/>
    <w:p>
      <w:pPr>
        <w:spacing w:after="0"/>
        <w:ind w:left="0"/>
        <w:jc w:val="both"/>
      </w:pPr>
      <w:r>
        <w:rPr>
          <w:rFonts w:ascii="Times New Roman"/>
          <w:b w:val="false"/>
          <w:i w:val="false"/>
          <w:color w:val="000000"/>
          <w:sz w:val="28"/>
        </w:rPr>
        <w:t>
      7) бюджеттік жоспарлау жөніндегі орталық уәкілетті органның келісімі бойынша Комитет реттейтін салаларда табиғи нормаларды әзірлейді;</w:t>
      </w:r>
    </w:p>
    <w:bookmarkEnd w:id="35"/>
    <w:bookmarkStart w:name="z38" w:id="36"/>
    <w:p>
      <w:pPr>
        <w:spacing w:after="0"/>
        <w:ind w:left="0"/>
        <w:jc w:val="both"/>
      </w:pPr>
      <w:r>
        <w:rPr>
          <w:rFonts w:ascii="Times New Roman"/>
          <w:b w:val="false"/>
          <w:i w:val="false"/>
          <w:color w:val="000000"/>
          <w:sz w:val="28"/>
        </w:rPr>
        <w:t>
      8) Комитет реттейтін салаларға қатысты мәселелер бойынша стратегиялық және бағдарламалық құжаттарды әзірлейді;</w:t>
      </w:r>
    </w:p>
    <w:bookmarkEnd w:id="36"/>
    <w:bookmarkStart w:name="z39" w:id="37"/>
    <w:p>
      <w:pPr>
        <w:spacing w:after="0"/>
        <w:ind w:left="0"/>
        <w:jc w:val="both"/>
      </w:pPr>
      <w:r>
        <w:rPr>
          <w:rFonts w:ascii="Times New Roman"/>
          <w:b w:val="false"/>
          <w:i w:val="false"/>
          <w:color w:val="000000"/>
          <w:sz w:val="28"/>
        </w:rPr>
        <w:t>
      9) құзыреті шегінде мемлекеттік қызметтер көрсету кезінде тұтынушылардың құқықтарының қорғалуын қамтамасыз етеді;</w:t>
      </w:r>
    </w:p>
    <w:bookmarkEnd w:id="37"/>
    <w:bookmarkStart w:name="z40" w:id="38"/>
    <w:p>
      <w:pPr>
        <w:spacing w:after="0"/>
        <w:ind w:left="0"/>
        <w:jc w:val="both"/>
      </w:pPr>
      <w:r>
        <w:rPr>
          <w:rFonts w:ascii="Times New Roman"/>
          <w:b w:val="false"/>
          <w:i w:val="false"/>
          <w:color w:val="000000"/>
          <w:sz w:val="28"/>
        </w:rPr>
        <w:t>
      10) Комитет реттейтін салалардағы мәселелер бойынша саяси партиялармен, қоғамдық бірлестіктермен, кәсіптік одақтармен және өзге де ұйымдармен өзара іс-қимыл жасайды;</w:t>
      </w:r>
    </w:p>
    <w:bookmarkEnd w:id="38"/>
    <w:bookmarkStart w:name="z41" w:id="39"/>
    <w:p>
      <w:pPr>
        <w:spacing w:after="0"/>
        <w:ind w:left="0"/>
        <w:jc w:val="both"/>
      </w:pPr>
      <w:r>
        <w:rPr>
          <w:rFonts w:ascii="Times New Roman"/>
          <w:b w:val="false"/>
          <w:i w:val="false"/>
          <w:color w:val="000000"/>
          <w:sz w:val="28"/>
        </w:rPr>
        <w:t>
      11) Комитет реттейтін салалардағы мәселелер бойынша ақпараттық-насихаттау іс-шараларын жүзеге асырады;</w:t>
      </w:r>
    </w:p>
    <w:bookmarkEnd w:id="39"/>
    <w:bookmarkStart w:name="z42" w:id="40"/>
    <w:p>
      <w:pPr>
        <w:spacing w:after="0"/>
        <w:ind w:left="0"/>
        <w:jc w:val="both"/>
      </w:pPr>
      <w:r>
        <w:rPr>
          <w:rFonts w:ascii="Times New Roman"/>
          <w:b w:val="false"/>
          <w:i w:val="false"/>
          <w:color w:val="000000"/>
          <w:sz w:val="28"/>
        </w:rPr>
        <w:t>
      12) Комитет реттейтін салалардағы Қазақстан Республикасының заңнамасын жетілдіру жөнінде ұсыныстар әзірлейді;</w:t>
      </w:r>
    </w:p>
    <w:bookmarkEnd w:id="40"/>
    <w:bookmarkStart w:name="z43" w:id="41"/>
    <w:p>
      <w:pPr>
        <w:spacing w:after="0"/>
        <w:ind w:left="0"/>
        <w:jc w:val="both"/>
      </w:pPr>
      <w:r>
        <w:rPr>
          <w:rFonts w:ascii="Times New Roman"/>
          <w:b w:val="false"/>
          <w:i w:val="false"/>
          <w:color w:val="000000"/>
          <w:sz w:val="28"/>
        </w:rPr>
        <w:t>
      13) Комитет реттейтін салаларда мемлекеттік қызметтер көрсету тәртібін айқындайтын заңға тәуелді нормативтік құқықтық актілерді әзірлейді;</w:t>
      </w:r>
    </w:p>
    <w:bookmarkEnd w:id="41"/>
    <w:bookmarkStart w:name="z44" w:id="42"/>
    <w:p>
      <w:pPr>
        <w:spacing w:after="0"/>
        <w:ind w:left="0"/>
        <w:jc w:val="both"/>
      </w:pPr>
      <w:r>
        <w:rPr>
          <w:rFonts w:ascii="Times New Roman"/>
          <w:b w:val="false"/>
          <w:i w:val="false"/>
          <w:color w:val="000000"/>
          <w:sz w:val="28"/>
        </w:rPr>
        <w:t>
      14) Комитет реттейтін салаларда азаматтық қызметшілерді аттестаттаудан өткізу тәртібі мен шарттарын әзірлейді;</w:t>
      </w:r>
    </w:p>
    <w:bookmarkEnd w:id="42"/>
    <w:bookmarkStart w:name="z45" w:id="43"/>
    <w:p>
      <w:pPr>
        <w:spacing w:after="0"/>
        <w:ind w:left="0"/>
        <w:jc w:val="both"/>
      </w:pPr>
      <w:r>
        <w:rPr>
          <w:rFonts w:ascii="Times New Roman"/>
          <w:b w:val="false"/>
          <w:i w:val="false"/>
          <w:color w:val="000000"/>
          <w:sz w:val="28"/>
        </w:rPr>
        <w:t>
      15) мемлекеттік статистика саласындағы уәкілетті органның келісімі бойынша ведомстволық статистикалық бақылаулардың нысандарын әзірлейді;</w:t>
      </w:r>
    </w:p>
    <w:bookmarkEnd w:id="43"/>
    <w:bookmarkStart w:name="z46" w:id="44"/>
    <w:p>
      <w:pPr>
        <w:spacing w:after="0"/>
        <w:ind w:left="0"/>
        <w:jc w:val="both"/>
      </w:pPr>
      <w:r>
        <w:rPr>
          <w:rFonts w:ascii="Times New Roman"/>
          <w:b w:val="false"/>
          <w:i w:val="false"/>
          <w:color w:val="000000"/>
          <w:sz w:val="28"/>
        </w:rPr>
        <w:t>
      16) еңбек жөніндегі уәкілетті мемлекеттік органның келісім бойынша Комитет реттейтін салалардағы ұйымдардың басшылары, мамандары және басқа да қызметшілері лауазымдарының үлгілік біліктілік сипаттамаларын әзірлейді;</w:t>
      </w:r>
    </w:p>
    <w:bookmarkEnd w:id="44"/>
    <w:bookmarkStart w:name="z47" w:id="45"/>
    <w:p>
      <w:pPr>
        <w:spacing w:after="0"/>
        <w:ind w:left="0"/>
        <w:jc w:val="both"/>
      </w:pPr>
      <w:r>
        <w:rPr>
          <w:rFonts w:ascii="Times New Roman"/>
          <w:b w:val="false"/>
          <w:i w:val="false"/>
          <w:color w:val="000000"/>
          <w:sz w:val="28"/>
        </w:rPr>
        <w:t>
      17) мемлекеттік мекеменің ұйымдық-құқықтық нысанында құрылған мемлекеттік кітапханалардың, мемлекеттік архивтердің тауарларды (жұмыстарды, көрсетілетін қызметтерді) өткізуі бойынша ақылы қызмет түрлерін көрсетуі және олардың тауарларды (жұмыстарды, көрсетілетін қызметтерді) өткізуден түскен ақшаны жұмсауы бойынша ақылы қызмет түрлерін көрсетуді әзірлейді;</w:t>
      </w:r>
    </w:p>
    <w:bookmarkEnd w:id="45"/>
    <w:bookmarkStart w:name="z48" w:id="46"/>
    <w:p>
      <w:pPr>
        <w:spacing w:after="0"/>
        <w:ind w:left="0"/>
        <w:jc w:val="both"/>
      </w:pPr>
      <w:r>
        <w:rPr>
          <w:rFonts w:ascii="Times New Roman"/>
          <w:b w:val="false"/>
          <w:i w:val="false"/>
          <w:color w:val="000000"/>
          <w:sz w:val="28"/>
        </w:rPr>
        <w:t>
      18) мемлекеттік мекеменің ұйымдық-құқықтық нысанында құрылған мемлекеттік кітапханалар, мемлекеттік архивтер өткізетін тауарларға (жұмыстарға, көрсетілетін қызметтерге) бағалар белгілейді;</w:t>
      </w:r>
    </w:p>
    <w:bookmarkEnd w:id="46"/>
    <w:bookmarkStart w:name="z49" w:id="47"/>
    <w:p>
      <w:pPr>
        <w:spacing w:after="0"/>
        <w:ind w:left="0"/>
        <w:jc w:val="both"/>
      </w:pPr>
      <w:r>
        <w:rPr>
          <w:rFonts w:ascii="Times New Roman"/>
          <w:b w:val="false"/>
          <w:i w:val="false"/>
          <w:color w:val="000000"/>
          <w:sz w:val="28"/>
        </w:rPr>
        <w:t>
      19) архивтік құжаттарды, архив қорларын және коллекцияларын Ұлттық архив қорының құрамына жатқызу, сондай-ақ оларды оның құрамынан шығару туралы шешімдер қабылдайды;</w:t>
      </w:r>
    </w:p>
    <w:bookmarkEnd w:id="47"/>
    <w:bookmarkStart w:name="z50" w:id="48"/>
    <w:p>
      <w:pPr>
        <w:spacing w:after="0"/>
        <w:ind w:left="0"/>
        <w:jc w:val="both"/>
      </w:pPr>
      <w:r>
        <w:rPr>
          <w:rFonts w:ascii="Times New Roman"/>
          <w:b w:val="false"/>
          <w:i w:val="false"/>
          <w:color w:val="000000"/>
          <w:sz w:val="28"/>
        </w:rPr>
        <w:t>
      20) мемлекеттік басқарудың тиісті саласына (аясына) басшылықты жүзеге асыратын мемлекеттік органдар немесе мемлекеттік емес ұйымдар әзірлеген, сақтау мерзімдері көрсетіле отырып, мемлекеттік және мемлекеттік емес ұйымдар қызметінде қалыптасатын құжаттардың салалық (ведомстволық) тізбелерін келіседі;</w:t>
      </w:r>
    </w:p>
    <w:bookmarkEnd w:id="48"/>
    <w:bookmarkStart w:name="z51" w:id="49"/>
    <w:p>
      <w:pPr>
        <w:spacing w:after="0"/>
        <w:ind w:left="0"/>
        <w:jc w:val="both"/>
      </w:pPr>
      <w:r>
        <w:rPr>
          <w:rFonts w:ascii="Times New Roman"/>
          <w:b w:val="false"/>
          <w:i w:val="false"/>
          <w:color w:val="000000"/>
          <w:sz w:val="28"/>
        </w:rPr>
        <w:t xml:space="preserve">
      21) Қазақстан Республикасы "Ұлттық архив қоры және архивтер туралы" Заңының </w:t>
      </w:r>
      <w:r>
        <w:rPr>
          <w:rFonts w:ascii="Times New Roman"/>
          <w:b w:val="false"/>
          <w:i w:val="false"/>
          <w:color w:val="000000"/>
          <w:sz w:val="28"/>
        </w:rPr>
        <w:t>16-бабында</w:t>
      </w:r>
      <w:r>
        <w:rPr>
          <w:rFonts w:ascii="Times New Roman"/>
          <w:b w:val="false"/>
          <w:i w:val="false"/>
          <w:color w:val="000000"/>
          <w:sz w:val="28"/>
        </w:rPr>
        <w:t xml:space="preserve"> көзделген жағдайларды қоспағанда, Ұлттық архив қорының құжаттары және оны жинақтау көздері туралы мәліметтерді қамтитын Мемлекеттік қор каталогын жүргізу және мемлекеттік органдардың, заңды және жеке тұлғалардың сұрау салуларын қанағаттандыру үшін Мемлекеттік қор каталогы ақпаратының қолжетімділігін және пайдаланылуын қамтамасыз етуді жүзеге асырады;</w:t>
      </w:r>
    </w:p>
    <w:bookmarkEnd w:id="49"/>
    <w:bookmarkStart w:name="z52" w:id="50"/>
    <w:p>
      <w:pPr>
        <w:spacing w:after="0"/>
        <w:ind w:left="0"/>
        <w:jc w:val="both"/>
      </w:pPr>
      <w:r>
        <w:rPr>
          <w:rFonts w:ascii="Times New Roman"/>
          <w:b w:val="false"/>
          <w:i w:val="false"/>
          <w:color w:val="000000"/>
          <w:sz w:val="28"/>
        </w:rPr>
        <w:t>
      22) орталықтандырылған мемлекеттік есепке алу қағидаларын әзірлейді;</w:t>
      </w:r>
    </w:p>
    <w:bookmarkEnd w:id="50"/>
    <w:bookmarkStart w:name="z53" w:id="51"/>
    <w:p>
      <w:pPr>
        <w:spacing w:after="0"/>
        <w:ind w:left="0"/>
        <w:jc w:val="both"/>
      </w:pPr>
      <w:r>
        <w:rPr>
          <w:rFonts w:ascii="Times New Roman"/>
          <w:b w:val="false"/>
          <w:i w:val="false"/>
          <w:color w:val="000000"/>
          <w:sz w:val="28"/>
        </w:rPr>
        <w:t>
      23) Ұлттық архив қорының мемлекеттік меншіктегі құжаттарын Қазақстан Республикасынан тыс жерлерге уақытша әкетуге рұқсат береді;</w:t>
      </w:r>
    </w:p>
    <w:bookmarkEnd w:id="51"/>
    <w:bookmarkStart w:name="z54" w:id="52"/>
    <w:p>
      <w:pPr>
        <w:spacing w:after="0"/>
        <w:ind w:left="0"/>
        <w:jc w:val="both"/>
      </w:pPr>
      <w:r>
        <w:rPr>
          <w:rFonts w:ascii="Times New Roman"/>
          <w:b w:val="false"/>
          <w:i w:val="false"/>
          <w:color w:val="000000"/>
          <w:sz w:val="28"/>
        </w:rPr>
        <w:t>
      24) тиісті жергілікті атқарушы органдармен келісілген Ұлттық архив қорының жинақтау көздерінің тізімін бекітеді;</w:t>
      </w:r>
    </w:p>
    <w:bookmarkEnd w:id="52"/>
    <w:bookmarkStart w:name="z55" w:id="53"/>
    <w:p>
      <w:pPr>
        <w:spacing w:after="0"/>
        <w:ind w:left="0"/>
        <w:jc w:val="both"/>
      </w:pPr>
      <w:r>
        <w:rPr>
          <w:rFonts w:ascii="Times New Roman"/>
          <w:b w:val="false"/>
          <w:i w:val="false"/>
          <w:color w:val="000000"/>
          <w:sz w:val="28"/>
        </w:rPr>
        <w:t>
      25) тарихи және өзге де құндылығы жоқ және практикалық маңыздылығын жоғалтқан құжаттарды сақтау мерзімдері мен жою тәртібін белгілейді;</w:t>
      </w:r>
    </w:p>
    <w:bookmarkEnd w:id="53"/>
    <w:bookmarkStart w:name="z56" w:id="54"/>
    <w:p>
      <w:pPr>
        <w:spacing w:after="0"/>
        <w:ind w:left="0"/>
        <w:jc w:val="both"/>
      </w:pPr>
      <w:r>
        <w:rPr>
          <w:rFonts w:ascii="Times New Roman"/>
          <w:b w:val="false"/>
          <w:i w:val="false"/>
          <w:color w:val="000000"/>
          <w:sz w:val="28"/>
        </w:rPr>
        <w:t>
      26) автоматтандырылған архивтік технологияларды әзірлеуді және енгізуді ұйымдастырады;</w:t>
      </w:r>
    </w:p>
    <w:bookmarkEnd w:id="54"/>
    <w:bookmarkStart w:name="z57" w:id="55"/>
    <w:p>
      <w:pPr>
        <w:spacing w:after="0"/>
        <w:ind w:left="0"/>
        <w:jc w:val="both"/>
      </w:pPr>
      <w:r>
        <w:rPr>
          <w:rFonts w:ascii="Times New Roman"/>
          <w:b w:val="false"/>
          <w:i w:val="false"/>
          <w:color w:val="000000"/>
          <w:sz w:val="28"/>
        </w:rPr>
        <w:t>
      27) Қазақстан Республикасының мемлекеттік архивтерінен шығатын архивтік анықтамалар мен архив құжаттардың көшірмелеріне апостиль қояды;</w:t>
      </w:r>
    </w:p>
    <w:bookmarkEnd w:id="55"/>
    <w:bookmarkStart w:name="z58" w:id="56"/>
    <w:p>
      <w:pPr>
        <w:spacing w:after="0"/>
        <w:ind w:left="0"/>
        <w:jc w:val="both"/>
      </w:pPr>
      <w:r>
        <w:rPr>
          <w:rFonts w:ascii="Times New Roman"/>
          <w:b w:val="false"/>
          <w:i w:val="false"/>
          <w:color w:val="000000"/>
          <w:sz w:val="28"/>
        </w:rPr>
        <w:t>
      28) Ұлттық архив қорының құжаттары бойынша ақпараттық желі мен деректер базасын құруды қамтамасыз етеді;</w:t>
      </w:r>
    </w:p>
    <w:bookmarkEnd w:id="56"/>
    <w:bookmarkStart w:name="z59" w:id="57"/>
    <w:p>
      <w:pPr>
        <w:spacing w:after="0"/>
        <w:ind w:left="0"/>
        <w:jc w:val="both"/>
      </w:pPr>
      <w:r>
        <w:rPr>
          <w:rFonts w:ascii="Times New Roman"/>
          <w:b w:val="false"/>
          <w:i w:val="false"/>
          <w:color w:val="000000"/>
          <w:sz w:val="28"/>
        </w:rPr>
        <w:t>
      29) Ұлттық архив қорының мемлекеттік меншіктегі құжаттарын Қазақстан Республикасы Үкіметінің шешімі бойынша басқа мемлекеттерге тұрақты сақтауға береді;</w:t>
      </w:r>
    </w:p>
    <w:bookmarkEnd w:id="57"/>
    <w:bookmarkStart w:name="z60" w:id="58"/>
    <w:p>
      <w:pPr>
        <w:spacing w:after="0"/>
        <w:ind w:left="0"/>
        <w:jc w:val="both"/>
      </w:pPr>
      <w:r>
        <w:rPr>
          <w:rFonts w:ascii="Times New Roman"/>
          <w:b w:val="false"/>
          <w:i w:val="false"/>
          <w:color w:val="000000"/>
          <w:sz w:val="28"/>
        </w:rPr>
        <w:t xml:space="preserve">
      30) Ұлттық архив қорының және Мемлекеттік сақтандыру қорының құжаттардың көшірмелерін қалыптастыруды және олардың жұмыс істеуін, Ұлттық архив қоры құжаттарының орталықтандырылған мемлекеттік есебін қамтамасыз етеді; </w:t>
      </w:r>
    </w:p>
    <w:bookmarkEnd w:id="58"/>
    <w:bookmarkStart w:name="z61" w:id="59"/>
    <w:p>
      <w:pPr>
        <w:spacing w:after="0"/>
        <w:ind w:left="0"/>
        <w:jc w:val="both"/>
      </w:pPr>
      <w:r>
        <w:rPr>
          <w:rFonts w:ascii="Times New Roman"/>
          <w:b w:val="false"/>
          <w:i w:val="false"/>
          <w:color w:val="000000"/>
          <w:sz w:val="28"/>
        </w:rPr>
        <w:t xml:space="preserve">
      31) Қазақстан Республикасына тарихы бойынша шетелдегі архив құжаттарын жинауды және қайтаруды жүзеге асырады; </w:t>
      </w:r>
    </w:p>
    <w:bookmarkEnd w:id="59"/>
    <w:bookmarkStart w:name="z62" w:id="60"/>
    <w:p>
      <w:pPr>
        <w:spacing w:after="0"/>
        <w:ind w:left="0"/>
        <w:jc w:val="both"/>
      </w:pPr>
      <w:r>
        <w:rPr>
          <w:rFonts w:ascii="Times New Roman"/>
          <w:b w:val="false"/>
          <w:i w:val="false"/>
          <w:color w:val="000000"/>
          <w:sz w:val="28"/>
        </w:rPr>
        <w:t>
      32) республикалық меншіктегі тарихи-мәдени деректі ескерткіштерін қорғауды, оларды сақтауды және пайдалануды жүзеге асырады;</w:t>
      </w:r>
    </w:p>
    <w:bookmarkEnd w:id="60"/>
    <w:bookmarkStart w:name="z63" w:id="61"/>
    <w:p>
      <w:pPr>
        <w:spacing w:after="0"/>
        <w:ind w:left="0"/>
        <w:jc w:val="both"/>
      </w:pPr>
      <w:r>
        <w:rPr>
          <w:rFonts w:ascii="Times New Roman"/>
          <w:b w:val="false"/>
          <w:i w:val="false"/>
          <w:color w:val="000000"/>
          <w:sz w:val="28"/>
        </w:rPr>
        <w:t>
      33) мемлекеттің, қоғамның және азаматтардың сұраныстары мен қажеттіліктерін қанағаттандыру үшін Ұлттық архив қорының құжаттарын басып шығаруды және пайдалануды ұйымдастырады;</w:t>
      </w:r>
    </w:p>
    <w:bookmarkEnd w:id="61"/>
    <w:bookmarkStart w:name="z64" w:id="62"/>
    <w:p>
      <w:pPr>
        <w:spacing w:after="0"/>
        <w:ind w:left="0"/>
        <w:jc w:val="both"/>
      </w:pPr>
      <w:r>
        <w:rPr>
          <w:rFonts w:ascii="Times New Roman"/>
          <w:b w:val="false"/>
          <w:i w:val="false"/>
          <w:color w:val="000000"/>
          <w:sz w:val="28"/>
        </w:rPr>
        <w:t>
      34) Қазақстан Республикасының Ұлттық архив қоры және архивтер туралы заңнамасының сақталуын мемлекеттік бақылауды жүзеге асырады;</w:t>
      </w:r>
    </w:p>
    <w:bookmarkEnd w:id="62"/>
    <w:bookmarkStart w:name="z65" w:id="63"/>
    <w:p>
      <w:pPr>
        <w:spacing w:after="0"/>
        <w:ind w:left="0"/>
        <w:jc w:val="both"/>
      </w:pPr>
      <w:r>
        <w:rPr>
          <w:rFonts w:ascii="Times New Roman"/>
          <w:b w:val="false"/>
          <w:i w:val="false"/>
          <w:color w:val="000000"/>
          <w:sz w:val="28"/>
        </w:rPr>
        <w:t>
      35) Қазақстан Республикасының электрондық құжат және электрондық цифрлық қолтаңба туралы заңнамасының Қазақстан Республикасының Ұлттық архиві, орталық мемлекеттік архивтердің жинақтау көздеріндегі электрондық құжат айналымы және электрондық архивтер бөлігінде сақталуына мемлекеттік бақылауды жүзеге асырады;</w:t>
      </w:r>
    </w:p>
    <w:bookmarkEnd w:id="63"/>
    <w:bookmarkStart w:name="z66" w:id="64"/>
    <w:p>
      <w:pPr>
        <w:spacing w:after="0"/>
        <w:ind w:left="0"/>
        <w:jc w:val="both"/>
      </w:pPr>
      <w:r>
        <w:rPr>
          <w:rFonts w:ascii="Times New Roman"/>
          <w:b w:val="false"/>
          <w:i w:val="false"/>
          <w:color w:val="000000"/>
          <w:sz w:val="28"/>
        </w:rPr>
        <w:t>
      36) архив ісі және басқаруды құжаттамалық қамтамасыз ету мәселелеріне салааралық ұйымдастырушылық-әдістемелік басшылықты жүзеге асырады;</w:t>
      </w:r>
    </w:p>
    <w:bookmarkEnd w:id="64"/>
    <w:bookmarkStart w:name="z67" w:id="65"/>
    <w:p>
      <w:pPr>
        <w:spacing w:after="0"/>
        <w:ind w:left="0"/>
        <w:jc w:val="both"/>
      </w:pPr>
      <w:r>
        <w:rPr>
          <w:rFonts w:ascii="Times New Roman"/>
          <w:b w:val="false"/>
          <w:i w:val="false"/>
          <w:color w:val="000000"/>
          <w:sz w:val="28"/>
        </w:rPr>
        <w:t>
      37) Орталық сараптау-тексеру комиссиясын құрады;</w:t>
      </w:r>
    </w:p>
    <w:bookmarkEnd w:id="65"/>
    <w:bookmarkStart w:name="z68" w:id="66"/>
    <w:p>
      <w:pPr>
        <w:spacing w:after="0"/>
        <w:ind w:left="0"/>
        <w:jc w:val="both"/>
      </w:pPr>
      <w:r>
        <w:rPr>
          <w:rFonts w:ascii="Times New Roman"/>
          <w:b w:val="false"/>
          <w:i w:val="false"/>
          <w:color w:val="000000"/>
          <w:sz w:val="28"/>
        </w:rPr>
        <w:t>
      38) орталық және арнаулы мемлекеттік архивтердің Орталық сараптау-тексеру комиссиясы мен сараптау-тексеру комиссиялары туралы ережені әзірлейді;</w:t>
      </w:r>
    </w:p>
    <w:bookmarkEnd w:id="66"/>
    <w:bookmarkStart w:name="z69" w:id="67"/>
    <w:p>
      <w:pPr>
        <w:spacing w:after="0"/>
        <w:ind w:left="0"/>
        <w:jc w:val="both"/>
      </w:pPr>
      <w:r>
        <w:rPr>
          <w:rFonts w:ascii="Times New Roman"/>
          <w:b w:val="false"/>
          <w:i w:val="false"/>
          <w:color w:val="000000"/>
          <w:sz w:val="28"/>
        </w:rPr>
        <w:t>
      39) Ұлттық архив қорының құжаттарын шығару қағидаларын әзірлейді;</w:t>
      </w:r>
    </w:p>
    <w:bookmarkEnd w:id="67"/>
    <w:bookmarkStart w:name="z70" w:id="68"/>
    <w:p>
      <w:pPr>
        <w:spacing w:after="0"/>
        <w:ind w:left="0"/>
        <w:jc w:val="both"/>
      </w:pPr>
      <w:r>
        <w:rPr>
          <w:rFonts w:ascii="Times New Roman"/>
          <w:b w:val="false"/>
          <w:i w:val="false"/>
          <w:color w:val="000000"/>
          <w:sz w:val="28"/>
        </w:rPr>
        <w:t>
      40) кәсіпкерлік жөніндегі уәкілетті органмен бірлесіп тәуекел дәрежесін бағалау өлшемшарттарын, тексеру парақтарын әзірлейді;</w:t>
      </w:r>
    </w:p>
    <w:bookmarkEnd w:id="68"/>
    <w:bookmarkStart w:name="z71" w:id="69"/>
    <w:p>
      <w:pPr>
        <w:spacing w:after="0"/>
        <w:ind w:left="0"/>
        <w:jc w:val="both"/>
      </w:pPr>
      <w:r>
        <w:rPr>
          <w:rFonts w:ascii="Times New Roman"/>
          <w:b w:val="false"/>
          <w:i w:val="false"/>
          <w:color w:val="000000"/>
          <w:sz w:val="28"/>
        </w:rPr>
        <w:t xml:space="preserve">
      41) сақтау мерзімдерін көрсете отырып, мемлекеттік және мемлекеттік емес ұйымдардың қызметінде жасалатын үлгілік құжаттардың тізбесін әзірлейді; </w:t>
      </w:r>
    </w:p>
    <w:bookmarkEnd w:id="69"/>
    <w:bookmarkStart w:name="z72" w:id="70"/>
    <w:p>
      <w:pPr>
        <w:spacing w:after="0"/>
        <w:ind w:left="0"/>
        <w:jc w:val="both"/>
      </w:pPr>
      <w:r>
        <w:rPr>
          <w:rFonts w:ascii="Times New Roman"/>
          <w:b w:val="false"/>
          <w:i w:val="false"/>
          <w:color w:val="000000"/>
          <w:sz w:val="28"/>
        </w:rPr>
        <w:t>
      42) Мемлекеттік және мемлекеттік емес ұйымдарда құжаттама жасау, құжаттаманы басқару және электрондық құжат айналымы жүйелерін пайдалану қағидаларын әзірлейді;</w:t>
      </w:r>
    </w:p>
    <w:bookmarkEnd w:id="70"/>
    <w:bookmarkStart w:name="z73" w:id="71"/>
    <w:p>
      <w:pPr>
        <w:spacing w:after="0"/>
        <w:ind w:left="0"/>
        <w:jc w:val="both"/>
      </w:pPr>
      <w:r>
        <w:rPr>
          <w:rFonts w:ascii="Times New Roman"/>
          <w:b w:val="false"/>
          <w:i w:val="false"/>
          <w:color w:val="000000"/>
          <w:sz w:val="28"/>
        </w:rPr>
        <w:t xml:space="preserve">
      43)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қағидаларын әзірлейді; </w:t>
      </w:r>
    </w:p>
    <w:bookmarkEnd w:id="71"/>
    <w:bookmarkStart w:name="z74" w:id="72"/>
    <w:p>
      <w:pPr>
        <w:spacing w:after="0"/>
        <w:ind w:left="0"/>
        <w:jc w:val="both"/>
      </w:pPr>
      <w:r>
        <w:rPr>
          <w:rFonts w:ascii="Times New Roman"/>
          <w:b w:val="false"/>
          <w:i w:val="false"/>
          <w:color w:val="000000"/>
          <w:sz w:val="28"/>
        </w:rPr>
        <w:t>
      44)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 әзірлейді;</w:t>
      </w:r>
    </w:p>
    <w:bookmarkEnd w:id="72"/>
    <w:bookmarkStart w:name="z75" w:id="73"/>
    <w:p>
      <w:pPr>
        <w:spacing w:after="0"/>
        <w:ind w:left="0"/>
        <w:jc w:val="both"/>
      </w:pPr>
      <w:r>
        <w:rPr>
          <w:rFonts w:ascii="Times New Roman"/>
          <w:b w:val="false"/>
          <w:i w:val="false"/>
          <w:color w:val="000000"/>
          <w:sz w:val="28"/>
        </w:rPr>
        <w:t>
      45) мемлекеттік архивтердің үлгілік штаттарын әзірлейді;</w:t>
      </w:r>
    </w:p>
    <w:bookmarkEnd w:id="73"/>
    <w:bookmarkStart w:name="z76" w:id="74"/>
    <w:p>
      <w:pPr>
        <w:spacing w:after="0"/>
        <w:ind w:left="0"/>
        <w:jc w:val="both"/>
      </w:pPr>
      <w:r>
        <w:rPr>
          <w:rFonts w:ascii="Times New Roman"/>
          <w:b w:val="false"/>
          <w:i w:val="false"/>
          <w:color w:val="000000"/>
          <w:sz w:val="28"/>
        </w:rPr>
        <w:t>
      46) құжаттар көшірмелерінің Мемлекеттік сақтандыру қорын құру және сақтау қағидаларын әзірлейді;</w:t>
      </w:r>
    </w:p>
    <w:bookmarkEnd w:id="74"/>
    <w:bookmarkStart w:name="z77" w:id="75"/>
    <w:p>
      <w:pPr>
        <w:spacing w:after="0"/>
        <w:ind w:left="0"/>
        <w:jc w:val="both"/>
      </w:pPr>
      <w:r>
        <w:rPr>
          <w:rFonts w:ascii="Times New Roman"/>
          <w:b w:val="false"/>
          <w:i w:val="false"/>
          <w:color w:val="000000"/>
          <w:sz w:val="28"/>
        </w:rPr>
        <w:t xml:space="preserve">
      47)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тексерулер жүргізудің жартыжылдық кестелерін әзірлейді;</w:t>
      </w:r>
    </w:p>
    <w:bookmarkEnd w:id="75"/>
    <w:bookmarkStart w:name="z78" w:id="76"/>
    <w:p>
      <w:pPr>
        <w:spacing w:after="0"/>
        <w:ind w:left="0"/>
        <w:jc w:val="both"/>
      </w:pPr>
      <w:r>
        <w:rPr>
          <w:rFonts w:ascii="Times New Roman"/>
          <w:b w:val="false"/>
          <w:i w:val="false"/>
          <w:color w:val="000000"/>
          <w:sz w:val="28"/>
        </w:rPr>
        <w:t>
      48) ұлттық стандарттарға сәйкес келмейтін Қазақстан Республикасының Мемлекеттік Туын, Мемлекеттік Елтаңбасын ауыстыру және жою қағидаларын әзірлейді;</w:t>
      </w:r>
    </w:p>
    <w:bookmarkEnd w:id="76"/>
    <w:bookmarkStart w:name="z79" w:id="77"/>
    <w:p>
      <w:pPr>
        <w:spacing w:after="0"/>
        <w:ind w:left="0"/>
        <w:jc w:val="both"/>
      </w:pPr>
      <w:r>
        <w:rPr>
          <w:rFonts w:ascii="Times New Roman"/>
          <w:b w:val="false"/>
          <w:i w:val="false"/>
          <w:color w:val="000000"/>
          <w:sz w:val="28"/>
        </w:rPr>
        <w:t>
      49) Қазақстан Республикасы Президентінің жанындағы Республикалық комиссияның мемлекеттік рәміздер мен геральдикалық белгілер, ведомстволық және оларға теңестірілген өзге де наградалар мәселелері жөніндегі қызметін қамтамасыз етеді;</w:t>
      </w:r>
    </w:p>
    <w:bookmarkEnd w:id="77"/>
    <w:bookmarkStart w:name="z80" w:id="78"/>
    <w:p>
      <w:pPr>
        <w:spacing w:after="0"/>
        <w:ind w:left="0"/>
        <w:jc w:val="both"/>
      </w:pPr>
      <w:r>
        <w:rPr>
          <w:rFonts w:ascii="Times New Roman"/>
          <w:b w:val="false"/>
          <w:i w:val="false"/>
          <w:color w:val="000000"/>
          <w:sz w:val="28"/>
        </w:rPr>
        <w:t>
      50) Қазақстан Республикасы Президентінің жанындағы Республикалық комиссияның Мемлекеттік рәміздер мен геральдикалық белгілер, ведомстволық және оларға теңестірілген өзге де наградалар мәселелері жөніндегі жұмыс жоспарын дайындайды және мемлекеттік мекемелерде мемлекеттік рәміздерді қолдану мен насихаттау саласындағы мониторингті ұйымдастырады;</w:t>
      </w:r>
    </w:p>
    <w:bookmarkEnd w:id="78"/>
    <w:bookmarkStart w:name="z81" w:id="79"/>
    <w:p>
      <w:pPr>
        <w:spacing w:after="0"/>
        <w:ind w:left="0"/>
        <w:jc w:val="both"/>
      </w:pPr>
      <w:r>
        <w:rPr>
          <w:rFonts w:ascii="Times New Roman"/>
          <w:b w:val="false"/>
          <w:i w:val="false"/>
          <w:color w:val="000000"/>
          <w:sz w:val="28"/>
        </w:rPr>
        <w:t>
      51) мемлекеттік рәміздер мен геральдикалық белгілер мәселелері бойынша сараптамалық кеңес құрады, сондай-ақ ол туралы ережені әзірлейді;</w:t>
      </w:r>
    </w:p>
    <w:bookmarkEnd w:id="79"/>
    <w:bookmarkStart w:name="z82" w:id="80"/>
    <w:p>
      <w:pPr>
        <w:spacing w:after="0"/>
        <w:ind w:left="0"/>
        <w:jc w:val="both"/>
      </w:pPr>
      <w:r>
        <w:rPr>
          <w:rFonts w:ascii="Times New Roman"/>
          <w:b w:val="false"/>
          <w:i w:val="false"/>
          <w:color w:val="000000"/>
          <w:sz w:val="28"/>
        </w:rPr>
        <w:t>
      52) мемлекеттік рәміздер мен геральдикалық белгілер мәселелері бойынша сараптамалық кеңестің қызметін үйлестіреді;</w:t>
      </w:r>
    </w:p>
    <w:bookmarkEnd w:id="80"/>
    <w:bookmarkStart w:name="z83" w:id="81"/>
    <w:p>
      <w:pPr>
        <w:spacing w:after="0"/>
        <w:ind w:left="0"/>
        <w:jc w:val="both"/>
      </w:pPr>
      <w:r>
        <w:rPr>
          <w:rFonts w:ascii="Times New Roman"/>
          <w:b w:val="false"/>
          <w:i w:val="false"/>
          <w:color w:val="000000"/>
          <w:sz w:val="28"/>
        </w:rPr>
        <w:t>
      53) Астана, Алматы, Шымкент қалалары мен облыс әкімдерінің жанындағы Мемлекеттік рәміздер жөніндегі комиссиялар туралы үлгілік ережені әзірлейді;</w:t>
      </w:r>
    </w:p>
    <w:bookmarkEnd w:id="81"/>
    <w:bookmarkStart w:name="z84" w:id="82"/>
    <w:p>
      <w:pPr>
        <w:spacing w:after="0"/>
        <w:ind w:left="0"/>
        <w:jc w:val="both"/>
      </w:pPr>
      <w:r>
        <w:rPr>
          <w:rFonts w:ascii="Times New Roman"/>
          <w:b w:val="false"/>
          <w:i w:val="false"/>
          <w:color w:val="000000"/>
          <w:sz w:val="28"/>
        </w:rPr>
        <w:t xml:space="preserve">
      54) мемлекеттік кітапханаларға және өзге де мемлекеттік ұйымдарға тарату үшін қоғамдық маңызы бар әдебиетке мүліктік құқықтарды белгілі бір мерзімге сатып алу және (немесе) оны басып шығару қағидаларын, оны іріктеу өлшемшарттарын әзірлейді; </w:t>
      </w:r>
    </w:p>
    <w:bookmarkEnd w:id="82"/>
    <w:bookmarkStart w:name="z85" w:id="83"/>
    <w:p>
      <w:pPr>
        <w:spacing w:after="0"/>
        <w:ind w:left="0"/>
        <w:jc w:val="both"/>
      </w:pPr>
      <w:r>
        <w:rPr>
          <w:rFonts w:ascii="Times New Roman"/>
          <w:b w:val="false"/>
          <w:i w:val="false"/>
          <w:color w:val="000000"/>
          <w:sz w:val="28"/>
        </w:rPr>
        <w:t>
      55) мемлекеттік тапсырыс бойынша шығарылатын әдебиеттердің сапасын, олардың баспалармен жасалған шарттарға сәйкестігін, тілін, көлемін, бояғыштығын, техникалық және басқа да параметрлерін бақылайды;</w:t>
      </w:r>
    </w:p>
    <w:bookmarkEnd w:id="83"/>
    <w:bookmarkStart w:name="z86" w:id="84"/>
    <w:p>
      <w:pPr>
        <w:spacing w:after="0"/>
        <w:ind w:left="0"/>
        <w:jc w:val="both"/>
      </w:pPr>
      <w:r>
        <w:rPr>
          <w:rFonts w:ascii="Times New Roman"/>
          <w:b w:val="false"/>
          <w:i w:val="false"/>
          <w:color w:val="000000"/>
          <w:sz w:val="28"/>
        </w:rPr>
        <w:t xml:space="preserve">
      56) мемлекеттік кітапханаларға және өзге де мемлекеттік ұйымдарға тарату үшін қоғамдық маңызы бар әдебиетке мүліктік құқықтарды белгілі бір мерзімге сатып алу және (немесе) оны басып шығару жөніндегі жұмысты ұйымдастырады; </w:t>
      </w:r>
    </w:p>
    <w:bookmarkEnd w:id="84"/>
    <w:bookmarkStart w:name="z87" w:id="85"/>
    <w:p>
      <w:pPr>
        <w:spacing w:after="0"/>
        <w:ind w:left="0"/>
        <w:jc w:val="both"/>
      </w:pPr>
      <w:r>
        <w:rPr>
          <w:rFonts w:ascii="Times New Roman"/>
          <w:b w:val="false"/>
          <w:i w:val="false"/>
          <w:color w:val="000000"/>
          <w:sz w:val="28"/>
        </w:rPr>
        <w:t>
      57) қоғамдық маңызы бар әдебиеттерге мүліктік құқықтарды белгілі бір мерзімге сатып алғаны үшін авторларға, сондай-ақ сарапшыларға сараптамалық қорытынды бергені үшін сыйақы мөлшерлемелерін белгілейді;,</w:t>
      </w:r>
    </w:p>
    <w:bookmarkEnd w:id="85"/>
    <w:bookmarkStart w:name="z88" w:id="86"/>
    <w:p>
      <w:pPr>
        <w:spacing w:after="0"/>
        <w:ind w:left="0"/>
        <w:jc w:val="both"/>
      </w:pPr>
      <w:r>
        <w:rPr>
          <w:rFonts w:ascii="Times New Roman"/>
          <w:b w:val="false"/>
          <w:i w:val="false"/>
          <w:color w:val="000000"/>
          <w:sz w:val="28"/>
        </w:rPr>
        <w:t>
      58) қоғамдық маңызы бар әдебиетке мүліктік құқықтарды белгілі бір мерзімге сатып алу және (немесе) оны басып шығару жөніндегі ведомствоаралық комиссияны құрады, оның ережелері мен құрамын әзірлейді;</w:t>
      </w:r>
    </w:p>
    <w:bookmarkEnd w:id="86"/>
    <w:bookmarkStart w:name="z89" w:id="87"/>
    <w:p>
      <w:pPr>
        <w:spacing w:after="0"/>
        <w:ind w:left="0"/>
        <w:jc w:val="both"/>
      </w:pPr>
      <w:r>
        <w:rPr>
          <w:rFonts w:ascii="Times New Roman"/>
          <w:b w:val="false"/>
          <w:i w:val="false"/>
          <w:color w:val="000000"/>
          <w:sz w:val="28"/>
        </w:rPr>
        <w:t>
      59) қоғамдық маңызы бар әдебиетке мүліктік құқықтарды белгілі бір мерзімге сатып алу және (немесе) оны басып шығару жөніндегі сараптамалық комиссияны қалыптастырады, сондай-ақ оның құрамы мен ережесін бекітеді;</w:t>
      </w:r>
    </w:p>
    <w:bookmarkEnd w:id="87"/>
    <w:bookmarkStart w:name="z90" w:id="88"/>
    <w:p>
      <w:pPr>
        <w:spacing w:after="0"/>
        <w:ind w:left="0"/>
        <w:jc w:val="both"/>
      </w:pPr>
      <w:r>
        <w:rPr>
          <w:rFonts w:ascii="Times New Roman"/>
          <w:b w:val="false"/>
          <w:i w:val="false"/>
          <w:color w:val="000000"/>
          <w:sz w:val="28"/>
        </w:rPr>
        <w:t>
      60) Қазақстандық ұлттық электрондық кітапхана қорын қалыптастыру және есепке алу және оған қол жеткізуді ұйымдастыру қағидаларын әзірлейді;</w:t>
      </w:r>
    </w:p>
    <w:bookmarkEnd w:id="88"/>
    <w:bookmarkStart w:name="z91" w:id="89"/>
    <w:p>
      <w:pPr>
        <w:spacing w:after="0"/>
        <w:ind w:left="0"/>
        <w:jc w:val="both"/>
      </w:pPr>
      <w:r>
        <w:rPr>
          <w:rFonts w:ascii="Times New Roman"/>
          <w:b w:val="false"/>
          <w:i w:val="false"/>
          <w:color w:val="000000"/>
          <w:sz w:val="28"/>
        </w:rPr>
        <w:t>
      61) мемлекеттік кітапханалардың кітапхана қорын есепке алу және есептен шығару жөніндегі нұсқаулықтарын әзірлейді;</w:t>
      </w:r>
    </w:p>
    <w:bookmarkEnd w:id="89"/>
    <w:bookmarkStart w:name="z92" w:id="90"/>
    <w:p>
      <w:pPr>
        <w:spacing w:after="0"/>
        <w:ind w:left="0"/>
        <w:jc w:val="both"/>
      </w:pPr>
      <w:r>
        <w:rPr>
          <w:rFonts w:ascii="Times New Roman"/>
          <w:b w:val="false"/>
          <w:i w:val="false"/>
          <w:color w:val="000000"/>
          <w:sz w:val="28"/>
        </w:rPr>
        <w:t>
      62) мемлекеттік кітапханалардың кітапхана қорын қалыптастыру, сақтау және пайдалану қағидаларын әзірлейді;</w:t>
      </w:r>
    </w:p>
    <w:bookmarkEnd w:id="90"/>
    <w:bookmarkStart w:name="z93" w:id="91"/>
    <w:p>
      <w:pPr>
        <w:spacing w:after="0"/>
        <w:ind w:left="0"/>
        <w:jc w:val="both"/>
      </w:pPr>
      <w:r>
        <w:rPr>
          <w:rFonts w:ascii="Times New Roman"/>
          <w:b w:val="false"/>
          <w:i w:val="false"/>
          <w:color w:val="000000"/>
          <w:sz w:val="28"/>
        </w:rPr>
        <w:t>
      63) мүгедектігі бар немесе егде жастағы адамдарға сырттай немесе стационардан тыс қызмет көрсету нысандары арқылы кітапхана қорларына қол жеткізу қағидаларын әзірлейді;</w:t>
      </w:r>
    </w:p>
    <w:bookmarkEnd w:id="91"/>
    <w:bookmarkStart w:name="z94" w:id="92"/>
    <w:p>
      <w:pPr>
        <w:spacing w:after="0"/>
        <w:ind w:left="0"/>
        <w:jc w:val="both"/>
      </w:pPr>
      <w:r>
        <w:rPr>
          <w:rFonts w:ascii="Times New Roman"/>
          <w:b w:val="false"/>
          <w:i w:val="false"/>
          <w:color w:val="000000"/>
          <w:sz w:val="28"/>
        </w:rPr>
        <w:t>
      64) Қазақстан кітапханаларының жиынтық электрондық каталогын пайдалану қағидаларын әзірлейді;</w:t>
      </w:r>
    </w:p>
    <w:bookmarkEnd w:id="92"/>
    <w:bookmarkStart w:name="z95" w:id="93"/>
    <w:p>
      <w:pPr>
        <w:spacing w:after="0"/>
        <w:ind w:left="0"/>
        <w:jc w:val="both"/>
      </w:pPr>
      <w:r>
        <w:rPr>
          <w:rFonts w:ascii="Times New Roman"/>
          <w:b w:val="false"/>
          <w:i w:val="false"/>
          <w:color w:val="000000"/>
          <w:sz w:val="28"/>
        </w:rPr>
        <w:t>
      65) облыстық, республикалық маңызы бар қалалардың, астананың, қалалық және аудандық, облыстық маңызы бар қалалардың кітапхана ресурстарын өзара пайдалануды ұйымдастыруды жүзеге асыратын және басқа кітапханалардың, тиісті әкімшілік-аумақтық бірліктің жергілікті атқарушы органдарына әдістемелік көмек көрсететін әмбебап жиналыстар кітапханаларын пайдаланушыларға құжаттарды қалыптастыруды, сақтауды және беруді жүргізетін кітапханаларға "Орталық" мәртебесін беру қағидаларын әзірлейді;</w:t>
      </w:r>
    </w:p>
    <w:bookmarkEnd w:id="93"/>
    <w:bookmarkStart w:name="z96" w:id="94"/>
    <w:p>
      <w:pPr>
        <w:spacing w:after="0"/>
        <w:ind w:left="0"/>
        <w:jc w:val="both"/>
      </w:pPr>
      <w:r>
        <w:rPr>
          <w:rFonts w:ascii="Times New Roman"/>
          <w:b w:val="false"/>
          <w:i w:val="false"/>
          <w:color w:val="000000"/>
          <w:sz w:val="28"/>
        </w:rPr>
        <w:t>
      66) кітапхана ісі, әдебиет және кітап шығару бойынша салалық көркемдік кеңестер құрады және олар туралы ережелерді бекітеді;</w:t>
      </w:r>
    </w:p>
    <w:bookmarkEnd w:id="94"/>
    <w:bookmarkStart w:name="z97" w:id="95"/>
    <w:p>
      <w:pPr>
        <w:spacing w:after="0"/>
        <w:ind w:left="0"/>
        <w:jc w:val="both"/>
      </w:pPr>
      <w:r>
        <w:rPr>
          <w:rFonts w:ascii="Times New Roman"/>
          <w:b w:val="false"/>
          <w:i w:val="false"/>
          <w:color w:val="000000"/>
          <w:sz w:val="28"/>
        </w:rPr>
        <w:t>
      67) облыстық ономастикалық комиссиялар және республикалық маңызы бар қалалардың, астананың ономастикалық комиссиялары туралы үлгілік ережені әзірлейді;</w:t>
      </w:r>
    </w:p>
    <w:bookmarkEnd w:id="95"/>
    <w:bookmarkStart w:name="z98" w:id="96"/>
    <w:p>
      <w:pPr>
        <w:spacing w:after="0"/>
        <w:ind w:left="0"/>
        <w:jc w:val="both"/>
      </w:pPr>
      <w:r>
        <w:rPr>
          <w:rFonts w:ascii="Times New Roman"/>
          <w:b w:val="false"/>
          <w:i w:val="false"/>
          <w:color w:val="000000"/>
          <w:sz w:val="28"/>
        </w:rPr>
        <w:t>
      68) республикалық ономастика комиссиясының қызметін қамтамасыз етеді;</w:t>
      </w:r>
    </w:p>
    <w:bookmarkEnd w:id="96"/>
    <w:bookmarkStart w:name="z99" w:id="97"/>
    <w:p>
      <w:pPr>
        <w:spacing w:after="0"/>
        <w:ind w:left="0"/>
        <w:jc w:val="both"/>
      </w:pPr>
      <w:r>
        <w:rPr>
          <w:rFonts w:ascii="Times New Roman"/>
          <w:b w:val="false"/>
          <w:i w:val="false"/>
          <w:color w:val="000000"/>
          <w:sz w:val="28"/>
        </w:rPr>
        <w:t>
      69) ономастикалық комиссиялардың қызметін үйлестіреді;</w:t>
      </w:r>
    </w:p>
    <w:bookmarkEnd w:id="97"/>
    <w:bookmarkStart w:name="z100" w:id="98"/>
    <w:p>
      <w:pPr>
        <w:spacing w:after="0"/>
        <w:ind w:left="0"/>
        <w:jc w:val="both"/>
      </w:pPr>
      <w:r>
        <w:rPr>
          <w:rFonts w:ascii="Times New Roman"/>
          <w:b w:val="false"/>
          <w:i w:val="false"/>
          <w:color w:val="000000"/>
          <w:sz w:val="28"/>
        </w:rPr>
        <w:t>
      70) облыстың, республикалық маңызы бар қаланың және астананың архивтер басқармасы басшысының лауазымға тағайындалуын және лауазымнан босатылуын келіседі;</w:t>
      </w:r>
    </w:p>
    <w:bookmarkEnd w:id="98"/>
    <w:bookmarkStart w:name="z101" w:id="99"/>
    <w:p>
      <w:pPr>
        <w:spacing w:after="0"/>
        <w:ind w:left="0"/>
        <w:jc w:val="both"/>
      </w:pPr>
      <w:r>
        <w:rPr>
          <w:rFonts w:ascii="Times New Roman"/>
          <w:b w:val="false"/>
          <w:i w:val="false"/>
          <w:color w:val="000000"/>
          <w:sz w:val="28"/>
        </w:rPr>
        <w:t>
      71) Комитет реттейтін салаларда халықаралық ынтымақтастықты қамтамасыз етеді;</w:t>
      </w:r>
    </w:p>
    <w:bookmarkEnd w:id="99"/>
    <w:bookmarkStart w:name="z102" w:id="100"/>
    <w:p>
      <w:pPr>
        <w:spacing w:after="0"/>
        <w:ind w:left="0"/>
        <w:jc w:val="both"/>
      </w:pPr>
      <w:r>
        <w:rPr>
          <w:rFonts w:ascii="Times New Roman"/>
          <w:b w:val="false"/>
          <w:i w:val="false"/>
          <w:color w:val="000000"/>
          <w:sz w:val="28"/>
        </w:rPr>
        <w:t>
      72) Қазақстан Республикасының заңдарында, Қазақстан Республикасының Президенті мен Үкіметінің актілерінде көзделген өзге де функцияларды жүзеге асырады.</w:t>
      </w:r>
    </w:p>
    <w:bookmarkEnd w:id="100"/>
    <w:bookmarkStart w:name="z103" w:id="101"/>
    <w:p>
      <w:pPr>
        <w:spacing w:after="0"/>
        <w:ind w:left="0"/>
        <w:jc w:val="left"/>
      </w:pPr>
      <w:r>
        <w:rPr>
          <w:rFonts w:ascii="Times New Roman"/>
          <w:b/>
          <w:i w:val="false"/>
          <w:color w:val="000000"/>
        </w:rPr>
        <w:t xml:space="preserve"> 3-тарау. Комитеттің басшысының мәртебесі мен өкілеттіктері</w:t>
      </w:r>
    </w:p>
    <w:bookmarkEnd w:id="101"/>
    <w:bookmarkStart w:name="z104" w:id="102"/>
    <w:p>
      <w:pPr>
        <w:spacing w:after="0"/>
        <w:ind w:left="0"/>
        <w:jc w:val="both"/>
      </w:pPr>
      <w:r>
        <w:rPr>
          <w:rFonts w:ascii="Times New Roman"/>
          <w:b w:val="false"/>
          <w:i w:val="false"/>
          <w:color w:val="000000"/>
          <w:sz w:val="28"/>
        </w:rPr>
        <w:t>
      16. Комитетке басшылықты Комитетке жүктелген міндеттердің орындалуына және оның өкілеттіктерін жүзеге асыруға дербес жауапты басшы жүзеге асырады.</w:t>
      </w:r>
    </w:p>
    <w:bookmarkEnd w:id="102"/>
    <w:bookmarkStart w:name="z105" w:id="103"/>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103"/>
    <w:bookmarkStart w:name="z106" w:id="104"/>
    <w:p>
      <w:pPr>
        <w:spacing w:after="0"/>
        <w:ind w:left="0"/>
        <w:jc w:val="both"/>
      </w:pPr>
      <w:r>
        <w:rPr>
          <w:rFonts w:ascii="Times New Roman"/>
          <w:b w:val="false"/>
          <w:i w:val="false"/>
          <w:color w:val="000000"/>
          <w:sz w:val="28"/>
        </w:rPr>
        <w:t>
      18. Төрағаның Қазақстан Республикасының заңнамасына сәйкес қызметке тағайындалатын және қызметтен босатылатын орынбасарлары болады.</w:t>
      </w:r>
    </w:p>
    <w:bookmarkEnd w:id="104"/>
    <w:bookmarkStart w:name="z107" w:id="105"/>
    <w:p>
      <w:pPr>
        <w:spacing w:after="0"/>
        <w:ind w:left="0"/>
        <w:jc w:val="both"/>
      </w:pPr>
      <w:r>
        <w:rPr>
          <w:rFonts w:ascii="Times New Roman"/>
          <w:b w:val="false"/>
          <w:i w:val="false"/>
          <w:color w:val="000000"/>
          <w:sz w:val="28"/>
        </w:rPr>
        <w:t>
      19. Комитет Төрағасының өкілеттігі:</w:t>
      </w:r>
    </w:p>
    <w:bookmarkEnd w:id="105"/>
    <w:bookmarkStart w:name="z108" w:id="106"/>
    <w:p>
      <w:pPr>
        <w:spacing w:after="0"/>
        <w:ind w:left="0"/>
        <w:jc w:val="both"/>
      </w:pPr>
      <w:r>
        <w:rPr>
          <w:rFonts w:ascii="Times New Roman"/>
          <w:b w:val="false"/>
          <w:i w:val="false"/>
          <w:color w:val="000000"/>
          <w:sz w:val="28"/>
        </w:rPr>
        <w:t>
      1) Министрге құрылым бойынша ұсыныстар береді;</w:t>
      </w:r>
    </w:p>
    <w:bookmarkEnd w:id="106"/>
    <w:bookmarkStart w:name="z109" w:id="107"/>
    <w:p>
      <w:pPr>
        <w:spacing w:after="0"/>
        <w:ind w:left="0"/>
        <w:jc w:val="both"/>
      </w:pPr>
      <w:r>
        <w:rPr>
          <w:rFonts w:ascii="Times New Roman"/>
          <w:b w:val="false"/>
          <w:i w:val="false"/>
          <w:color w:val="000000"/>
          <w:sz w:val="28"/>
        </w:rPr>
        <w:t>
      2) Министрліктің аппарат басшысына Комитеттің штаттық кестесі бойынша ұсыныстар береді;</w:t>
      </w:r>
    </w:p>
    <w:bookmarkEnd w:id="107"/>
    <w:bookmarkStart w:name="z110" w:id="108"/>
    <w:p>
      <w:pPr>
        <w:spacing w:after="0"/>
        <w:ind w:left="0"/>
        <w:jc w:val="both"/>
      </w:pPr>
      <w:r>
        <w:rPr>
          <w:rFonts w:ascii="Times New Roman"/>
          <w:b w:val="false"/>
          <w:i w:val="false"/>
          <w:color w:val="000000"/>
          <w:sz w:val="28"/>
        </w:rPr>
        <w:t>
      3) Комитеттің құрылымдық бөлімшелері туралы ережелерді, құрылымдық бөлімшелер қызметкерлерінің лауазымдық нұсқаулықтарын бекітеді;</w:t>
      </w:r>
    </w:p>
    <w:bookmarkEnd w:id="108"/>
    <w:bookmarkStart w:name="z111" w:id="109"/>
    <w:p>
      <w:pPr>
        <w:spacing w:after="0"/>
        <w:ind w:left="0"/>
        <w:jc w:val="both"/>
      </w:pPr>
      <w:r>
        <w:rPr>
          <w:rFonts w:ascii="Times New Roman"/>
          <w:b w:val="false"/>
          <w:i w:val="false"/>
          <w:color w:val="000000"/>
          <w:sz w:val="28"/>
        </w:rPr>
        <w:t>
      4) заңнамада белгіленген тәртіпте Комитет қызметкерлерін (Комитет Төрағаларының орынбасарларын қоспағанда) қызметке тағайындайды және қызметтен босатады;</w:t>
      </w:r>
    </w:p>
    <w:bookmarkEnd w:id="109"/>
    <w:bookmarkStart w:name="z112" w:id="110"/>
    <w:p>
      <w:pPr>
        <w:spacing w:after="0"/>
        <w:ind w:left="0"/>
        <w:jc w:val="both"/>
      </w:pPr>
      <w:r>
        <w:rPr>
          <w:rFonts w:ascii="Times New Roman"/>
          <w:b w:val="false"/>
          <w:i w:val="false"/>
          <w:color w:val="000000"/>
          <w:sz w:val="28"/>
        </w:rPr>
        <w:t>
      5) Министрліктің аппарат басшысына Комитет Төрағасының орынбасарларын қызметке тағайындау және қызметтен босату, сондай-ақ көтермелеу және тәртіптік жауапкершілікке тарту туралы ұсыныстар енгізеді;</w:t>
      </w:r>
    </w:p>
    <w:bookmarkEnd w:id="110"/>
    <w:bookmarkStart w:name="z113" w:id="111"/>
    <w:p>
      <w:pPr>
        <w:spacing w:after="0"/>
        <w:ind w:left="0"/>
        <w:jc w:val="both"/>
      </w:pPr>
      <w:r>
        <w:rPr>
          <w:rFonts w:ascii="Times New Roman"/>
          <w:b w:val="false"/>
          <w:i w:val="false"/>
          <w:color w:val="000000"/>
          <w:sz w:val="28"/>
        </w:rPr>
        <w:t>
      6) Комитет Төрағаларының орынбасарларын қоспағанда Комитет қызметкерлерін іссапарға жіберу, демалыс беру, материалдық көмек көрсету, даярлау (қайта даярлау), біліктілігін арттыру, көтермелеу, үстемеақы төлеу және сыйлықақы беру, сондай-ақ тәртіптік жауапкершілікке тарту мәселелерін шешеді;</w:t>
      </w:r>
    </w:p>
    <w:bookmarkEnd w:id="111"/>
    <w:bookmarkStart w:name="z114" w:id="112"/>
    <w:p>
      <w:pPr>
        <w:spacing w:after="0"/>
        <w:ind w:left="0"/>
        <w:jc w:val="both"/>
      </w:pPr>
      <w:r>
        <w:rPr>
          <w:rFonts w:ascii="Times New Roman"/>
          <w:b w:val="false"/>
          <w:i w:val="false"/>
          <w:color w:val="000000"/>
          <w:sz w:val="28"/>
        </w:rPr>
        <w:t>
      7) Министрліктің келісімі бойынша ведомстволық бағынысты ұйымның бірінші басшысын заңнамамен белгіленген тәртіпте қызметке тағайындайды;</w:t>
      </w:r>
    </w:p>
    <w:bookmarkEnd w:id="112"/>
    <w:bookmarkStart w:name="z115" w:id="113"/>
    <w:p>
      <w:pPr>
        <w:spacing w:after="0"/>
        <w:ind w:left="0"/>
        <w:jc w:val="both"/>
      </w:pPr>
      <w:r>
        <w:rPr>
          <w:rFonts w:ascii="Times New Roman"/>
          <w:b w:val="false"/>
          <w:i w:val="false"/>
          <w:color w:val="000000"/>
          <w:sz w:val="28"/>
        </w:rPr>
        <w:t>
      8) өз құзыреті шегінде бұйрықтарға қол қояды, Комитет қызметкерлері орындауға міндетті тапсырмалар береді;</w:t>
      </w:r>
    </w:p>
    <w:bookmarkEnd w:id="113"/>
    <w:bookmarkStart w:name="z116" w:id="114"/>
    <w:p>
      <w:pPr>
        <w:spacing w:after="0"/>
        <w:ind w:left="0"/>
        <w:jc w:val="both"/>
      </w:pPr>
      <w:r>
        <w:rPr>
          <w:rFonts w:ascii="Times New Roman"/>
          <w:b w:val="false"/>
          <w:i w:val="false"/>
          <w:color w:val="000000"/>
          <w:sz w:val="28"/>
        </w:rPr>
        <w:t>
      9) заңнамаға сәйкес мемлекеттік органдарда және өзге де ұйымдарда Комитет атынан өкілдік етеді;</w:t>
      </w:r>
    </w:p>
    <w:bookmarkEnd w:id="114"/>
    <w:bookmarkStart w:name="z117" w:id="115"/>
    <w:p>
      <w:pPr>
        <w:spacing w:after="0"/>
        <w:ind w:left="0"/>
        <w:jc w:val="both"/>
      </w:pPr>
      <w:r>
        <w:rPr>
          <w:rFonts w:ascii="Times New Roman"/>
          <w:b w:val="false"/>
          <w:i w:val="false"/>
          <w:color w:val="000000"/>
          <w:sz w:val="28"/>
        </w:rPr>
        <w:t>
      10) Комитетте сыбайлас жемқорлыққа қарсы әрекет етуге бағытталған шараларды қабылдайды және сыбайлас жемқорлыққа қарсы шаралардың қабылдануы үшін дербес жауапты болады;</w:t>
      </w:r>
    </w:p>
    <w:bookmarkEnd w:id="115"/>
    <w:bookmarkStart w:name="z118" w:id="116"/>
    <w:p>
      <w:pPr>
        <w:spacing w:after="0"/>
        <w:ind w:left="0"/>
        <w:jc w:val="both"/>
      </w:pPr>
      <w:r>
        <w:rPr>
          <w:rFonts w:ascii="Times New Roman"/>
          <w:b w:val="false"/>
          <w:i w:val="false"/>
          <w:color w:val="000000"/>
          <w:sz w:val="28"/>
        </w:rPr>
        <w:t>
      11) өз құзыретіне жататын өзге мәселелер бойынша шешім қабылдайды.</w:t>
      </w:r>
    </w:p>
    <w:bookmarkEnd w:id="116"/>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орындайды.</w:t>
      </w:r>
    </w:p>
    <w:bookmarkStart w:name="z119" w:id="117"/>
    <w:p>
      <w:pPr>
        <w:spacing w:after="0"/>
        <w:ind w:left="0"/>
        <w:jc w:val="both"/>
      </w:pPr>
      <w:r>
        <w:rPr>
          <w:rFonts w:ascii="Times New Roman"/>
          <w:b w:val="false"/>
          <w:i w:val="false"/>
          <w:color w:val="000000"/>
          <w:sz w:val="28"/>
        </w:rPr>
        <w:t>
      20. Комитет Төрағасы өз орынбасарларының өкілеттіктерін қолданыстағы заңнамаға сәйкес белгілейді.</w:t>
      </w:r>
    </w:p>
    <w:bookmarkEnd w:id="117"/>
    <w:bookmarkStart w:name="z120" w:id="118"/>
    <w:p>
      <w:pPr>
        <w:spacing w:after="0"/>
        <w:ind w:left="0"/>
        <w:jc w:val="left"/>
      </w:pPr>
      <w:r>
        <w:rPr>
          <w:rFonts w:ascii="Times New Roman"/>
          <w:b/>
          <w:i w:val="false"/>
          <w:color w:val="000000"/>
        </w:rPr>
        <w:t xml:space="preserve"> 4-тарау. Комитеттің мүлкі</w:t>
      </w:r>
    </w:p>
    <w:bookmarkEnd w:id="118"/>
    <w:bookmarkStart w:name="z121" w:id="119"/>
    <w:p>
      <w:pPr>
        <w:spacing w:after="0"/>
        <w:ind w:left="0"/>
        <w:jc w:val="both"/>
      </w:pPr>
      <w:r>
        <w:rPr>
          <w:rFonts w:ascii="Times New Roman"/>
          <w:b w:val="false"/>
          <w:i w:val="false"/>
          <w:color w:val="000000"/>
          <w:sz w:val="28"/>
        </w:rPr>
        <w:t>
      21. Комитеттің заңнамада көзделген жағдайларда жедел басқару құқығында оқшауланған мүлкі болуы мүмкін.</w:t>
      </w:r>
    </w:p>
    <w:bookmarkEnd w:id="119"/>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22" w:id="120"/>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120"/>
    <w:bookmarkStart w:name="z123" w:id="121"/>
    <w:p>
      <w:pPr>
        <w:spacing w:after="0"/>
        <w:ind w:left="0"/>
        <w:jc w:val="both"/>
      </w:pPr>
      <w:r>
        <w:rPr>
          <w:rFonts w:ascii="Times New Roman"/>
          <w:b w:val="false"/>
          <w:i w:val="false"/>
          <w:color w:val="000000"/>
          <w:sz w:val="28"/>
        </w:rPr>
        <w:t>
      23. Егер заңнамада өзгеше көзделмесе, Комитеттің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121"/>
    <w:bookmarkStart w:name="z124" w:id="122"/>
    <w:p>
      <w:pPr>
        <w:spacing w:after="0"/>
        <w:ind w:left="0"/>
        <w:jc w:val="left"/>
      </w:pPr>
      <w:r>
        <w:rPr>
          <w:rFonts w:ascii="Times New Roman"/>
          <w:b/>
          <w:i w:val="false"/>
          <w:color w:val="000000"/>
        </w:rPr>
        <w:t xml:space="preserve"> 5-тарау. Комитетті қайта құру және тарату</w:t>
      </w:r>
    </w:p>
    <w:bookmarkEnd w:id="122"/>
    <w:bookmarkStart w:name="z125" w:id="123"/>
    <w:p>
      <w:pPr>
        <w:spacing w:after="0"/>
        <w:ind w:left="0"/>
        <w:jc w:val="both"/>
      </w:pPr>
      <w:r>
        <w:rPr>
          <w:rFonts w:ascii="Times New Roman"/>
          <w:b w:val="false"/>
          <w:i w:val="false"/>
          <w:color w:val="000000"/>
          <w:sz w:val="28"/>
        </w:rPr>
        <w:t xml:space="preserve">
      24. Комитетті қайта ұйымдастыру және тарату Қазақстан Республикасының заңнамасына сәйкес жүзеге асырылады. </w:t>
      </w:r>
    </w:p>
    <w:bookmarkEnd w:id="123"/>
    <w:p>
      <w:pPr>
        <w:spacing w:after="0"/>
        <w:ind w:left="0"/>
        <w:jc w:val="both"/>
      </w:pPr>
      <w:r>
        <w:rPr>
          <w:rFonts w:ascii="Times New Roman"/>
          <w:b w:val="false"/>
          <w:i w:val="false"/>
          <w:color w:val="000000"/>
          <w:sz w:val="28"/>
        </w:rPr>
        <w:t>
      Қазақстан Республикасы Мәдениет және спорт министрлігінің, архив, құжаттама және кітап ісі комитетінің қарамағындағы республикалық мемлекеттік мекемелердің тізбесі</w:t>
      </w:r>
    </w:p>
    <w:bookmarkStart w:name="z126" w:id="124"/>
    <w:p>
      <w:pPr>
        <w:spacing w:after="0"/>
        <w:ind w:left="0"/>
        <w:jc w:val="both"/>
      </w:pPr>
      <w:r>
        <w:rPr>
          <w:rFonts w:ascii="Times New Roman"/>
          <w:b w:val="false"/>
          <w:i w:val="false"/>
          <w:color w:val="000000"/>
          <w:sz w:val="28"/>
        </w:rPr>
        <w:t>
      1. "Орталық мемлекеттік архив" республикалық мемлекеттік мекемесі;</w:t>
      </w:r>
    </w:p>
    <w:bookmarkEnd w:id="124"/>
    <w:bookmarkStart w:name="z127" w:id="125"/>
    <w:p>
      <w:pPr>
        <w:spacing w:after="0"/>
        <w:ind w:left="0"/>
        <w:jc w:val="both"/>
      </w:pPr>
      <w:r>
        <w:rPr>
          <w:rFonts w:ascii="Times New Roman"/>
          <w:b w:val="false"/>
          <w:i w:val="false"/>
          <w:color w:val="000000"/>
          <w:sz w:val="28"/>
        </w:rPr>
        <w:t>
      2. "Орталық мемлекеттік кино-фото құжаттар мен дыбыс жазбаларының архиві" республикалық мемлекеттік мекемесі;</w:t>
      </w:r>
    </w:p>
    <w:bookmarkEnd w:id="125"/>
    <w:bookmarkStart w:name="z128" w:id="126"/>
    <w:p>
      <w:pPr>
        <w:spacing w:after="0"/>
        <w:ind w:left="0"/>
        <w:jc w:val="both"/>
      </w:pPr>
      <w:r>
        <w:rPr>
          <w:rFonts w:ascii="Times New Roman"/>
          <w:b w:val="false"/>
          <w:i w:val="false"/>
          <w:color w:val="000000"/>
          <w:sz w:val="28"/>
        </w:rPr>
        <w:t>
      3. "Орталық мемлекеттік ғылыми-техникалық құжаттама архиві" республикалық мемлекеттік мекемесі;</w:t>
      </w:r>
    </w:p>
    <w:bookmarkEnd w:id="126"/>
    <w:bookmarkStart w:name="z129" w:id="127"/>
    <w:p>
      <w:pPr>
        <w:spacing w:after="0"/>
        <w:ind w:left="0"/>
        <w:jc w:val="both"/>
      </w:pPr>
      <w:r>
        <w:rPr>
          <w:rFonts w:ascii="Times New Roman"/>
          <w:b w:val="false"/>
          <w:i w:val="false"/>
          <w:color w:val="000000"/>
          <w:sz w:val="28"/>
        </w:rPr>
        <w:t>
      4. "Қолжазбалар және сирек кітаптар ұлттық орталығы" республикалық мемлекеттік мекемесі;</w:t>
      </w:r>
    </w:p>
    <w:bookmarkEnd w:id="127"/>
    <w:bookmarkStart w:name="z130" w:id="128"/>
    <w:p>
      <w:pPr>
        <w:spacing w:after="0"/>
        <w:ind w:left="0"/>
        <w:jc w:val="both"/>
      </w:pPr>
      <w:r>
        <w:rPr>
          <w:rFonts w:ascii="Times New Roman"/>
          <w:b w:val="false"/>
          <w:i w:val="false"/>
          <w:color w:val="000000"/>
          <w:sz w:val="28"/>
        </w:rPr>
        <w:t>
      5. "Қазақстан Республикасының Ұлттық архив" республикалық мемлекеттік мекемесі;</w:t>
      </w:r>
    </w:p>
    <w:bookmarkEnd w:id="128"/>
    <w:bookmarkStart w:name="z131" w:id="129"/>
    <w:p>
      <w:pPr>
        <w:spacing w:after="0"/>
        <w:ind w:left="0"/>
        <w:jc w:val="both"/>
      </w:pPr>
      <w:r>
        <w:rPr>
          <w:rFonts w:ascii="Times New Roman"/>
          <w:b w:val="false"/>
          <w:i w:val="false"/>
          <w:color w:val="000000"/>
          <w:sz w:val="28"/>
        </w:rPr>
        <w:t>
      6. "Қазақстан Республикасының Ұлттық мемлекеттік кітап палатасы" республикалық мемлекеттік мекемесі;</w:t>
      </w:r>
    </w:p>
    <w:bookmarkEnd w:id="129"/>
    <w:bookmarkStart w:name="z132" w:id="130"/>
    <w:p>
      <w:pPr>
        <w:spacing w:after="0"/>
        <w:ind w:left="0"/>
        <w:jc w:val="both"/>
      </w:pPr>
      <w:r>
        <w:rPr>
          <w:rFonts w:ascii="Times New Roman"/>
          <w:b w:val="false"/>
          <w:i w:val="false"/>
          <w:color w:val="000000"/>
          <w:sz w:val="28"/>
        </w:rPr>
        <w:t>
      7. "Геральдикалық зерттеулер орталығы" республикалық мемлекеттік мекемесі.</w:t>
      </w:r>
    </w:p>
    <w:bookmarkEnd w:id="130"/>
    <w:bookmarkStart w:name="z133" w:id="131"/>
    <w:p>
      <w:pPr>
        <w:spacing w:after="0"/>
        <w:ind w:left="0"/>
        <w:jc w:val="both"/>
      </w:pPr>
      <w:r>
        <w:rPr>
          <w:rFonts w:ascii="Times New Roman"/>
          <w:b w:val="false"/>
          <w:i w:val="false"/>
          <w:color w:val="000000"/>
          <w:sz w:val="28"/>
        </w:rPr>
        <w:t>
      8. "Қазақстан Республикасының Ұлттық кітапханасы" республикалық мемлекеттік мекемесі;</w:t>
      </w:r>
    </w:p>
    <w:bookmarkEnd w:id="131"/>
    <w:bookmarkStart w:name="z134" w:id="132"/>
    <w:p>
      <w:pPr>
        <w:spacing w:after="0"/>
        <w:ind w:left="0"/>
        <w:jc w:val="both"/>
      </w:pPr>
      <w:r>
        <w:rPr>
          <w:rFonts w:ascii="Times New Roman"/>
          <w:b w:val="false"/>
          <w:i w:val="false"/>
          <w:color w:val="000000"/>
          <w:sz w:val="28"/>
        </w:rPr>
        <w:t>
      9. "Зағип және нашар көретін азаматтарға арналған республикалық кітапхана" республикалық мемлекеттік мекемесі;</w:t>
      </w:r>
    </w:p>
    <w:bookmarkEnd w:id="132"/>
    <w:bookmarkStart w:name="z135" w:id="133"/>
    <w:p>
      <w:pPr>
        <w:spacing w:after="0"/>
        <w:ind w:left="0"/>
        <w:jc w:val="both"/>
      </w:pPr>
      <w:r>
        <w:rPr>
          <w:rFonts w:ascii="Times New Roman"/>
          <w:b w:val="false"/>
          <w:i w:val="false"/>
          <w:color w:val="000000"/>
          <w:sz w:val="28"/>
        </w:rPr>
        <w:t>
      10. "Астана қаласындағы Қазақстан Республикасының Ұлттық академиялық кітапханасы" республикалық мемлекеттік мекемесі.</w:t>
      </w:r>
    </w:p>
    <w:bookmarkEnd w:id="1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