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ba83" w14:textId="14fb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Жолаушылар мен багажды қалалық (ауылдық) қатынастарда автомобильмен тұрақты тасымалдауға сараланатын тарифтi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2023 жылғы 1 қыркүйектегі № 3068 қаулысы. Күші жойылды - Қызылорда облысы Қызылорда қаласы әкімдігінің 2023 жылғы 31 қазандағы № 3654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31.10.2023 </w:t>
      </w:r>
      <w:r>
        <w:rPr>
          <w:rFonts w:ascii="Times New Roman"/>
          <w:b w:val="false"/>
          <w:i w:val="false"/>
          <w:color w:val="ff0000"/>
          <w:sz w:val="28"/>
        </w:rPr>
        <w:t>№ 3654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бастап қолданысқа енгізіледі).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көлiгi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әкiмдiгi ҚАУЛЫ ЕТЕДI: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Жолаушылар мен багажды қалалық (ауылдық) қатынастарда автомобильмен тұрақты тасымалдауға сараланатын тариф келесi мөлшерде белгiленсiн: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ұялы байланыс операторының көрсетiлетiн қызметтерi арқылы немесе электрондық жол жүру картасы арқылы қолма-қол ақшасыз төлеу кезiнде - 85 (сексен бес)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 ақысын қолма-қол ақшамен төлеу кезiнде - 130 (жүз отыз) теңге.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"Жолаушылар мен багажды қалалық (ауылдық) қатынастарда автомобильмен тұрақты тасымалдауға сараланатын тарифті белгілеу туралы" Қызылорда қаласы әкiмдiгiнiң 2020 жылғы 09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16879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(нормативтiк құқықтық актiлердi мемлекеттiк тiркеу Тiзiлiмiнде 7888 нөмірімен тiркелген) күшi жойылды деп танылсын.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қаласы әкімінің жетекшілік ететін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күнiнен бастап қолданысқа енгiзiледi.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