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fda7" w14:textId="b26f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350 "2023-2025 жылдарға арналған Райым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17 қарашадағы № 122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Райым ауылдық округінің бюджеті туралы" Қызылорда облысы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Райым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–107 600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–2 275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–105 305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–107 785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185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жариялануға жатады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