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c4a1" w14:textId="874c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"Арал ауданы Сексеуіл кентінің жергілікті қоғамдастық жиналысының Регламентін бекіту туралы" Арал аудандық мәслихатының 2018 жылғы 23 мамырдағы № 154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21 желтоқсандағы № 135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"Арал ауданы Сексеуіл кентінің жергілікті қоғамдастық жиналысының Регламентін бекіту туралы" Арал аудандық мәслихатының 2018 жылғы 23 мамырдағы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6306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Арал ауданы Сексеуіл кентінің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