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5e5d7" w14:textId="e15e5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"2024-2026 жылдарға арналған Бекбауыл ауылдық округінің бюджеті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2023 жылғы 26 желтоқсандағы № 153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79 445 мың теңге;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3 253 мың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100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76 092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79 445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- 0.".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2024 жылға арналған Бекбауыл ауылдық округінің бюджетін атқару процесінде секвестрлеуге жатпайтын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жылғы 1 қаңтардан бастап қолданысқа енгізіледі және ресми жариялауға жатады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153 шешіміне 1-қосымша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Бекбауыл ауылдық округінің 2024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2024 жыл сомасы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153 шешіміне 2-қосымша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Бекбауыл ауылдық округінің 2025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2025 жыл сомасы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153 шешіміне 3-қосымша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Бекбауыл ауылдық округінің 2026 жылға арналған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2026 жыл сомасы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153 шешіміне 4-қосымша</w:t>
            </w:r>
          </w:p>
        </w:tc>
      </w:tr>
    </w:tbl>
    <w:bookmarkStart w:name="z4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Бекбауыл ауылдық округі бюджетін атқару процесінде секвестрлеуге жатпайтын бюджеттік бағдарламалар тізбесі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