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724a" w14:textId="f027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Қарақұм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кірістер–87851мың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түсімдер–7579мың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түсімі–79 901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шығындар–88 608,9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- 757,9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757,9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1-қосымша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2024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2-қосымша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2025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 3-қосымша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2026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