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4652" w14:textId="2a94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Ақжона ауылдық округінің бюджеті туралы" 2022 жылғы 23 желтоқсандағы № 339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99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Ақжона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№176758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68835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73443,4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2402,4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2402,4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Ақжона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