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a128" w14:textId="031a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2024-2026 жылдарға арналған аудандық бюджет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2023 жылғы 20 желтоқсандағы № 128 шешімі.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Бюджет кодексі" Қазақстан Республикасының 2008 жылғы 4 желтоқсандағы Кодексінің 75-бабының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облысы Қазалы аудандық мәслихаты 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2024-2026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10722940,7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2082519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29538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8610883,7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10869459,2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387733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605488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217755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-534251,5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534251,5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605488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217755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146518,5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Қызылорда облысы Қазалы аудандық мәслихатының 2024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2024 жылға аудандық бюджеттен облыстық бюджетке кірістерді бөлу нормативі төмендегідей болып белгіленсін:</w:t>
      </w:r>
    </w:p>
    <w:bookmarkEnd w:id="1"/>
    <w:bookmarkStart w:name="z2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101.201 "Төлем көзінен салық салынатын табыстардан ұсталатын жеке табыс салығы" және 101.205 "Төлем көзінен салық салынбайтын шетелдік азаматтар табыстарынан ұсталатын жеке табыс салығы" кодтары бойынша облыстық бюджетке – 50 пайыз, аудандық бюджетке – 50 пайыз;</w:t>
      </w:r>
    </w:p>
    <w:bookmarkEnd w:id="2"/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103.101 "Әлеуметтік салық" коды бойынша облыстық бюджетке – 50 пайыз, аудандық бюджетке – 50 пайыз.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2024-2026 жылдарға арналған аудандық бюджетте, аудандық бюджеттен қала, кент, ауылдық округтер бюджеттеріне берілетін субвенциялар көлемі көзделсін, оның ішінде:</w:t>
      </w:r>
    </w:p>
    <w:bookmarkEnd w:id="4"/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мың теңге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жыл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Қазалы қаласы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кенті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Майдакөл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Аранды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Майлыбас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Қызылқұм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Арықбалық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Көларық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Мұратбаев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Құмжиек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Қарашеңгел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Басықара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Өркендеу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Ақжона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Шәкен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Сарбұлақ ауылдық округі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2389780</w:t>
            </w:r>
          </w:p>
        </w:tc>
      </w:tr>
    </w:tbl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облыстық бюджетте аудан бюджетіне ағымдағы нысаналы трансферттердің бөлінуі Қазалы ауданы әкімдігінің қаулысы негізінде төмендегілер үшін айқындалады: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өңірге қажет мамандықтар бойынша әлеуметтік тұрғыдан халықтың осал тобы қатарынан білім алушы студенттерге әлеуметтік көмек көрсетуге;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санаторлы-курорттық емделу қызметін алатын мүгедектігі бар адамдарға ілесіп жүрушілердің шығындарын өтеу үшін әлеуметтік көмекке;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облыс тұрғындары арасында діни ағартушылық жұмыстарын жүргізу әлеуметтік жобасын іске асыруға;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елді мекендердің дамыту және салу схемаларына түзетулер енгізу, егжей-тегжейлі жоспарлау жобасын әзірлеуге;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"Ауыл-Ел бесігі" жобасы шеңберінде ауылдық елді мекендердегі әлеуметтік және инженерлік инфрақұрылым бойынша іс-шараларды іске асыруға;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абаттандыруға.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Қызылорда облысы Қазалы аудандық мәслихатының 2024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2024 жылға арналған облыстық бюджетте аудан бюджетіне нысаналы даму трансферттердің бөлінуі Қазалы ауданы әкімдігінің қаулысы негізінде төмендегілер үшін айқындалады: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шағын және моноқалаларда бюджеттік инвестициялық жобаларды іске асыруға;</w:t>
      </w:r>
    </w:p>
    <w:bookmarkEnd w:id="13"/>
    <w:bookmarkStart w:name="z3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газ жабдықтау жүйесін дамытуға;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мәдениет объектілерін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инфрақұрылымын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сумен жабдықтау және су бұру жүйесін дамытуға.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өзгеріс енгізілді - Қызылорда облысы Қазалы аудандық мәслихатының 20.02.2024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(01.01.2024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2024 жылға арналған облыстық бюджетте аудан бюджетіне республикалық бюджет қаражаты есебінен ағымдағы нысаналы трансферттердің бөлінуі Қазалы ауданы әкімдігінің қаулысы негізінде төмендегілер үшін айқындалады: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Республикасында мүгедектігі бар адамдардың құқықтарын қамтамасыз етуге және өмір сүру сапасын жақсартуға;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коммуналдық тұрғын үй қорының тұрғын үйлерін сатып алуға;</w:t>
      </w:r>
    </w:p>
    <w:bookmarkEnd w:id="17"/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азаматтық қызметшілердің жекелеген санаттарының, ұйымдар жұмыскерлерінің, қазыналық кәсіпорындар жұмыскерлерінің жалақысын арттыруға.</w:t>
      </w:r>
    </w:p>
    <w:bookmarkEnd w:id="18"/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2024 жылға арналған облыстық бюджетте аудан бюджетіне республикалық бюджет қаражаты есебінен нысаналы даму трансферттердің бөлінуі Қазалы ауданы әкімдігінің қаулысы негізінде төмендегілер үшін айқындалады:</w:t>
      </w:r>
    </w:p>
    <w:bookmarkEnd w:id="19"/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шағын және моноқалаларда бюджеттік инвестициялық жобаларды іске асыруға;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2021 – 2025 жылдарға арналған кәсіпкерлікті дамыту жөніндегі ұлттық жоба шеңберінде индустриялық инфрақұрылымды дамытуға;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"Ауыл-Ел бесігі" жобасы шеңберінде ауылдық елді мекендердегі әлеуметтік және инженерлік инфрақұрылымдарды дамытуға;</w:t>
      </w:r>
    </w:p>
    <w:bookmarkEnd w:id="22"/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газ жабдықтау жүйесін дамытуға;</w:t>
      </w:r>
    </w:p>
    <w:bookmarkEnd w:id="23"/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Инженерлік-коммуникациялық инфрақұрылымды жобалау, дамыту және (немесе) жайластыруға.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2024 жылға арналған облыстық бюджетте аудан бюджетіне республикалық бюджет қаражаты есебінен төмендегідей несие қаралғаны ескерілсін: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мамандарды әлеуметтік қолдау шараларын іске асыруға.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Қала, кент және ауылдық округтер бюджеттеріне аудандық бюджет есебінен 2024 жылға арналған ағымдағы нысаналы трансферттердің бөлінуі аудан әкімдігінің қаулысы негізінде төмендегілер үшін айқындалады: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әкім аппараты қызметін қамтамасыз ету шығындары;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әлеуметтiк көмек;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мәдениет саласы;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жарықтандыруға, санитарияға, абаттандыруға;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инфрақұрылымын орташа жөндеуге.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Ауданның жергілікті атқарушы органының 2024 жылға арналған резерві 39493 мың теңге көлемінде бекітілсін.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2024 жылға арналған аудандық бюджеттің бюджеттік даму бағдарламаларының және заңды тұлғалардың жарғылық капиталын қалыптастыру немесе ұлғайту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4"/>
    <w:bookmarkStart w:name="z5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2024 жылғы 1 қаңтардан бастап қолданысқа енгізіледі.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Қызылорда облысы Қазалы аудандық мәслихатының 2024 жылғы 15 сәуірдегі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(01.01.2024 бастап қолданысқа енгізіледі) шешімімен.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10722940,7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түсетін, Жәбірленушілерге өтемақы қорына, Білім беру инфрақұрылымын қолдау қорына және Арнаулы мемлекеттік қорға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8610883,7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10869459,2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мүгедектігі бар адамдарді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Мүгедектігі бар адамды абилитациялаудың және оңалтудың жеке бағдарламасына сәйкес мұқтаж мүгедектігі бар адамдарды протездік-ортопедиялық көмекпен, сурдотехникалық және тифлотехникалық құралдармен, мiндеттi гигиеналық құралдармен, арнаулы жүріп-тұру құралдарымен қамтамасыз ету, сондай-ақ санаторий-курорттық емдеу,жеке көмекшінің және ымдау тілі маманының қызметтерімен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мүгедектігі бар адамдардың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мекенге бірыңғай сәулеттік келбет беруге бағытталған, көппәтерлі тұрғын үйлердің қасбеттерін, шатырларын ағымдағы немесе күрделі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Көпшілік спортты және ұлттық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 жарыстарын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жарыстарында түрлі спорт түрлері бойынша ауданның (облыстық маңызы бар қаланың)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тәрбиесі, спорт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тәрбиесі, спорт және туризм саласында жергілікті деңгейде мемлекеттік саясатты іске асыру бойынша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4057597,2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4057597,2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 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-534251,5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 кезең соңындағы бюджет қаражатының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2-қосымша</w:t>
            </w:r>
          </w:p>
        </w:tc>
      </w:tr>
    </w:tbl>
    <w:bookmarkStart w:name="z6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жылға арналған аудандық бюджет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мүгедектігі бар адамдарді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 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3-қосымша</w:t>
            </w:r>
          </w:p>
        </w:tc>
      </w:tr>
    </w:tbl>
    <w:bookmarkStart w:name="z7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2026 жылға арналған аудандық бюджет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8608269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Қайтыс болған Совет Одағының батырларын, "Халық қаһармандарын", Социалистік Еңбек ерлерін, Даңқ Орденінің үш дәрежесімен және "Отан" орденімен марапатталған соғыс ардагерлері мен мүгедектігі бар адамдарді жерлеу рәсімдері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жылдың 26 шілдесінде "Отан", "Даңқ" ордендерімен марапатталған, "Халық Қаһарманы" атағын және республиканың құрметті атақтарын алған азаматтарды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мүгедектігі бар балаларды материалдық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мүгедектігі бар адамдарды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жеке көмекшінің және есту бойынша мүгедектігі бар адамдарға қолмен көрсететiн тіл маманының қызметтері 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әлеуметтік қорғау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спорт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мәдениет, спорт және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қоғамдық даму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 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"20"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 шешіміне 4-қосымша</w:t>
            </w:r>
          </w:p>
        </w:tc>
      </w:tr>
    </w:tbl>
    <w:bookmarkStart w:name="z7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аудандық бюджеттің бюджеттік даму бағдарламаларының және заңды тұлғалардың жарғылық капиталын қалыптастыру немесе ұлғайту тізбесі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және елді мекендерді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дамыту, жайластыру және (немесе) сатып 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орнықты дамуына және өсуіне жәрдемдесу шеңберінде квазимемлекеттік сектор субъектілерінің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Өзгелер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жылдарға арналған кәсіпкерлікті дамыту жөніндегі ұлттық жоба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инфрақұрылымдарды дамыту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