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2d22" w14:textId="dde2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Қазалы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152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Қазалы қаласының бюджеті 1, 2, 3–қосымшаларға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308352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316085,2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7733,2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7733,2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аудандық бюджетте Қазалы қаласы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Қазалы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өзге де 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өзге де 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 мен 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қаражанының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2-қосымша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Қазалы қаласының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3-қосымша</w:t>
            </w:r>
          </w:p>
        </w:tc>
      </w:tr>
    </w:tbl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Қазалы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4-қосымша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Қазалы бюджетіне аудандық бюджет қаражаты есебінен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қаласына аяқ су айдау үшін 2 дана электрлі насос сатып алуға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5-қосымша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Қазалы қаласы бюджетіне республикалық бюджет қаражаты есебінен берілетін нысаналы трансферттер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мәдениет үйінеАзаматтық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6-қосымша</w:t>
            </w:r>
          </w:p>
        </w:tc>
      </w:tr>
    </w:tbl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қаласы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қаласыәкімінің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