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c065" w14:textId="b9ac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Тасарық ауылдық округі, Лақалы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Тасарық ауылдық округі әкімінің 2023 жылғы 12 шілдедегі № 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Лақалы ауылы тұрғындарының пікірін ескере отырып және облыстық ономастика комиссиясының 2022 жылғы 18 тамыздағы қорытындысы негізінде,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Тасарық ауылдық округі Лақалы ауылының атауы жоқ көшелеріне келесі атаулар берілсін: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көшесіне Сәрсенбай Жамбылов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 атауы жоқ көшесіне Өтепәлі Меденеев көшесі;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көшесіне Шәки Мәмбетов көшесі.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Тасарық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